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64F" w:rsidRPr="00CB3AC0" w:rsidRDefault="008D364F" w:rsidP="008D364F">
      <w:pPr>
        <w:pStyle w:val="Akapitzlist"/>
        <w:numPr>
          <w:ilvl w:val="0"/>
          <w:numId w:val="0"/>
        </w:numPr>
        <w:spacing w:line="276" w:lineRule="auto"/>
        <w:jc w:val="both"/>
        <w:rPr>
          <w:sz w:val="24"/>
          <w:szCs w:val="24"/>
        </w:rPr>
      </w:pPr>
    </w:p>
    <w:p w:rsidR="008D364F" w:rsidRPr="00CB3AC0" w:rsidRDefault="008D364F" w:rsidP="008D364F">
      <w:pPr>
        <w:pStyle w:val="Nagwek1"/>
        <w:numPr>
          <w:ilvl w:val="0"/>
          <w:numId w:val="0"/>
        </w:numPr>
        <w:spacing w:line="276" w:lineRule="auto"/>
        <w:ind w:left="6480"/>
        <w:jc w:val="both"/>
        <w:rPr>
          <w:sz w:val="24"/>
          <w:szCs w:val="24"/>
        </w:rPr>
      </w:pPr>
    </w:p>
    <w:p w:rsidR="008D364F" w:rsidRPr="00CB3AC0" w:rsidRDefault="008D364F" w:rsidP="008D364F">
      <w:pPr>
        <w:pStyle w:val="Nagwek1"/>
        <w:numPr>
          <w:ilvl w:val="0"/>
          <w:numId w:val="0"/>
        </w:numPr>
        <w:spacing w:line="276" w:lineRule="auto"/>
        <w:ind w:left="6480"/>
        <w:jc w:val="both"/>
        <w:rPr>
          <w:sz w:val="24"/>
          <w:szCs w:val="24"/>
        </w:rPr>
      </w:pPr>
    </w:p>
    <w:p w:rsidR="008D364F" w:rsidRPr="00CB3AC0" w:rsidRDefault="008D364F" w:rsidP="008D364F">
      <w:pPr>
        <w:pStyle w:val="Nagwek1"/>
        <w:numPr>
          <w:ilvl w:val="0"/>
          <w:numId w:val="0"/>
        </w:numPr>
        <w:spacing w:line="276" w:lineRule="auto"/>
        <w:ind w:left="6480"/>
        <w:jc w:val="both"/>
        <w:rPr>
          <w:sz w:val="24"/>
          <w:szCs w:val="24"/>
        </w:rPr>
      </w:pPr>
    </w:p>
    <w:p w:rsidR="008D364F" w:rsidRPr="00CB3AC0" w:rsidRDefault="008D364F" w:rsidP="008D364F">
      <w:pPr>
        <w:pStyle w:val="Nagwek1"/>
        <w:numPr>
          <w:ilvl w:val="0"/>
          <w:numId w:val="0"/>
        </w:numPr>
        <w:spacing w:line="276" w:lineRule="auto"/>
        <w:ind w:left="6480"/>
        <w:rPr>
          <w:sz w:val="56"/>
          <w:szCs w:val="56"/>
        </w:rPr>
      </w:pPr>
    </w:p>
    <w:p w:rsidR="008D364F" w:rsidRPr="00CB3AC0" w:rsidRDefault="008D364F" w:rsidP="008D364F">
      <w:pPr>
        <w:numPr>
          <w:ilvl w:val="0"/>
          <w:numId w:val="0"/>
        </w:numPr>
        <w:spacing w:line="276" w:lineRule="auto"/>
        <w:ind w:left="6480"/>
      </w:pPr>
    </w:p>
    <w:p w:rsidR="008D364F" w:rsidRPr="00CB3AC0" w:rsidRDefault="008D364F" w:rsidP="008D364F">
      <w:pPr>
        <w:numPr>
          <w:ilvl w:val="0"/>
          <w:numId w:val="0"/>
        </w:numPr>
        <w:spacing w:line="276" w:lineRule="auto"/>
        <w:ind w:left="6480"/>
      </w:pPr>
    </w:p>
    <w:p w:rsidR="008D364F" w:rsidRPr="00CB3AC0" w:rsidRDefault="008D364F" w:rsidP="008D364F">
      <w:pPr>
        <w:numPr>
          <w:ilvl w:val="0"/>
          <w:numId w:val="0"/>
        </w:numPr>
        <w:spacing w:line="276" w:lineRule="auto"/>
        <w:ind w:left="6480"/>
      </w:pPr>
    </w:p>
    <w:p w:rsidR="008D364F" w:rsidRPr="00CB3AC0" w:rsidRDefault="008D364F" w:rsidP="008D364F">
      <w:pPr>
        <w:numPr>
          <w:ilvl w:val="0"/>
          <w:numId w:val="0"/>
        </w:numPr>
        <w:spacing w:line="276" w:lineRule="auto"/>
        <w:ind w:left="6480"/>
      </w:pPr>
    </w:p>
    <w:p w:rsidR="008D364F" w:rsidRPr="00CB3AC0" w:rsidRDefault="008D364F" w:rsidP="008D364F">
      <w:pPr>
        <w:numPr>
          <w:ilvl w:val="0"/>
          <w:numId w:val="0"/>
        </w:numPr>
        <w:spacing w:line="276" w:lineRule="auto"/>
        <w:ind w:left="6480"/>
      </w:pPr>
    </w:p>
    <w:p w:rsidR="008D364F" w:rsidRPr="00CB3AC0" w:rsidRDefault="008D364F" w:rsidP="008D364F">
      <w:pPr>
        <w:numPr>
          <w:ilvl w:val="0"/>
          <w:numId w:val="0"/>
        </w:numPr>
        <w:spacing w:line="276" w:lineRule="auto"/>
        <w:ind w:left="6480"/>
      </w:pPr>
    </w:p>
    <w:p w:rsidR="008D364F" w:rsidRPr="00CB3AC0" w:rsidRDefault="008D364F" w:rsidP="008D364F">
      <w:pPr>
        <w:pStyle w:val="Nagwek1"/>
        <w:numPr>
          <w:ilvl w:val="0"/>
          <w:numId w:val="0"/>
        </w:numPr>
        <w:spacing w:line="276" w:lineRule="auto"/>
        <w:rPr>
          <w:sz w:val="56"/>
          <w:szCs w:val="56"/>
        </w:rPr>
      </w:pPr>
      <w:r w:rsidRPr="00CB3AC0">
        <w:rPr>
          <w:sz w:val="56"/>
          <w:szCs w:val="56"/>
        </w:rPr>
        <w:t>STATUT</w:t>
      </w:r>
    </w:p>
    <w:p w:rsidR="008D364F" w:rsidRPr="00CB3AC0" w:rsidRDefault="008D364F" w:rsidP="008D364F">
      <w:pPr>
        <w:numPr>
          <w:ilvl w:val="0"/>
          <w:numId w:val="0"/>
        </w:numPr>
        <w:spacing w:line="276" w:lineRule="auto"/>
        <w:jc w:val="center"/>
        <w:rPr>
          <w:b/>
          <w:sz w:val="56"/>
          <w:szCs w:val="56"/>
        </w:rPr>
      </w:pPr>
      <w:r w:rsidRPr="00CB3AC0">
        <w:rPr>
          <w:b/>
          <w:sz w:val="56"/>
          <w:szCs w:val="56"/>
        </w:rPr>
        <w:t>SZKOŁY PODSTAWOWEJ</w:t>
      </w:r>
    </w:p>
    <w:p w:rsidR="008D364F" w:rsidRPr="00CB3AC0" w:rsidRDefault="008D364F" w:rsidP="008D364F">
      <w:pPr>
        <w:numPr>
          <w:ilvl w:val="0"/>
          <w:numId w:val="0"/>
        </w:numPr>
        <w:spacing w:line="276" w:lineRule="auto"/>
        <w:jc w:val="center"/>
        <w:rPr>
          <w:b/>
          <w:sz w:val="56"/>
          <w:szCs w:val="56"/>
        </w:rPr>
      </w:pPr>
      <w:r w:rsidRPr="00CB3AC0">
        <w:rPr>
          <w:b/>
          <w:sz w:val="56"/>
          <w:szCs w:val="56"/>
        </w:rPr>
        <w:t>W MIZEROWIE</w:t>
      </w:r>
    </w:p>
    <w:p w:rsidR="008D364F" w:rsidRPr="00CB3AC0" w:rsidRDefault="008D364F" w:rsidP="008D364F">
      <w:pPr>
        <w:numPr>
          <w:ilvl w:val="0"/>
          <w:numId w:val="0"/>
        </w:numPr>
        <w:spacing w:line="276" w:lineRule="auto"/>
        <w:jc w:val="both"/>
        <w:rPr>
          <w:b/>
          <w:sz w:val="24"/>
          <w:szCs w:val="24"/>
        </w:rPr>
      </w:pPr>
    </w:p>
    <w:p w:rsidR="008D364F" w:rsidRPr="00CB3AC0" w:rsidRDefault="008D364F" w:rsidP="008D364F">
      <w:pPr>
        <w:numPr>
          <w:ilvl w:val="0"/>
          <w:numId w:val="0"/>
        </w:numPr>
        <w:spacing w:line="276" w:lineRule="auto"/>
        <w:jc w:val="both"/>
        <w:rPr>
          <w:b/>
          <w:sz w:val="24"/>
          <w:szCs w:val="24"/>
        </w:rPr>
      </w:pPr>
    </w:p>
    <w:p w:rsidR="008D364F" w:rsidRPr="00CB3AC0" w:rsidRDefault="008D364F" w:rsidP="008D364F">
      <w:pPr>
        <w:numPr>
          <w:ilvl w:val="0"/>
          <w:numId w:val="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br w:type="page"/>
      </w:r>
      <w:r w:rsidRPr="00CB3AC0">
        <w:rPr>
          <w:sz w:val="24"/>
          <w:szCs w:val="24"/>
        </w:rPr>
        <w:lastRenderedPageBreak/>
        <w:t>Na podstawie:</w:t>
      </w:r>
    </w:p>
    <w:p w:rsidR="008D364F" w:rsidRPr="007A6F93" w:rsidRDefault="008D364F" w:rsidP="007748AA">
      <w:pPr>
        <w:numPr>
          <w:ilvl w:val="0"/>
          <w:numId w:val="72"/>
        </w:numPr>
        <w:spacing w:line="276" w:lineRule="auto"/>
        <w:ind w:left="567" w:hanging="283"/>
        <w:jc w:val="both"/>
        <w:textAlignment w:val="baseline"/>
        <w:rPr>
          <w:kern w:val="2"/>
          <w:sz w:val="24"/>
          <w:szCs w:val="24"/>
          <w:lang w:eastAsia="ar-SA"/>
        </w:rPr>
      </w:pPr>
      <w:bookmarkStart w:id="0" w:name="_Hlk490822491"/>
      <w:r w:rsidRPr="007A6F93">
        <w:rPr>
          <w:kern w:val="1"/>
          <w:sz w:val="24"/>
          <w:szCs w:val="24"/>
          <w:lang w:eastAsia="ar-SA"/>
        </w:rPr>
        <w:t>Konsty</w:t>
      </w:r>
      <w:r w:rsidR="00C9564E" w:rsidRPr="007A6F93">
        <w:rPr>
          <w:kern w:val="1"/>
          <w:sz w:val="24"/>
          <w:szCs w:val="24"/>
          <w:lang w:eastAsia="ar-SA"/>
        </w:rPr>
        <w:t>tucji RP z dnia 2 kwietnia 1997</w:t>
      </w:r>
      <w:r w:rsidRPr="007A6F93">
        <w:rPr>
          <w:kern w:val="1"/>
          <w:sz w:val="24"/>
          <w:szCs w:val="24"/>
          <w:lang w:eastAsia="ar-SA"/>
        </w:rPr>
        <w:t>r. ( Dz.U. 1997</w:t>
      </w:r>
      <w:r w:rsidR="00C9564E" w:rsidRPr="007A6F93">
        <w:rPr>
          <w:kern w:val="1"/>
          <w:sz w:val="24"/>
          <w:szCs w:val="24"/>
          <w:lang w:eastAsia="ar-SA"/>
        </w:rPr>
        <w:t>r.</w:t>
      </w:r>
      <w:r w:rsidRPr="007A6F93">
        <w:rPr>
          <w:kern w:val="1"/>
          <w:sz w:val="24"/>
          <w:szCs w:val="24"/>
          <w:lang w:eastAsia="ar-SA"/>
        </w:rPr>
        <w:t xml:space="preserve"> nr 78 poz. 483);</w:t>
      </w:r>
    </w:p>
    <w:p w:rsidR="008D364F" w:rsidRPr="007A6F93" w:rsidRDefault="008D364F" w:rsidP="007748AA">
      <w:pPr>
        <w:numPr>
          <w:ilvl w:val="0"/>
          <w:numId w:val="72"/>
        </w:numPr>
        <w:spacing w:line="276" w:lineRule="auto"/>
        <w:ind w:left="567" w:hanging="283"/>
        <w:jc w:val="both"/>
        <w:textAlignment w:val="baseline"/>
        <w:rPr>
          <w:kern w:val="1"/>
          <w:sz w:val="24"/>
          <w:szCs w:val="24"/>
          <w:lang w:eastAsia="ar-SA"/>
        </w:rPr>
      </w:pPr>
      <w:r w:rsidRPr="007A6F93">
        <w:rPr>
          <w:iCs/>
          <w:kern w:val="1"/>
          <w:sz w:val="24"/>
          <w:szCs w:val="24"/>
          <w:lang w:eastAsia="ar-SA"/>
        </w:rPr>
        <w:t>Konwencji o Prawach Dziecka uchwalona przez Zgromadzeni</w:t>
      </w:r>
      <w:r w:rsidR="00C9564E" w:rsidRPr="007A6F93">
        <w:rPr>
          <w:iCs/>
          <w:kern w:val="1"/>
          <w:sz w:val="24"/>
          <w:szCs w:val="24"/>
          <w:lang w:eastAsia="ar-SA"/>
        </w:rPr>
        <w:t xml:space="preserve">e Ogólne ONZ </w:t>
      </w:r>
      <w:r w:rsidR="00C9564E" w:rsidRPr="007A6F93">
        <w:rPr>
          <w:iCs/>
          <w:kern w:val="1"/>
          <w:sz w:val="24"/>
          <w:szCs w:val="24"/>
          <w:lang w:eastAsia="ar-SA"/>
        </w:rPr>
        <w:br/>
        <w:t>20 listopada 1989</w:t>
      </w:r>
      <w:r w:rsidRPr="007A6F93">
        <w:rPr>
          <w:iCs/>
          <w:kern w:val="1"/>
          <w:sz w:val="24"/>
          <w:szCs w:val="24"/>
          <w:lang w:eastAsia="ar-SA"/>
        </w:rPr>
        <w:t>r. (Dz. U. Nr 120 z 1991r. poz. 526)</w:t>
      </w:r>
      <w:bookmarkEnd w:id="0"/>
      <w:r w:rsidRPr="007A6F93">
        <w:rPr>
          <w:iCs/>
          <w:kern w:val="1"/>
          <w:sz w:val="24"/>
          <w:szCs w:val="24"/>
          <w:lang w:eastAsia="ar-SA"/>
        </w:rPr>
        <w:t>;</w:t>
      </w:r>
    </w:p>
    <w:p w:rsidR="008D364F" w:rsidRPr="007A6F93" w:rsidRDefault="00C9564E" w:rsidP="007748AA">
      <w:pPr>
        <w:numPr>
          <w:ilvl w:val="0"/>
          <w:numId w:val="72"/>
        </w:numPr>
        <w:spacing w:line="276" w:lineRule="auto"/>
        <w:ind w:left="567" w:hanging="283"/>
        <w:jc w:val="both"/>
        <w:textAlignment w:val="baseline"/>
        <w:rPr>
          <w:sz w:val="24"/>
          <w:szCs w:val="24"/>
        </w:rPr>
      </w:pPr>
      <w:r w:rsidRPr="007A6F93">
        <w:rPr>
          <w:sz w:val="24"/>
          <w:szCs w:val="24"/>
        </w:rPr>
        <w:t>Ustawy z dnia 14 grudnia 2016</w:t>
      </w:r>
      <w:r w:rsidR="008D364F" w:rsidRPr="007A6F93">
        <w:rPr>
          <w:sz w:val="24"/>
          <w:szCs w:val="24"/>
        </w:rPr>
        <w:t>r. Przepisy wprowadzające ustawę-</w:t>
      </w:r>
      <w:r w:rsidRPr="007A6F93">
        <w:rPr>
          <w:sz w:val="24"/>
          <w:szCs w:val="24"/>
        </w:rPr>
        <w:t xml:space="preserve"> Prawo oświatowe (Dz. U. z 2017</w:t>
      </w:r>
      <w:r w:rsidR="008D364F" w:rsidRPr="007A6F93">
        <w:rPr>
          <w:sz w:val="24"/>
          <w:szCs w:val="24"/>
        </w:rPr>
        <w:t xml:space="preserve">r. poz. 60 z </w:t>
      </w:r>
      <w:proofErr w:type="spellStart"/>
      <w:r w:rsidR="008D364F" w:rsidRPr="007A6F93">
        <w:rPr>
          <w:sz w:val="24"/>
          <w:szCs w:val="24"/>
        </w:rPr>
        <w:t>późn</w:t>
      </w:r>
      <w:proofErr w:type="spellEnd"/>
      <w:r w:rsidR="008D364F" w:rsidRPr="007A6F93">
        <w:rPr>
          <w:sz w:val="24"/>
          <w:szCs w:val="24"/>
        </w:rPr>
        <w:t>. zm.);</w:t>
      </w:r>
    </w:p>
    <w:p w:rsidR="008D364F" w:rsidRPr="007A6F93" w:rsidRDefault="008D364F" w:rsidP="007748AA">
      <w:pPr>
        <w:numPr>
          <w:ilvl w:val="0"/>
          <w:numId w:val="72"/>
        </w:numPr>
        <w:spacing w:line="276" w:lineRule="auto"/>
        <w:ind w:left="567" w:hanging="283"/>
        <w:jc w:val="both"/>
        <w:textAlignment w:val="baseline"/>
        <w:rPr>
          <w:sz w:val="24"/>
          <w:szCs w:val="24"/>
        </w:rPr>
      </w:pPr>
      <w:r w:rsidRPr="007A6F93">
        <w:rPr>
          <w:sz w:val="24"/>
          <w:szCs w:val="24"/>
        </w:rPr>
        <w:t>Ustawy z dnia 14 grudnia 2016 r.</w:t>
      </w:r>
      <w:r w:rsidR="00C9564E" w:rsidRPr="007A6F93">
        <w:rPr>
          <w:sz w:val="24"/>
          <w:szCs w:val="24"/>
        </w:rPr>
        <w:t xml:space="preserve"> Prawo oświatowe (Dz. U. z 2017</w:t>
      </w:r>
      <w:r w:rsidRPr="007A6F93">
        <w:rPr>
          <w:sz w:val="24"/>
          <w:szCs w:val="24"/>
        </w:rPr>
        <w:t xml:space="preserve">r. poz. 59 z </w:t>
      </w:r>
      <w:proofErr w:type="spellStart"/>
      <w:r w:rsidRPr="007A6F93">
        <w:rPr>
          <w:sz w:val="24"/>
          <w:szCs w:val="24"/>
        </w:rPr>
        <w:t>późn</w:t>
      </w:r>
      <w:proofErr w:type="spellEnd"/>
      <w:r w:rsidRPr="007A6F93">
        <w:rPr>
          <w:sz w:val="24"/>
          <w:szCs w:val="24"/>
        </w:rPr>
        <w:t>. zm.);</w:t>
      </w:r>
    </w:p>
    <w:p w:rsidR="008D364F" w:rsidRPr="007A6F93" w:rsidRDefault="00C9564E" w:rsidP="007748AA">
      <w:pPr>
        <w:numPr>
          <w:ilvl w:val="0"/>
          <w:numId w:val="72"/>
        </w:numPr>
        <w:spacing w:line="276" w:lineRule="auto"/>
        <w:ind w:left="567" w:hanging="283"/>
        <w:jc w:val="both"/>
        <w:textAlignment w:val="baseline"/>
        <w:rPr>
          <w:sz w:val="24"/>
          <w:szCs w:val="24"/>
        </w:rPr>
      </w:pPr>
      <w:r w:rsidRPr="007A6F93">
        <w:rPr>
          <w:sz w:val="24"/>
          <w:szCs w:val="24"/>
        </w:rPr>
        <w:t>Ustawy z dnia 7 września 1991</w:t>
      </w:r>
      <w:r w:rsidR="008D364F" w:rsidRPr="007A6F93">
        <w:rPr>
          <w:sz w:val="24"/>
          <w:szCs w:val="24"/>
        </w:rPr>
        <w:t>r. o system</w:t>
      </w:r>
      <w:r w:rsidRPr="007A6F93">
        <w:rPr>
          <w:sz w:val="24"/>
          <w:szCs w:val="24"/>
        </w:rPr>
        <w:t>ie oświaty (t. j. Dz. U. z 2016</w:t>
      </w:r>
      <w:r w:rsidR="008D364F" w:rsidRPr="007A6F93">
        <w:rPr>
          <w:sz w:val="24"/>
          <w:szCs w:val="24"/>
        </w:rPr>
        <w:t xml:space="preserve">r., poz. 1943 </w:t>
      </w:r>
      <w:r w:rsidR="008D364F" w:rsidRPr="007A6F93">
        <w:rPr>
          <w:sz w:val="24"/>
          <w:szCs w:val="24"/>
        </w:rPr>
        <w:br/>
        <w:t xml:space="preserve">z </w:t>
      </w:r>
      <w:proofErr w:type="spellStart"/>
      <w:r w:rsidR="008D364F" w:rsidRPr="007A6F93">
        <w:rPr>
          <w:sz w:val="24"/>
          <w:szCs w:val="24"/>
        </w:rPr>
        <w:t>późn</w:t>
      </w:r>
      <w:proofErr w:type="spellEnd"/>
      <w:r w:rsidR="008D364F" w:rsidRPr="007A6F93">
        <w:rPr>
          <w:sz w:val="24"/>
          <w:szCs w:val="24"/>
        </w:rPr>
        <w:t>. zm.);</w:t>
      </w:r>
    </w:p>
    <w:p w:rsidR="008D364F" w:rsidRPr="007A6F93" w:rsidRDefault="008D364F" w:rsidP="007748AA">
      <w:pPr>
        <w:numPr>
          <w:ilvl w:val="0"/>
          <w:numId w:val="72"/>
        </w:numPr>
        <w:spacing w:line="276" w:lineRule="auto"/>
        <w:ind w:left="567" w:hanging="283"/>
        <w:jc w:val="both"/>
        <w:textAlignment w:val="baseline"/>
        <w:rPr>
          <w:sz w:val="24"/>
          <w:szCs w:val="24"/>
        </w:rPr>
      </w:pPr>
      <w:r w:rsidRPr="007A6F93">
        <w:rPr>
          <w:sz w:val="24"/>
          <w:szCs w:val="24"/>
        </w:rPr>
        <w:t>Ustawy z dnia 23 czerwca 2016 r. o zmianie ustawy o systemie oświaty oraz niektór</w:t>
      </w:r>
      <w:r w:rsidR="00C9564E" w:rsidRPr="007A6F93">
        <w:rPr>
          <w:sz w:val="24"/>
          <w:szCs w:val="24"/>
        </w:rPr>
        <w:t>ych innych ustaw (Dz. U. z 2016</w:t>
      </w:r>
      <w:r w:rsidRPr="007A6F93">
        <w:rPr>
          <w:sz w:val="24"/>
          <w:szCs w:val="24"/>
        </w:rPr>
        <w:t>r. poz. 1010);</w:t>
      </w:r>
    </w:p>
    <w:p w:rsidR="008D364F" w:rsidRPr="007A6F93" w:rsidRDefault="008D364F" w:rsidP="007748AA">
      <w:pPr>
        <w:numPr>
          <w:ilvl w:val="0"/>
          <w:numId w:val="72"/>
        </w:numPr>
        <w:spacing w:line="276" w:lineRule="auto"/>
        <w:ind w:left="567" w:hanging="283"/>
        <w:jc w:val="both"/>
        <w:textAlignment w:val="baseline"/>
        <w:rPr>
          <w:sz w:val="24"/>
          <w:szCs w:val="24"/>
        </w:rPr>
      </w:pPr>
      <w:r w:rsidRPr="007A6F93">
        <w:rPr>
          <w:sz w:val="24"/>
          <w:szCs w:val="24"/>
        </w:rPr>
        <w:t xml:space="preserve">Ustawy z dnia 26 stycznia 1982 Karta Nauczyciela (t. j. Dz. U. z 2017r. poz. 1189 </w:t>
      </w:r>
      <w:r w:rsidRPr="007A6F93">
        <w:rPr>
          <w:sz w:val="24"/>
          <w:szCs w:val="24"/>
        </w:rPr>
        <w:br/>
        <w:t xml:space="preserve">z </w:t>
      </w:r>
      <w:proofErr w:type="spellStart"/>
      <w:r w:rsidRPr="007A6F93">
        <w:rPr>
          <w:sz w:val="24"/>
          <w:szCs w:val="24"/>
        </w:rPr>
        <w:t>późn</w:t>
      </w:r>
      <w:proofErr w:type="spellEnd"/>
      <w:r w:rsidRPr="007A6F93">
        <w:rPr>
          <w:sz w:val="24"/>
          <w:szCs w:val="24"/>
        </w:rPr>
        <w:t xml:space="preserve">. </w:t>
      </w:r>
      <w:proofErr w:type="spellStart"/>
      <w:r w:rsidRPr="007A6F93">
        <w:rPr>
          <w:sz w:val="24"/>
          <w:szCs w:val="24"/>
        </w:rPr>
        <w:t>zm</w:t>
      </w:r>
      <w:proofErr w:type="spellEnd"/>
      <w:r w:rsidRPr="007A6F93">
        <w:rPr>
          <w:sz w:val="24"/>
          <w:szCs w:val="24"/>
        </w:rPr>
        <w:t>);</w:t>
      </w:r>
    </w:p>
    <w:p w:rsidR="008D364F" w:rsidRPr="006F6ED3" w:rsidRDefault="008D364F" w:rsidP="007748AA">
      <w:pPr>
        <w:numPr>
          <w:ilvl w:val="0"/>
          <w:numId w:val="72"/>
        </w:numPr>
        <w:spacing w:line="276" w:lineRule="auto"/>
        <w:ind w:left="567" w:hanging="283"/>
        <w:jc w:val="both"/>
        <w:textAlignment w:val="baseline"/>
        <w:rPr>
          <w:sz w:val="24"/>
          <w:szCs w:val="24"/>
        </w:rPr>
      </w:pPr>
      <w:r w:rsidRPr="006F6ED3">
        <w:rPr>
          <w:sz w:val="24"/>
          <w:szCs w:val="24"/>
        </w:rPr>
        <w:t>Rozporządzenia Prezesa Rady Ministrów z dnia 20 czerwca 2002 r. w sprawie Zasad techniki prawodawczej (t. j. Dz. U. z 2016 r. poz. 283);</w:t>
      </w:r>
    </w:p>
    <w:p w:rsidR="008D364F" w:rsidRPr="006F6ED3" w:rsidRDefault="008D364F" w:rsidP="007748AA">
      <w:pPr>
        <w:numPr>
          <w:ilvl w:val="0"/>
          <w:numId w:val="72"/>
        </w:numPr>
        <w:spacing w:line="276" w:lineRule="auto"/>
        <w:ind w:left="567" w:hanging="283"/>
        <w:jc w:val="both"/>
        <w:textAlignment w:val="baseline"/>
        <w:rPr>
          <w:sz w:val="24"/>
          <w:szCs w:val="24"/>
        </w:rPr>
      </w:pPr>
      <w:r w:rsidRPr="006F6ED3">
        <w:rPr>
          <w:sz w:val="24"/>
          <w:szCs w:val="24"/>
        </w:rPr>
        <w:t>Rozporządzenia Ministra Edukacji</w:t>
      </w:r>
      <w:r w:rsidR="00C9564E" w:rsidRPr="006F6ED3">
        <w:rPr>
          <w:sz w:val="24"/>
          <w:szCs w:val="24"/>
        </w:rPr>
        <w:t xml:space="preserve"> Narodowej z dnia 17 marca 2017</w:t>
      </w:r>
      <w:r w:rsidRPr="006F6ED3">
        <w:rPr>
          <w:sz w:val="24"/>
          <w:szCs w:val="24"/>
        </w:rPr>
        <w:t>r. w sprawie szczegółowej organizacji publicznych szkół i publicz</w:t>
      </w:r>
      <w:r w:rsidR="00C9564E" w:rsidRPr="006F6ED3">
        <w:rPr>
          <w:sz w:val="24"/>
          <w:szCs w:val="24"/>
        </w:rPr>
        <w:t>nych przedszkoli (Dz. U. z 2017</w:t>
      </w:r>
      <w:r w:rsidRPr="006F6ED3">
        <w:rPr>
          <w:sz w:val="24"/>
          <w:szCs w:val="24"/>
        </w:rPr>
        <w:t>r. poz. 649);</w:t>
      </w:r>
    </w:p>
    <w:p w:rsidR="008D364F" w:rsidRPr="006F6ED3" w:rsidRDefault="008D364F" w:rsidP="007748AA">
      <w:pPr>
        <w:numPr>
          <w:ilvl w:val="0"/>
          <w:numId w:val="72"/>
        </w:numPr>
        <w:spacing w:line="276" w:lineRule="auto"/>
        <w:ind w:left="567" w:hanging="425"/>
        <w:jc w:val="both"/>
        <w:textAlignment w:val="baseline"/>
        <w:rPr>
          <w:rFonts w:eastAsia="SimSun"/>
          <w:kern w:val="2"/>
          <w:sz w:val="24"/>
          <w:szCs w:val="24"/>
          <w:lang w:eastAsia="hi-IN" w:bidi="hi-IN"/>
        </w:rPr>
      </w:pPr>
      <w:r w:rsidRPr="006F6ED3">
        <w:rPr>
          <w:rFonts w:eastAsia="SimSun"/>
          <w:kern w:val="1"/>
          <w:sz w:val="24"/>
          <w:szCs w:val="24"/>
          <w:lang w:eastAsia="hi-IN" w:bidi="hi-IN"/>
        </w:rPr>
        <w:t>Rozporządzenia</w:t>
      </w:r>
      <w:r w:rsidRPr="006F6ED3">
        <w:rPr>
          <w:sz w:val="24"/>
          <w:szCs w:val="24"/>
        </w:rPr>
        <w:t xml:space="preserve"> </w:t>
      </w:r>
      <w:r w:rsidRPr="006F6ED3">
        <w:rPr>
          <w:rFonts w:eastAsia="SimSun"/>
          <w:kern w:val="1"/>
          <w:sz w:val="24"/>
          <w:szCs w:val="24"/>
          <w:lang w:eastAsia="hi-IN" w:bidi="hi-IN"/>
        </w:rPr>
        <w:t xml:space="preserve">Ministra Edukacji </w:t>
      </w:r>
      <w:r w:rsidR="00C9564E" w:rsidRPr="006F6ED3">
        <w:rPr>
          <w:rFonts w:eastAsia="SimSun"/>
          <w:kern w:val="1"/>
          <w:sz w:val="24"/>
          <w:szCs w:val="24"/>
          <w:lang w:eastAsia="hi-IN" w:bidi="hi-IN"/>
        </w:rPr>
        <w:t>Narodowej z dnia 14 lutego 2017</w:t>
      </w:r>
      <w:r w:rsidRPr="006F6ED3">
        <w:rPr>
          <w:rFonts w:eastAsia="SimSun"/>
          <w:kern w:val="1"/>
          <w:sz w:val="24"/>
          <w:szCs w:val="24"/>
          <w:lang w:eastAsia="hi-IN" w:bidi="hi-IN"/>
        </w:rPr>
        <w:t>r.</w:t>
      </w:r>
      <w:r w:rsidRPr="006F6ED3">
        <w:rPr>
          <w:sz w:val="24"/>
          <w:szCs w:val="24"/>
        </w:rPr>
        <w:t xml:space="preserve"> </w:t>
      </w:r>
      <w:r w:rsidRPr="006F6ED3">
        <w:rPr>
          <w:rFonts w:eastAsia="SimSun"/>
          <w:kern w:val="1"/>
          <w:sz w:val="24"/>
          <w:szCs w:val="24"/>
          <w:lang w:eastAsia="hi-IN" w:bidi="hi-IN"/>
        </w:rPr>
        <w:t xml:space="preserve">w sprawie podstawy programowej wychowania przedszkolnego oraz podstawy programowej kształcenia ogólnego dla szkoły podstawowej, w tym dla uczniów </w:t>
      </w:r>
      <w:r w:rsidRPr="006F6ED3">
        <w:rPr>
          <w:rFonts w:eastAsia="SimSun"/>
          <w:kern w:val="1"/>
          <w:sz w:val="24"/>
          <w:szCs w:val="24"/>
          <w:lang w:eastAsia="hi-IN" w:bidi="hi-IN"/>
        </w:rPr>
        <w:br/>
        <w:t>z niepełnosprawnością intelektualną w stopniu umiarkowanym lub znacznym, kształcenia ogólnego dla branżowej szkoły I stopnia, kształcenia ogólnego dla szkoły specjalnej przysposabiającej do pracy oraz kształcenia ogólnego dla s</w:t>
      </w:r>
      <w:r w:rsidR="00C9564E" w:rsidRPr="006F6ED3">
        <w:rPr>
          <w:rFonts w:eastAsia="SimSun"/>
          <w:kern w:val="1"/>
          <w:sz w:val="24"/>
          <w:szCs w:val="24"/>
          <w:lang w:eastAsia="hi-IN" w:bidi="hi-IN"/>
        </w:rPr>
        <w:t>zkoły policealnej (Dz.U. z 2017</w:t>
      </w:r>
      <w:r w:rsidRPr="006F6ED3">
        <w:rPr>
          <w:rFonts w:eastAsia="SimSun"/>
          <w:kern w:val="1"/>
          <w:sz w:val="24"/>
          <w:szCs w:val="24"/>
          <w:lang w:eastAsia="hi-IN" w:bidi="hi-IN"/>
        </w:rPr>
        <w:t>r. poz. 356);</w:t>
      </w:r>
    </w:p>
    <w:p w:rsidR="008D364F" w:rsidRPr="006F6ED3" w:rsidRDefault="008D364F" w:rsidP="007748AA">
      <w:pPr>
        <w:numPr>
          <w:ilvl w:val="0"/>
          <w:numId w:val="72"/>
        </w:numPr>
        <w:spacing w:line="276" w:lineRule="auto"/>
        <w:ind w:left="567" w:hanging="425"/>
        <w:jc w:val="both"/>
        <w:textAlignment w:val="baseline"/>
        <w:rPr>
          <w:sz w:val="24"/>
          <w:szCs w:val="24"/>
        </w:rPr>
      </w:pPr>
      <w:r w:rsidRPr="006F6ED3">
        <w:rPr>
          <w:sz w:val="24"/>
          <w:szCs w:val="24"/>
        </w:rPr>
        <w:t>Rozporządzenia Ministra Edukacji</w:t>
      </w:r>
      <w:r w:rsidR="00C9564E" w:rsidRPr="006F6ED3">
        <w:rPr>
          <w:sz w:val="24"/>
          <w:szCs w:val="24"/>
        </w:rPr>
        <w:t xml:space="preserve"> Narodowej z dnia 28 marca 2017</w:t>
      </w:r>
      <w:r w:rsidRPr="006F6ED3">
        <w:rPr>
          <w:sz w:val="24"/>
          <w:szCs w:val="24"/>
        </w:rPr>
        <w:t>r. w sprawie ramowych planów nauczania dla p</w:t>
      </w:r>
      <w:r w:rsidR="00C9564E" w:rsidRPr="006F6ED3">
        <w:rPr>
          <w:sz w:val="24"/>
          <w:szCs w:val="24"/>
        </w:rPr>
        <w:t>ublicznych szkół (Dz. U. z 2017</w:t>
      </w:r>
      <w:r w:rsidRPr="006F6ED3">
        <w:rPr>
          <w:sz w:val="24"/>
          <w:szCs w:val="24"/>
        </w:rPr>
        <w:t>r. poz. 703);</w:t>
      </w:r>
    </w:p>
    <w:p w:rsidR="008D364F" w:rsidRPr="006F6ED3" w:rsidRDefault="008D364F" w:rsidP="007748AA">
      <w:pPr>
        <w:numPr>
          <w:ilvl w:val="0"/>
          <w:numId w:val="72"/>
        </w:numPr>
        <w:spacing w:line="276" w:lineRule="auto"/>
        <w:ind w:left="567" w:hanging="425"/>
        <w:jc w:val="both"/>
        <w:textAlignment w:val="baseline"/>
        <w:rPr>
          <w:sz w:val="24"/>
          <w:szCs w:val="24"/>
        </w:rPr>
      </w:pPr>
      <w:r w:rsidRPr="006F6ED3">
        <w:rPr>
          <w:sz w:val="24"/>
          <w:szCs w:val="24"/>
        </w:rPr>
        <w:t>Rozporządzenia Ministra Edukacji Narodo</w:t>
      </w:r>
      <w:r w:rsidR="00C9564E" w:rsidRPr="006F6ED3">
        <w:rPr>
          <w:sz w:val="24"/>
          <w:szCs w:val="24"/>
        </w:rPr>
        <w:t>wej z dnia 11 sierpnia 2017</w:t>
      </w:r>
      <w:r w:rsidRPr="006F6ED3">
        <w:rPr>
          <w:sz w:val="24"/>
          <w:szCs w:val="24"/>
        </w:rPr>
        <w:t xml:space="preserve">r. w sprawie wymagań wobec </w:t>
      </w:r>
      <w:r w:rsidR="00C9564E" w:rsidRPr="006F6ED3">
        <w:rPr>
          <w:sz w:val="24"/>
          <w:szCs w:val="24"/>
        </w:rPr>
        <w:t>szkół i placówek (Dz. U. z 2017</w:t>
      </w:r>
      <w:r w:rsidRPr="006F6ED3">
        <w:rPr>
          <w:sz w:val="24"/>
          <w:szCs w:val="24"/>
        </w:rPr>
        <w:t>r. poz. 1611);</w:t>
      </w:r>
    </w:p>
    <w:p w:rsidR="008D364F" w:rsidRPr="006F6ED3" w:rsidRDefault="008D364F" w:rsidP="007748AA">
      <w:pPr>
        <w:widowControl w:val="0"/>
        <w:numPr>
          <w:ilvl w:val="0"/>
          <w:numId w:val="72"/>
        </w:numPr>
        <w:suppressAutoHyphens/>
        <w:spacing w:line="276" w:lineRule="auto"/>
        <w:ind w:left="567" w:hanging="425"/>
        <w:jc w:val="both"/>
        <w:textAlignment w:val="baseline"/>
        <w:rPr>
          <w:kern w:val="2"/>
          <w:sz w:val="24"/>
          <w:szCs w:val="24"/>
          <w:lang w:eastAsia="hi-IN" w:bidi="hi-IN"/>
        </w:rPr>
      </w:pPr>
      <w:bookmarkStart w:id="1" w:name="_Hlk488300020"/>
      <w:r w:rsidRPr="006F6ED3">
        <w:rPr>
          <w:sz w:val="24"/>
          <w:szCs w:val="24"/>
        </w:rPr>
        <w:t xml:space="preserve">Rozporządzenia </w:t>
      </w:r>
      <w:r w:rsidRPr="006F6ED3">
        <w:rPr>
          <w:kern w:val="1"/>
          <w:sz w:val="24"/>
          <w:szCs w:val="24"/>
          <w:lang w:eastAsia="hi-IN" w:bidi="hi-IN"/>
        </w:rPr>
        <w:t>Ministra Edukacji Na</w:t>
      </w:r>
      <w:r w:rsidR="00C9564E" w:rsidRPr="006F6ED3">
        <w:rPr>
          <w:kern w:val="1"/>
          <w:sz w:val="24"/>
          <w:szCs w:val="24"/>
          <w:lang w:eastAsia="hi-IN" w:bidi="hi-IN"/>
        </w:rPr>
        <w:t>rodowej z dnia 11 sierpnia 2017</w:t>
      </w:r>
      <w:r w:rsidRPr="006F6ED3">
        <w:rPr>
          <w:kern w:val="1"/>
          <w:sz w:val="24"/>
          <w:szCs w:val="24"/>
          <w:lang w:eastAsia="hi-IN" w:bidi="hi-IN"/>
        </w:rPr>
        <w:t>r. w sprawie organizacj</w:t>
      </w:r>
      <w:r w:rsidR="00C9564E" w:rsidRPr="006F6ED3">
        <w:rPr>
          <w:kern w:val="1"/>
          <w:sz w:val="24"/>
          <w:szCs w:val="24"/>
          <w:lang w:eastAsia="hi-IN" w:bidi="hi-IN"/>
        </w:rPr>
        <w:t>i roku szkolnego (Dz. U. z 2017</w:t>
      </w:r>
      <w:r w:rsidRPr="006F6ED3">
        <w:rPr>
          <w:kern w:val="1"/>
          <w:sz w:val="24"/>
          <w:szCs w:val="24"/>
          <w:lang w:eastAsia="hi-IN" w:bidi="hi-IN"/>
        </w:rPr>
        <w:t>r. poz. 1603);</w:t>
      </w:r>
    </w:p>
    <w:p w:rsidR="008D364F" w:rsidRPr="006F6ED3" w:rsidRDefault="008D364F" w:rsidP="007748AA">
      <w:pPr>
        <w:numPr>
          <w:ilvl w:val="0"/>
          <w:numId w:val="72"/>
        </w:numPr>
        <w:spacing w:line="276" w:lineRule="auto"/>
        <w:ind w:left="567" w:hanging="425"/>
        <w:jc w:val="both"/>
        <w:textAlignment w:val="baseline"/>
        <w:rPr>
          <w:sz w:val="24"/>
          <w:szCs w:val="24"/>
        </w:rPr>
      </w:pPr>
      <w:bookmarkStart w:id="2" w:name="_Hlk490836309"/>
      <w:bookmarkEnd w:id="1"/>
      <w:r w:rsidRPr="006F6ED3">
        <w:rPr>
          <w:sz w:val="24"/>
          <w:szCs w:val="24"/>
        </w:rPr>
        <w:t>Rozporządzenia Ministra Edukacji Na</w:t>
      </w:r>
      <w:r w:rsidR="00C9564E" w:rsidRPr="006F6ED3">
        <w:rPr>
          <w:sz w:val="24"/>
          <w:szCs w:val="24"/>
        </w:rPr>
        <w:t>rodowej z dnia 19 sierpnia 2017</w:t>
      </w:r>
      <w:r w:rsidRPr="006F6ED3">
        <w:rPr>
          <w:sz w:val="24"/>
          <w:szCs w:val="24"/>
        </w:rPr>
        <w:t>r. w sprawie zasad udzielania i organizacji pomocy psychologiczno- pedagogicznej w publicznych przedszkolach, szkoł</w:t>
      </w:r>
      <w:r w:rsidR="00C9564E" w:rsidRPr="006F6ED3">
        <w:rPr>
          <w:sz w:val="24"/>
          <w:szCs w:val="24"/>
        </w:rPr>
        <w:t>ach i placówkach (Dz. U. z 2017</w:t>
      </w:r>
      <w:r w:rsidRPr="006F6ED3">
        <w:rPr>
          <w:sz w:val="24"/>
          <w:szCs w:val="24"/>
        </w:rPr>
        <w:t>r. poz. 1591);</w:t>
      </w:r>
    </w:p>
    <w:p w:rsidR="008D364F" w:rsidRPr="006F6ED3" w:rsidRDefault="008D364F" w:rsidP="007748AA">
      <w:pPr>
        <w:numPr>
          <w:ilvl w:val="0"/>
          <w:numId w:val="72"/>
        </w:numPr>
        <w:spacing w:line="276" w:lineRule="auto"/>
        <w:ind w:left="567" w:hanging="425"/>
        <w:jc w:val="both"/>
        <w:textAlignment w:val="baseline"/>
        <w:rPr>
          <w:sz w:val="24"/>
          <w:szCs w:val="24"/>
        </w:rPr>
      </w:pPr>
      <w:r w:rsidRPr="006F6ED3">
        <w:rPr>
          <w:sz w:val="24"/>
          <w:szCs w:val="24"/>
        </w:rPr>
        <w:t>Rozporządzenia Ministra Edukacji Narodowej z</w:t>
      </w:r>
      <w:r w:rsidR="00C9564E" w:rsidRPr="006F6ED3">
        <w:rPr>
          <w:sz w:val="24"/>
          <w:szCs w:val="24"/>
        </w:rPr>
        <w:t xml:space="preserve"> dnia 3 sierpnia 2017</w:t>
      </w:r>
      <w:r w:rsidRPr="006F6ED3">
        <w:rPr>
          <w:sz w:val="24"/>
          <w:szCs w:val="24"/>
        </w:rPr>
        <w:t>r. w sprawie oceniania, klasyfikowania i promowania uczniów i słuchaczy w szko</w:t>
      </w:r>
      <w:r w:rsidR="00C9564E" w:rsidRPr="006F6ED3">
        <w:rPr>
          <w:sz w:val="24"/>
          <w:szCs w:val="24"/>
        </w:rPr>
        <w:t>łach publicznych (Dz. U. z 2017</w:t>
      </w:r>
      <w:r w:rsidRPr="006F6ED3">
        <w:rPr>
          <w:sz w:val="24"/>
          <w:szCs w:val="24"/>
        </w:rPr>
        <w:t>r. poz. 1534);</w:t>
      </w:r>
    </w:p>
    <w:p w:rsidR="008D364F" w:rsidRPr="006F6ED3" w:rsidRDefault="008D364F" w:rsidP="007748AA">
      <w:pPr>
        <w:widowControl w:val="0"/>
        <w:numPr>
          <w:ilvl w:val="0"/>
          <w:numId w:val="72"/>
        </w:numPr>
        <w:suppressAutoHyphens/>
        <w:spacing w:line="276" w:lineRule="auto"/>
        <w:ind w:left="567" w:hanging="425"/>
        <w:jc w:val="both"/>
        <w:textAlignment w:val="baseline"/>
        <w:rPr>
          <w:sz w:val="24"/>
          <w:szCs w:val="24"/>
        </w:rPr>
      </w:pPr>
      <w:r w:rsidRPr="006F6ED3">
        <w:rPr>
          <w:rFonts w:eastAsia="SimSun"/>
          <w:kern w:val="1"/>
          <w:sz w:val="24"/>
          <w:szCs w:val="24"/>
          <w:lang w:eastAsia="hi-IN" w:bidi="hi-IN"/>
        </w:rPr>
        <w:t>Rozporządzenia Ministra Edukacji N</w:t>
      </w:r>
      <w:r w:rsidR="00C9564E" w:rsidRPr="006F6ED3">
        <w:rPr>
          <w:rFonts w:eastAsia="SimSun"/>
          <w:kern w:val="1"/>
          <w:sz w:val="24"/>
          <w:szCs w:val="24"/>
          <w:lang w:eastAsia="hi-IN" w:bidi="hi-IN"/>
        </w:rPr>
        <w:t>arodowej z dnia 1 sierpnia 2017</w:t>
      </w:r>
      <w:r w:rsidRPr="006F6ED3">
        <w:rPr>
          <w:rFonts w:eastAsia="SimSun"/>
          <w:kern w:val="1"/>
          <w:sz w:val="24"/>
          <w:szCs w:val="24"/>
          <w:lang w:eastAsia="hi-IN" w:bidi="hi-IN"/>
        </w:rPr>
        <w:t xml:space="preserve">r. w sprawie </w:t>
      </w:r>
      <w:r w:rsidR="00EE6B6E" w:rsidRPr="006F6ED3">
        <w:rPr>
          <w:rFonts w:eastAsia="SimSun"/>
          <w:kern w:val="1"/>
          <w:sz w:val="24"/>
          <w:szCs w:val="24"/>
          <w:lang w:eastAsia="hi-IN" w:bidi="hi-IN"/>
        </w:rPr>
        <w:t xml:space="preserve">szczegółowych warunków i sposobu przeprowadzenia </w:t>
      </w:r>
      <w:r w:rsidRPr="006F6ED3">
        <w:rPr>
          <w:rFonts w:eastAsia="SimSun"/>
          <w:kern w:val="1"/>
          <w:sz w:val="24"/>
          <w:szCs w:val="24"/>
          <w:lang w:eastAsia="hi-IN" w:bidi="hi-IN"/>
        </w:rPr>
        <w:t>egzam</w:t>
      </w:r>
      <w:r w:rsidR="00C9564E" w:rsidRPr="006F6ED3">
        <w:rPr>
          <w:rFonts w:eastAsia="SimSun"/>
          <w:kern w:val="1"/>
          <w:sz w:val="24"/>
          <w:szCs w:val="24"/>
          <w:lang w:eastAsia="hi-IN" w:bidi="hi-IN"/>
        </w:rPr>
        <w:t>inu ósmoklasisty (Dz. U. z 2017</w:t>
      </w:r>
      <w:r w:rsidRPr="006F6ED3">
        <w:rPr>
          <w:rFonts w:eastAsia="SimSun"/>
          <w:kern w:val="1"/>
          <w:sz w:val="24"/>
          <w:szCs w:val="24"/>
          <w:lang w:eastAsia="hi-IN" w:bidi="hi-IN"/>
        </w:rPr>
        <w:t>r. poz. 1512);</w:t>
      </w:r>
    </w:p>
    <w:p w:rsidR="008D364F" w:rsidRPr="006F6ED3" w:rsidRDefault="008D364F" w:rsidP="007748AA">
      <w:pPr>
        <w:numPr>
          <w:ilvl w:val="0"/>
          <w:numId w:val="72"/>
        </w:numPr>
        <w:spacing w:line="276" w:lineRule="auto"/>
        <w:ind w:left="567" w:hanging="425"/>
        <w:jc w:val="both"/>
        <w:textAlignment w:val="baseline"/>
        <w:rPr>
          <w:sz w:val="24"/>
          <w:szCs w:val="24"/>
        </w:rPr>
      </w:pPr>
      <w:bookmarkStart w:id="3" w:name="_Hlk490822450"/>
      <w:bookmarkEnd w:id="2"/>
      <w:r w:rsidRPr="006F6ED3">
        <w:rPr>
          <w:sz w:val="24"/>
          <w:szCs w:val="24"/>
        </w:rPr>
        <w:t>Rozporządzenia Ministra Edukacji N</w:t>
      </w:r>
      <w:r w:rsidR="00C9564E" w:rsidRPr="006F6ED3">
        <w:rPr>
          <w:sz w:val="24"/>
          <w:szCs w:val="24"/>
        </w:rPr>
        <w:t>arodowej z dnia 9 sierpnia 2017</w:t>
      </w:r>
      <w:r w:rsidRPr="006F6ED3">
        <w:rPr>
          <w:sz w:val="24"/>
          <w:szCs w:val="24"/>
        </w:rPr>
        <w:t>r. w sprawie warunków organizowania kształcenia, wychowania i opieki dla dzieci i młodzieży niepełnosprawnych, niedostosowanych społecznie i zagrożonych niedostosowa</w:t>
      </w:r>
      <w:r w:rsidR="00C9564E" w:rsidRPr="006F6ED3">
        <w:rPr>
          <w:sz w:val="24"/>
          <w:szCs w:val="24"/>
        </w:rPr>
        <w:t>niem społecznym; (Dz. U. z 2017</w:t>
      </w:r>
      <w:r w:rsidRPr="006F6ED3">
        <w:rPr>
          <w:sz w:val="24"/>
          <w:szCs w:val="24"/>
        </w:rPr>
        <w:t>r. poz. 1578);</w:t>
      </w:r>
    </w:p>
    <w:p w:rsidR="008D364F" w:rsidRPr="006F6ED3" w:rsidRDefault="008D364F" w:rsidP="007748AA">
      <w:pPr>
        <w:numPr>
          <w:ilvl w:val="0"/>
          <w:numId w:val="72"/>
        </w:numPr>
        <w:spacing w:line="276" w:lineRule="auto"/>
        <w:ind w:left="567" w:hanging="425"/>
        <w:jc w:val="both"/>
        <w:textAlignment w:val="baseline"/>
        <w:rPr>
          <w:sz w:val="24"/>
          <w:szCs w:val="24"/>
        </w:rPr>
      </w:pPr>
      <w:r w:rsidRPr="006F6ED3">
        <w:rPr>
          <w:sz w:val="24"/>
          <w:szCs w:val="24"/>
        </w:rPr>
        <w:lastRenderedPageBreak/>
        <w:t>Rozporządzenia Ministra Edukacji N</w:t>
      </w:r>
      <w:r w:rsidR="00EE6B6E" w:rsidRPr="006F6ED3">
        <w:rPr>
          <w:sz w:val="24"/>
          <w:szCs w:val="24"/>
        </w:rPr>
        <w:t>arodowej z dnia 9 sierpnia 2017</w:t>
      </w:r>
      <w:r w:rsidRPr="006F6ED3">
        <w:rPr>
          <w:sz w:val="24"/>
          <w:szCs w:val="24"/>
        </w:rPr>
        <w:t xml:space="preserve">r. w sprawie indywidualnego obowiązkowego rocznego przygotowania przedszkolnego dzieci </w:t>
      </w:r>
      <w:r w:rsidRPr="006F6ED3">
        <w:rPr>
          <w:sz w:val="24"/>
          <w:szCs w:val="24"/>
        </w:rPr>
        <w:br/>
        <w:t>i indywidualnego nauczania dz</w:t>
      </w:r>
      <w:r w:rsidR="00C9564E" w:rsidRPr="006F6ED3">
        <w:rPr>
          <w:sz w:val="24"/>
          <w:szCs w:val="24"/>
        </w:rPr>
        <w:t>ieci i młodzieży (Dz. U. z 2017</w:t>
      </w:r>
      <w:r w:rsidRPr="006F6ED3">
        <w:rPr>
          <w:sz w:val="24"/>
          <w:szCs w:val="24"/>
        </w:rPr>
        <w:t>r. poz. 1616);</w:t>
      </w:r>
    </w:p>
    <w:p w:rsidR="008D364F" w:rsidRPr="006F6ED3" w:rsidRDefault="008D364F" w:rsidP="007748AA">
      <w:pPr>
        <w:numPr>
          <w:ilvl w:val="0"/>
          <w:numId w:val="72"/>
        </w:numPr>
        <w:spacing w:line="276" w:lineRule="auto"/>
        <w:ind w:left="567" w:hanging="425"/>
        <w:jc w:val="both"/>
        <w:textAlignment w:val="baseline"/>
        <w:rPr>
          <w:sz w:val="24"/>
          <w:szCs w:val="24"/>
        </w:rPr>
      </w:pPr>
      <w:bookmarkStart w:id="4" w:name="_Hlk491437016"/>
      <w:r w:rsidRPr="006F6ED3">
        <w:rPr>
          <w:sz w:val="24"/>
          <w:szCs w:val="24"/>
        </w:rPr>
        <w:t>Rozporządzenia Ministra Edukacji N</w:t>
      </w:r>
      <w:r w:rsidR="00EE6B6E" w:rsidRPr="006F6ED3">
        <w:rPr>
          <w:sz w:val="24"/>
          <w:szCs w:val="24"/>
        </w:rPr>
        <w:t>arodowej z dnia 9 sierpnia 2017</w:t>
      </w:r>
      <w:r w:rsidRPr="006F6ED3">
        <w:rPr>
          <w:sz w:val="24"/>
          <w:szCs w:val="24"/>
        </w:rPr>
        <w:t>r. w sprawie warunków i trybu udzielania zezwoleń na indywidualny program lub tok nauki oraz organizacji indywidualnego program</w:t>
      </w:r>
      <w:r w:rsidR="00C9564E" w:rsidRPr="006F6ED3">
        <w:rPr>
          <w:sz w:val="24"/>
          <w:szCs w:val="24"/>
        </w:rPr>
        <w:t>u lub toku nauki (Dz. U. z 2017</w:t>
      </w:r>
      <w:r w:rsidRPr="006F6ED3">
        <w:rPr>
          <w:sz w:val="24"/>
          <w:szCs w:val="24"/>
        </w:rPr>
        <w:t>r. poz. 1569);</w:t>
      </w:r>
    </w:p>
    <w:bookmarkEnd w:id="3"/>
    <w:bookmarkEnd w:id="4"/>
    <w:p w:rsidR="008D364F" w:rsidRPr="006F6ED3" w:rsidRDefault="008D364F" w:rsidP="007748AA">
      <w:pPr>
        <w:widowControl w:val="0"/>
        <w:numPr>
          <w:ilvl w:val="0"/>
          <w:numId w:val="72"/>
        </w:numPr>
        <w:suppressAutoHyphens/>
        <w:spacing w:line="276" w:lineRule="auto"/>
        <w:ind w:left="567" w:hanging="425"/>
        <w:jc w:val="both"/>
        <w:textAlignment w:val="baseline"/>
        <w:rPr>
          <w:kern w:val="2"/>
          <w:sz w:val="24"/>
          <w:szCs w:val="24"/>
          <w:lang w:eastAsia="hi-IN" w:bidi="hi-IN"/>
        </w:rPr>
      </w:pPr>
      <w:r w:rsidRPr="006F6ED3">
        <w:rPr>
          <w:sz w:val="24"/>
          <w:szCs w:val="24"/>
        </w:rPr>
        <w:t xml:space="preserve">Rozporządzenia </w:t>
      </w:r>
      <w:r w:rsidRPr="006F6ED3">
        <w:rPr>
          <w:kern w:val="1"/>
          <w:sz w:val="24"/>
          <w:szCs w:val="24"/>
          <w:lang w:eastAsia="hi-IN" w:bidi="hi-IN"/>
        </w:rPr>
        <w:t xml:space="preserve">Ministra Edukacji Narodowej </w:t>
      </w:r>
      <w:r w:rsidR="00EE6B6E" w:rsidRPr="006F6ED3">
        <w:rPr>
          <w:kern w:val="1"/>
          <w:sz w:val="24"/>
          <w:szCs w:val="24"/>
          <w:lang w:eastAsia="hi-IN" w:bidi="hi-IN"/>
        </w:rPr>
        <w:t>i Sportu z dnia 31 grudnia 2002</w:t>
      </w:r>
      <w:r w:rsidRPr="006F6ED3">
        <w:rPr>
          <w:kern w:val="1"/>
          <w:sz w:val="24"/>
          <w:szCs w:val="24"/>
          <w:lang w:eastAsia="hi-IN" w:bidi="hi-IN"/>
        </w:rPr>
        <w:t xml:space="preserve">r. </w:t>
      </w:r>
      <w:r w:rsidRPr="006F6ED3">
        <w:rPr>
          <w:kern w:val="1"/>
          <w:sz w:val="24"/>
          <w:szCs w:val="24"/>
          <w:lang w:eastAsia="hi-IN" w:bidi="hi-IN"/>
        </w:rPr>
        <w:br/>
        <w:t>w sprawie bezpieczeństwa i higieny w publicznych i niepublicznych szkoła</w:t>
      </w:r>
      <w:r w:rsidR="00C9564E" w:rsidRPr="006F6ED3">
        <w:rPr>
          <w:kern w:val="1"/>
          <w:sz w:val="24"/>
          <w:szCs w:val="24"/>
          <w:lang w:eastAsia="hi-IN" w:bidi="hi-IN"/>
        </w:rPr>
        <w:t xml:space="preserve">ch </w:t>
      </w:r>
      <w:r w:rsidR="00C9564E" w:rsidRPr="006F6ED3">
        <w:rPr>
          <w:kern w:val="1"/>
          <w:sz w:val="24"/>
          <w:szCs w:val="24"/>
          <w:lang w:eastAsia="hi-IN" w:bidi="hi-IN"/>
        </w:rPr>
        <w:br/>
        <w:t>i placówkach (Dz. U. z 2003</w:t>
      </w:r>
      <w:r w:rsidRPr="006F6ED3">
        <w:rPr>
          <w:kern w:val="1"/>
          <w:sz w:val="24"/>
          <w:szCs w:val="24"/>
          <w:lang w:eastAsia="hi-IN" w:bidi="hi-IN"/>
        </w:rPr>
        <w:t xml:space="preserve">r. nr 6 poz. 69 z </w:t>
      </w:r>
      <w:proofErr w:type="spellStart"/>
      <w:r w:rsidRPr="006F6ED3">
        <w:rPr>
          <w:kern w:val="1"/>
          <w:sz w:val="24"/>
          <w:szCs w:val="24"/>
          <w:lang w:eastAsia="hi-IN" w:bidi="hi-IN"/>
        </w:rPr>
        <w:t>późn</w:t>
      </w:r>
      <w:proofErr w:type="spellEnd"/>
      <w:r w:rsidRPr="006F6ED3">
        <w:rPr>
          <w:kern w:val="1"/>
          <w:sz w:val="24"/>
          <w:szCs w:val="24"/>
          <w:lang w:eastAsia="hi-IN" w:bidi="hi-IN"/>
        </w:rPr>
        <w:t>. zm.);</w:t>
      </w:r>
    </w:p>
    <w:p w:rsidR="008D364F" w:rsidRPr="006F6ED3" w:rsidRDefault="008D364F" w:rsidP="007748AA">
      <w:pPr>
        <w:widowControl w:val="0"/>
        <w:numPr>
          <w:ilvl w:val="0"/>
          <w:numId w:val="72"/>
        </w:numPr>
        <w:suppressAutoHyphens/>
        <w:spacing w:line="276" w:lineRule="auto"/>
        <w:ind w:left="567" w:hanging="425"/>
        <w:jc w:val="both"/>
        <w:textAlignment w:val="baseline"/>
        <w:rPr>
          <w:kern w:val="1"/>
          <w:sz w:val="24"/>
          <w:szCs w:val="24"/>
          <w:lang w:eastAsia="hi-IN" w:bidi="hi-IN"/>
        </w:rPr>
      </w:pPr>
      <w:r w:rsidRPr="006F6ED3">
        <w:rPr>
          <w:sz w:val="24"/>
          <w:szCs w:val="24"/>
        </w:rPr>
        <w:t xml:space="preserve">Rozporządzenia </w:t>
      </w:r>
      <w:r w:rsidRPr="006F6ED3">
        <w:rPr>
          <w:kern w:val="1"/>
          <w:sz w:val="24"/>
          <w:szCs w:val="24"/>
          <w:lang w:eastAsia="hi-IN" w:bidi="hi-IN"/>
        </w:rPr>
        <w:t>Ministra Edukacji Narodowej i</w:t>
      </w:r>
      <w:r w:rsidR="00EE6B6E" w:rsidRPr="006F6ED3">
        <w:rPr>
          <w:kern w:val="1"/>
          <w:sz w:val="24"/>
          <w:szCs w:val="24"/>
          <w:lang w:eastAsia="hi-IN" w:bidi="hi-IN"/>
        </w:rPr>
        <w:t xml:space="preserve"> Sportu z dnia 8 listopada 2001</w:t>
      </w:r>
      <w:r w:rsidRPr="006F6ED3">
        <w:rPr>
          <w:kern w:val="1"/>
          <w:sz w:val="24"/>
          <w:szCs w:val="24"/>
          <w:lang w:eastAsia="hi-IN" w:bidi="hi-IN"/>
        </w:rPr>
        <w:t xml:space="preserve">r. </w:t>
      </w:r>
      <w:r w:rsidRPr="006F6ED3">
        <w:rPr>
          <w:kern w:val="1"/>
          <w:sz w:val="24"/>
          <w:szCs w:val="24"/>
          <w:lang w:eastAsia="hi-IN" w:bidi="hi-IN"/>
        </w:rPr>
        <w:br/>
        <w:t xml:space="preserve">w sprawie warunków i sposobu organizowania przez publiczne przedszkola, szkoły </w:t>
      </w:r>
      <w:r w:rsidRPr="006F6ED3">
        <w:rPr>
          <w:kern w:val="1"/>
          <w:sz w:val="24"/>
          <w:szCs w:val="24"/>
          <w:lang w:eastAsia="hi-IN" w:bidi="hi-IN"/>
        </w:rPr>
        <w:br/>
        <w:t xml:space="preserve">i placówki krajoznawstwa i turystyki (Dz. U. z 2001 r. nr 135 poz. 1516 z </w:t>
      </w:r>
      <w:proofErr w:type="spellStart"/>
      <w:r w:rsidRPr="006F6ED3">
        <w:rPr>
          <w:kern w:val="1"/>
          <w:sz w:val="24"/>
          <w:szCs w:val="24"/>
          <w:lang w:eastAsia="hi-IN" w:bidi="hi-IN"/>
        </w:rPr>
        <w:t>późn</w:t>
      </w:r>
      <w:proofErr w:type="spellEnd"/>
      <w:r w:rsidRPr="006F6ED3">
        <w:rPr>
          <w:kern w:val="1"/>
          <w:sz w:val="24"/>
          <w:szCs w:val="24"/>
          <w:lang w:eastAsia="hi-IN" w:bidi="hi-IN"/>
        </w:rPr>
        <w:t>. zm.);</w:t>
      </w:r>
    </w:p>
    <w:p w:rsidR="008D364F" w:rsidRDefault="008D364F" w:rsidP="007748AA">
      <w:pPr>
        <w:widowControl w:val="0"/>
        <w:numPr>
          <w:ilvl w:val="0"/>
          <w:numId w:val="72"/>
        </w:numPr>
        <w:suppressAutoHyphens/>
        <w:spacing w:line="276" w:lineRule="auto"/>
        <w:ind w:left="567" w:hanging="425"/>
        <w:jc w:val="both"/>
        <w:textAlignment w:val="baseline"/>
        <w:rPr>
          <w:kern w:val="1"/>
          <w:sz w:val="24"/>
          <w:szCs w:val="24"/>
          <w:lang w:eastAsia="hi-IN" w:bidi="hi-IN"/>
        </w:rPr>
      </w:pPr>
      <w:r w:rsidRPr="00CB3AC0">
        <w:rPr>
          <w:sz w:val="24"/>
          <w:szCs w:val="24"/>
        </w:rPr>
        <w:t xml:space="preserve">Rozporządzenia </w:t>
      </w:r>
      <w:r w:rsidRPr="00CB3AC0">
        <w:rPr>
          <w:kern w:val="1"/>
          <w:sz w:val="24"/>
          <w:szCs w:val="24"/>
          <w:lang w:eastAsia="hi-IN" w:bidi="hi-IN"/>
        </w:rPr>
        <w:t>Minis</w:t>
      </w:r>
      <w:r w:rsidR="00EE6B6E">
        <w:rPr>
          <w:kern w:val="1"/>
          <w:sz w:val="24"/>
          <w:szCs w:val="24"/>
          <w:lang w:eastAsia="hi-IN" w:bidi="hi-IN"/>
        </w:rPr>
        <w:t>tra Edukacji Narodowej z dnia 9 sierpnia 2017</w:t>
      </w:r>
      <w:r w:rsidRPr="00CB3AC0">
        <w:rPr>
          <w:kern w:val="1"/>
          <w:sz w:val="24"/>
          <w:szCs w:val="24"/>
          <w:lang w:eastAsia="hi-IN" w:bidi="hi-IN"/>
        </w:rPr>
        <w:t xml:space="preserve">r. </w:t>
      </w:r>
      <w:r w:rsidRPr="00CB3AC0">
        <w:rPr>
          <w:kern w:val="1"/>
          <w:sz w:val="24"/>
          <w:szCs w:val="24"/>
          <w:lang w:eastAsia="hi-IN" w:bidi="hi-IN"/>
        </w:rPr>
        <w:br/>
        <w:t xml:space="preserve">w sprawie indywidualnego obowiązkowego </w:t>
      </w:r>
      <w:r w:rsidR="00C9564E">
        <w:rPr>
          <w:kern w:val="1"/>
          <w:sz w:val="24"/>
          <w:szCs w:val="24"/>
          <w:lang w:eastAsia="hi-IN" w:bidi="hi-IN"/>
        </w:rPr>
        <w:t xml:space="preserve">rocznego </w:t>
      </w:r>
      <w:r w:rsidRPr="00CB3AC0">
        <w:rPr>
          <w:kern w:val="1"/>
          <w:sz w:val="24"/>
          <w:szCs w:val="24"/>
          <w:lang w:eastAsia="hi-IN" w:bidi="hi-IN"/>
        </w:rPr>
        <w:t>przygotowania przedszkolnego dzieci i indywidualnego</w:t>
      </w:r>
      <w:r w:rsidR="00C9564E">
        <w:rPr>
          <w:kern w:val="1"/>
          <w:sz w:val="24"/>
          <w:szCs w:val="24"/>
          <w:lang w:eastAsia="hi-IN" w:bidi="hi-IN"/>
        </w:rPr>
        <w:t xml:space="preserve"> nauczania dzieci i młodzieży (Dz. U. z 2017r. poz. 1616)</w:t>
      </w:r>
    </w:p>
    <w:p w:rsidR="00C9564E" w:rsidRPr="00C5042F" w:rsidRDefault="00C9564E" w:rsidP="007748AA">
      <w:pPr>
        <w:widowControl w:val="0"/>
        <w:numPr>
          <w:ilvl w:val="0"/>
          <w:numId w:val="72"/>
        </w:numPr>
        <w:suppressAutoHyphens/>
        <w:spacing w:line="276" w:lineRule="auto"/>
        <w:ind w:left="567" w:hanging="425"/>
        <w:jc w:val="both"/>
        <w:textAlignment w:val="baseline"/>
        <w:rPr>
          <w:kern w:val="1"/>
          <w:sz w:val="24"/>
          <w:szCs w:val="24"/>
          <w:lang w:eastAsia="hi-IN" w:bidi="hi-IN"/>
        </w:rPr>
      </w:pPr>
      <w:r w:rsidRPr="00C5042F">
        <w:rPr>
          <w:kern w:val="1"/>
          <w:sz w:val="24"/>
          <w:szCs w:val="24"/>
          <w:lang w:eastAsia="hi-IN" w:bidi="hi-IN"/>
        </w:rPr>
        <w:t>Rozporządzenie Ministra Edukacji Narodowej  z dnia 14 kwietnia 1992r. w sprawie warunków i sposobu organizowania  nauki religii w publicznych przedszkolach i szkołach (Dz.U. z 1992r. Nr 36, poz. 155).</w:t>
      </w:r>
    </w:p>
    <w:p w:rsidR="003E534E" w:rsidRPr="00C5042F" w:rsidRDefault="003E534E" w:rsidP="003E534E">
      <w:pPr>
        <w:widowControl w:val="0"/>
        <w:numPr>
          <w:ilvl w:val="0"/>
          <w:numId w:val="0"/>
        </w:numPr>
        <w:suppressAutoHyphens/>
        <w:spacing w:line="276" w:lineRule="auto"/>
        <w:ind w:left="6546" w:hanging="180"/>
        <w:jc w:val="both"/>
        <w:textAlignment w:val="baseline"/>
        <w:rPr>
          <w:kern w:val="1"/>
          <w:sz w:val="24"/>
          <w:szCs w:val="24"/>
          <w:lang w:eastAsia="hi-IN" w:bidi="hi-IN"/>
        </w:rPr>
      </w:pPr>
    </w:p>
    <w:p w:rsidR="00336D05" w:rsidRDefault="00336D05" w:rsidP="003E534E">
      <w:pPr>
        <w:widowControl w:val="0"/>
        <w:numPr>
          <w:ilvl w:val="0"/>
          <w:numId w:val="0"/>
        </w:numPr>
        <w:suppressAutoHyphens/>
        <w:spacing w:line="276" w:lineRule="auto"/>
        <w:ind w:left="6546" w:hanging="180"/>
        <w:jc w:val="both"/>
        <w:textAlignment w:val="baseline"/>
        <w:rPr>
          <w:kern w:val="1"/>
          <w:sz w:val="24"/>
          <w:szCs w:val="24"/>
          <w:lang w:eastAsia="hi-IN" w:bidi="hi-IN"/>
        </w:rPr>
      </w:pPr>
    </w:p>
    <w:p w:rsidR="00336D05" w:rsidRDefault="00336D05" w:rsidP="003E534E">
      <w:pPr>
        <w:widowControl w:val="0"/>
        <w:numPr>
          <w:ilvl w:val="0"/>
          <w:numId w:val="0"/>
        </w:numPr>
        <w:suppressAutoHyphens/>
        <w:spacing w:line="276" w:lineRule="auto"/>
        <w:ind w:left="6546" w:hanging="180"/>
        <w:jc w:val="both"/>
        <w:textAlignment w:val="baseline"/>
        <w:rPr>
          <w:kern w:val="1"/>
          <w:sz w:val="24"/>
          <w:szCs w:val="24"/>
          <w:lang w:eastAsia="hi-IN" w:bidi="hi-IN"/>
        </w:rPr>
      </w:pPr>
    </w:p>
    <w:p w:rsidR="00605AD6" w:rsidRPr="00605AD6" w:rsidRDefault="00605AD6" w:rsidP="00605AD6">
      <w:pPr>
        <w:numPr>
          <w:ilvl w:val="0"/>
          <w:numId w:val="0"/>
        </w:numPr>
      </w:pPr>
    </w:p>
    <w:p w:rsidR="003E534E" w:rsidRPr="00CB3AC0" w:rsidRDefault="003E534E" w:rsidP="003E534E">
      <w:pPr>
        <w:widowControl w:val="0"/>
        <w:numPr>
          <w:ilvl w:val="0"/>
          <w:numId w:val="0"/>
        </w:numPr>
        <w:suppressAutoHyphens/>
        <w:spacing w:line="276" w:lineRule="auto"/>
        <w:jc w:val="both"/>
        <w:textAlignment w:val="baseline"/>
        <w:rPr>
          <w:kern w:val="1"/>
          <w:sz w:val="24"/>
          <w:szCs w:val="24"/>
          <w:lang w:eastAsia="hi-IN" w:bidi="hi-IN"/>
        </w:rPr>
      </w:pPr>
    </w:p>
    <w:p w:rsidR="003E534E" w:rsidRDefault="003E534E" w:rsidP="00FF737D">
      <w:pPr>
        <w:numPr>
          <w:ilvl w:val="0"/>
          <w:numId w:val="0"/>
        </w:numPr>
        <w:spacing w:after="240" w:line="276" w:lineRule="auto"/>
        <w:jc w:val="center"/>
        <w:rPr>
          <w:b/>
          <w:sz w:val="24"/>
          <w:szCs w:val="24"/>
        </w:rPr>
      </w:pPr>
    </w:p>
    <w:p w:rsidR="003E534E" w:rsidRDefault="003E534E" w:rsidP="00FF737D">
      <w:pPr>
        <w:numPr>
          <w:ilvl w:val="0"/>
          <w:numId w:val="0"/>
        </w:numPr>
        <w:spacing w:after="240" w:line="276" w:lineRule="auto"/>
        <w:jc w:val="center"/>
        <w:rPr>
          <w:b/>
          <w:sz w:val="24"/>
          <w:szCs w:val="24"/>
        </w:rPr>
      </w:pPr>
    </w:p>
    <w:p w:rsidR="008D364F" w:rsidRPr="00CB3AC0" w:rsidRDefault="008D364F" w:rsidP="00FF737D">
      <w:pPr>
        <w:numPr>
          <w:ilvl w:val="0"/>
          <w:numId w:val="0"/>
        </w:numPr>
        <w:spacing w:after="240" w:line="276" w:lineRule="auto"/>
        <w:jc w:val="center"/>
        <w:rPr>
          <w:b/>
          <w:sz w:val="28"/>
          <w:szCs w:val="28"/>
        </w:rPr>
      </w:pPr>
      <w:r w:rsidRPr="00CB3AC0">
        <w:rPr>
          <w:b/>
          <w:sz w:val="24"/>
          <w:szCs w:val="24"/>
        </w:rPr>
        <w:br w:type="page"/>
      </w:r>
      <w:r w:rsidRPr="00CB3AC0">
        <w:rPr>
          <w:b/>
          <w:sz w:val="28"/>
          <w:szCs w:val="28"/>
        </w:rPr>
        <w:lastRenderedPageBreak/>
        <w:t>Postanowienia ogólne</w:t>
      </w:r>
    </w:p>
    <w:p w:rsidR="008D364F" w:rsidRPr="00CB3AC0" w:rsidRDefault="008D364F" w:rsidP="00FF737D">
      <w:pPr>
        <w:pStyle w:val="Nagwek1"/>
        <w:numPr>
          <w:ilvl w:val="0"/>
          <w:numId w:val="0"/>
        </w:numPr>
        <w:spacing w:after="240" w:line="276" w:lineRule="auto"/>
        <w:rPr>
          <w:sz w:val="28"/>
          <w:szCs w:val="28"/>
        </w:rPr>
      </w:pPr>
      <w:r w:rsidRPr="00CB3AC0">
        <w:rPr>
          <w:sz w:val="28"/>
          <w:szCs w:val="28"/>
        </w:rPr>
        <w:t>§ 1.</w:t>
      </w:r>
    </w:p>
    <w:p w:rsidR="008D364F" w:rsidRPr="00CB3AC0" w:rsidRDefault="008D364F" w:rsidP="006F31AD">
      <w:pPr>
        <w:numPr>
          <w:ilvl w:val="0"/>
          <w:numId w:val="12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Pełna nazwa Szkoły brzmi: Szkoła Podstawowa</w:t>
      </w:r>
      <w:r w:rsidRPr="00CB3AC0">
        <w:rPr>
          <w:b/>
          <w:sz w:val="24"/>
          <w:szCs w:val="24"/>
        </w:rPr>
        <w:t xml:space="preserve"> </w:t>
      </w:r>
      <w:r w:rsidRPr="00CB3AC0">
        <w:rPr>
          <w:sz w:val="24"/>
          <w:szCs w:val="24"/>
        </w:rPr>
        <w:t>w Mizerowie.</w:t>
      </w:r>
    </w:p>
    <w:p w:rsidR="008D364F" w:rsidRPr="00CB3AC0" w:rsidRDefault="008D364F" w:rsidP="006F31AD">
      <w:pPr>
        <w:numPr>
          <w:ilvl w:val="0"/>
          <w:numId w:val="12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Siedzibą Szkoły jest budynek przy ulicy Nadrzecznej 31 w Mizerowie.</w:t>
      </w:r>
    </w:p>
    <w:p w:rsidR="008D364F" w:rsidRPr="00CB3AC0" w:rsidRDefault="008D364F" w:rsidP="006F31AD">
      <w:pPr>
        <w:numPr>
          <w:ilvl w:val="0"/>
          <w:numId w:val="12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Szkoła podstawowa jest jednostka publiczną wchodzącą w skład Zespołu Szkolno- Przedszkolnego w Mizerowie.</w:t>
      </w:r>
    </w:p>
    <w:p w:rsidR="008D364F" w:rsidRPr="00CB3AC0" w:rsidRDefault="008D364F" w:rsidP="006F31AD">
      <w:pPr>
        <w:numPr>
          <w:ilvl w:val="0"/>
          <w:numId w:val="12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Szkoła podstawowa jest szkołą ośmioletnią </w:t>
      </w:r>
      <w:r w:rsidRPr="00CB3AC0">
        <w:rPr>
          <w:kern w:val="1"/>
          <w:sz w:val="24"/>
          <w:szCs w:val="24"/>
          <w:lang w:eastAsia="ar-SA" w:bidi="hi-IN"/>
        </w:rPr>
        <w:t>i składa się z dwóch etapów:</w:t>
      </w:r>
    </w:p>
    <w:p w:rsidR="008D364F" w:rsidRPr="00CB3AC0" w:rsidRDefault="008D364F" w:rsidP="007748AA">
      <w:pPr>
        <w:widowControl w:val="0"/>
        <w:numPr>
          <w:ilvl w:val="0"/>
          <w:numId w:val="73"/>
        </w:numPr>
        <w:suppressAutoHyphens/>
        <w:spacing w:line="360" w:lineRule="auto"/>
        <w:ind w:left="567" w:hanging="283"/>
        <w:jc w:val="both"/>
        <w:textAlignment w:val="baseline"/>
        <w:rPr>
          <w:rFonts w:eastAsia="SimSun"/>
          <w:kern w:val="1"/>
          <w:sz w:val="24"/>
          <w:szCs w:val="24"/>
          <w:lang w:eastAsia="hi-IN" w:bidi="hi-IN"/>
        </w:rPr>
      </w:pPr>
      <w:r w:rsidRPr="00CB3AC0">
        <w:rPr>
          <w:rFonts w:eastAsia="SimSun"/>
          <w:kern w:val="1"/>
          <w:sz w:val="24"/>
          <w:szCs w:val="24"/>
          <w:lang w:eastAsia="hi-IN" w:bidi="hi-IN"/>
        </w:rPr>
        <w:t>I etap edukacyjny obejmujący klasy I- III - edukacja wczesnoszkolna;</w:t>
      </w:r>
    </w:p>
    <w:p w:rsidR="008D364F" w:rsidRPr="00CB3AC0" w:rsidRDefault="008D364F" w:rsidP="007748AA">
      <w:pPr>
        <w:widowControl w:val="0"/>
        <w:numPr>
          <w:ilvl w:val="0"/>
          <w:numId w:val="73"/>
        </w:numPr>
        <w:suppressAutoHyphens/>
        <w:spacing w:line="360" w:lineRule="auto"/>
        <w:ind w:left="567" w:hanging="283"/>
        <w:jc w:val="both"/>
        <w:textAlignment w:val="baseline"/>
        <w:rPr>
          <w:rFonts w:eastAsia="SimSun"/>
          <w:kern w:val="1"/>
          <w:sz w:val="24"/>
          <w:szCs w:val="24"/>
          <w:lang w:eastAsia="hi-IN" w:bidi="hi-IN"/>
        </w:rPr>
      </w:pPr>
      <w:r w:rsidRPr="00CB3AC0">
        <w:rPr>
          <w:rFonts w:eastAsia="SimSun"/>
          <w:kern w:val="1"/>
          <w:sz w:val="24"/>
          <w:szCs w:val="24"/>
          <w:lang w:eastAsia="hi-IN" w:bidi="hi-IN"/>
        </w:rPr>
        <w:t>II etap edukacyjny obejmujący klasy IV- VIII.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6. Na pieczątkach i stemplach używa się nazwy:</w:t>
      </w:r>
    </w:p>
    <w:p w:rsidR="008D364F" w:rsidRPr="00A328F8" w:rsidRDefault="008D364F" w:rsidP="00FF737D">
      <w:pPr>
        <w:numPr>
          <w:ilvl w:val="0"/>
          <w:numId w:val="0"/>
        </w:numPr>
        <w:spacing w:line="360" w:lineRule="auto"/>
        <w:jc w:val="center"/>
        <w:rPr>
          <w:b/>
          <w:sz w:val="24"/>
          <w:szCs w:val="24"/>
        </w:rPr>
      </w:pPr>
      <w:r w:rsidRPr="00A328F8">
        <w:rPr>
          <w:b/>
          <w:sz w:val="24"/>
          <w:szCs w:val="24"/>
        </w:rPr>
        <w:t>Zespół Szkolno- Przedszkolny w Mizerowie</w:t>
      </w:r>
    </w:p>
    <w:p w:rsidR="008D364F" w:rsidRPr="00A328F8" w:rsidRDefault="008D364F" w:rsidP="00FF737D">
      <w:pPr>
        <w:pStyle w:val="Nagwek8"/>
        <w:numPr>
          <w:ilvl w:val="0"/>
          <w:numId w:val="0"/>
        </w:numPr>
        <w:tabs>
          <w:tab w:val="clear" w:pos="-567"/>
        </w:tabs>
        <w:spacing w:line="360" w:lineRule="auto"/>
        <w:jc w:val="center"/>
        <w:rPr>
          <w:b/>
          <w:szCs w:val="24"/>
        </w:rPr>
      </w:pPr>
      <w:r w:rsidRPr="00A328F8">
        <w:rPr>
          <w:b/>
          <w:szCs w:val="24"/>
        </w:rPr>
        <w:t>Szkoła Podstawowa w Mizerowie</w:t>
      </w:r>
    </w:p>
    <w:p w:rsidR="008D364F" w:rsidRPr="00A328F8" w:rsidRDefault="008D364F" w:rsidP="00FF737D">
      <w:pPr>
        <w:numPr>
          <w:ilvl w:val="0"/>
          <w:numId w:val="0"/>
        </w:numPr>
        <w:spacing w:line="360" w:lineRule="auto"/>
        <w:jc w:val="center"/>
        <w:rPr>
          <w:b/>
          <w:sz w:val="24"/>
          <w:szCs w:val="24"/>
        </w:rPr>
      </w:pPr>
      <w:r w:rsidRPr="00A328F8">
        <w:rPr>
          <w:b/>
          <w:sz w:val="24"/>
          <w:szCs w:val="24"/>
        </w:rPr>
        <w:t>ul. Nadrzeczna 31</w:t>
      </w:r>
    </w:p>
    <w:p w:rsidR="008D364F" w:rsidRPr="00A328F8" w:rsidRDefault="008D364F" w:rsidP="00FF737D">
      <w:pPr>
        <w:numPr>
          <w:ilvl w:val="0"/>
          <w:numId w:val="0"/>
        </w:numPr>
        <w:spacing w:line="360" w:lineRule="auto"/>
        <w:jc w:val="center"/>
        <w:rPr>
          <w:b/>
          <w:sz w:val="24"/>
          <w:szCs w:val="24"/>
        </w:rPr>
      </w:pPr>
      <w:r w:rsidRPr="00A328F8">
        <w:rPr>
          <w:b/>
          <w:sz w:val="24"/>
          <w:szCs w:val="24"/>
        </w:rPr>
        <w:t>43-265 Mizerów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7. Organem prowadzącym Szkołę jest Gmina Suszec z siedzibą przy ul. Lipowej 1, </w:t>
      </w:r>
      <w:r w:rsidRPr="00CB3AC0">
        <w:rPr>
          <w:sz w:val="24"/>
          <w:szCs w:val="24"/>
        </w:rPr>
        <w:br/>
        <w:t>43- 267 Suszec.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8</w:t>
      </w:r>
      <w:r w:rsidR="00886171">
        <w:rPr>
          <w:sz w:val="24"/>
          <w:szCs w:val="24"/>
        </w:rPr>
        <w:t>. Nadzór pedagogiczny nad Szkołą</w:t>
      </w:r>
      <w:r w:rsidRPr="00CB3AC0">
        <w:rPr>
          <w:sz w:val="24"/>
          <w:szCs w:val="24"/>
        </w:rPr>
        <w:t xml:space="preserve"> sprawuje Kuratorium Oświaty w Katowicach.</w:t>
      </w:r>
    </w:p>
    <w:p w:rsidR="008D364F" w:rsidRPr="00CB3AC0" w:rsidRDefault="008D364F" w:rsidP="008D364F">
      <w:pPr>
        <w:numPr>
          <w:ilvl w:val="0"/>
          <w:numId w:val="0"/>
        </w:numPr>
        <w:spacing w:line="276" w:lineRule="auto"/>
        <w:ind w:left="284" w:hanging="284"/>
        <w:jc w:val="both"/>
        <w:rPr>
          <w:sz w:val="24"/>
          <w:szCs w:val="24"/>
        </w:rPr>
      </w:pPr>
    </w:p>
    <w:p w:rsidR="008D364F" w:rsidRPr="00CB3AC0" w:rsidRDefault="008D364F" w:rsidP="00FF737D">
      <w:pPr>
        <w:numPr>
          <w:ilvl w:val="0"/>
          <w:numId w:val="0"/>
        </w:numPr>
        <w:spacing w:after="240" w:line="276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2.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284" w:hanging="284"/>
        <w:jc w:val="both"/>
        <w:rPr>
          <w:rFonts w:eastAsia="Arial Unicode MS"/>
          <w:spacing w:val="-4"/>
          <w:sz w:val="24"/>
          <w:szCs w:val="24"/>
        </w:rPr>
      </w:pPr>
      <w:r w:rsidRPr="00CB3AC0">
        <w:rPr>
          <w:rFonts w:eastAsia="Arial Unicode MS"/>
          <w:spacing w:val="-4"/>
          <w:sz w:val="24"/>
          <w:szCs w:val="24"/>
        </w:rPr>
        <w:t>Ilekroć w dalszej części statutu jest mowa o:</w:t>
      </w:r>
    </w:p>
    <w:p w:rsidR="008D364F" w:rsidRPr="00CB3AC0" w:rsidRDefault="008D364F" w:rsidP="006F31AD">
      <w:pPr>
        <w:numPr>
          <w:ilvl w:val="0"/>
          <w:numId w:val="114"/>
        </w:numPr>
        <w:spacing w:line="360" w:lineRule="auto"/>
        <w:ind w:left="567" w:hanging="284"/>
        <w:jc w:val="both"/>
        <w:rPr>
          <w:i/>
          <w:sz w:val="24"/>
          <w:szCs w:val="24"/>
        </w:rPr>
      </w:pPr>
      <w:r w:rsidRPr="00CB3AC0">
        <w:rPr>
          <w:rFonts w:eastAsia="Arial Unicode MS"/>
          <w:spacing w:val="-4"/>
          <w:sz w:val="24"/>
          <w:szCs w:val="24"/>
        </w:rPr>
        <w:t xml:space="preserve">„Szkole”- należy przez to rozumieć </w:t>
      </w:r>
      <w:r w:rsidRPr="00CB3AC0">
        <w:rPr>
          <w:sz w:val="24"/>
          <w:szCs w:val="24"/>
        </w:rPr>
        <w:t xml:space="preserve">Szkołę Podstawową w Mizerowie wchodzącą </w:t>
      </w:r>
      <w:r w:rsidRPr="00CB3AC0">
        <w:rPr>
          <w:sz w:val="24"/>
          <w:szCs w:val="24"/>
        </w:rPr>
        <w:br/>
        <w:t>w skład Zespołu Szkolno- Przedszkolnego w Mizerowie;</w:t>
      </w:r>
    </w:p>
    <w:p w:rsidR="008D364F" w:rsidRPr="00CB3AC0" w:rsidRDefault="008D364F" w:rsidP="006F31AD">
      <w:pPr>
        <w:numPr>
          <w:ilvl w:val="0"/>
          <w:numId w:val="114"/>
        </w:numPr>
        <w:spacing w:line="360" w:lineRule="auto"/>
        <w:ind w:left="567" w:hanging="284"/>
        <w:jc w:val="both"/>
        <w:rPr>
          <w:rFonts w:eastAsia="Arial Unicode MS"/>
          <w:spacing w:val="-4"/>
          <w:sz w:val="24"/>
          <w:szCs w:val="24"/>
        </w:rPr>
      </w:pPr>
      <w:r w:rsidRPr="00CB3AC0">
        <w:rPr>
          <w:rFonts w:eastAsia="Arial Unicode MS"/>
          <w:spacing w:val="-4"/>
          <w:sz w:val="24"/>
          <w:szCs w:val="24"/>
        </w:rPr>
        <w:t>„rodzicach”- należy przez to rozumieć również prawnych opiekunów dziecka oraz osoby (podmioty) sprawujące pieczę zastępczą nad dzieckiem;</w:t>
      </w:r>
    </w:p>
    <w:p w:rsidR="008D364F" w:rsidRPr="00CB3AC0" w:rsidRDefault="008D364F" w:rsidP="006F31AD">
      <w:pPr>
        <w:numPr>
          <w:ilvl w:val="0"/>
          <w:numId w:val="114"/>
        </w:numPr>
        <w:tabs>
          <w:tab w:val="left" w:pos="360"/>
        </w:tabs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„</w:t>
      </w:r>
      <w:r w:rsidRPr="00CB3AC0">
        <w:rPr>
          <w:rFonts w:eastAsia="Arial Unicode MS"/>
          <w:spacing w:val="-4"/>
          <w:sz w:val="24"/>
          <w:szCs w:val="24"/>
        </w:rPr>
        <w:t>Dyrektorze Szkoły”- należy przez to rozumieć Dyrektora Zespołu Szkolno- Przedszkolnego w Mizerowie;</w:t>
      </w:r>
    </w:p>
    <w:p w:rsidR="008D364F" w:rsidRPr="00CB3AC0" w:rsidRDefault="008D364F" w:rsidP="006F31AD">
      <w:pPr>
        <w:numPr>
          <w:ilvl w:val="0"/>
          <w:numId w:val="114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„Radzie Pedagogicznej, Radzie Rodziców, Samorządzie Uczniowskim”- należy </w:t>
      </w:r>
      <w:r w:rsidR="00C9564E">
        <w:rPr>
          <w:sz w:val="24"/>
          <w:szCs w:val="24"/>
        </w:rPr>
        <w:t xml:space="preserve">przez </w:t>
      </w:r>
      <w:r w:rsidR="00C9564E">
        <w:rPr>
          <w:sz w:val="24"/>
          <w:szCs w:val="24"/>
        </w:rPr>
        <w:br/>
        <w:t>to rozumieć organy Zespołu</w:t>
      </w:r>
      <w:r w:rsidRPr="00CB3AC0">
        <w:rPr>
          <w:sz w:val="24"/>
          <w:szCs w:val="24"/>
        </w:rPr>
        <w:t>;</w:t>
      </w:r>
    </w:p>
    <w:p w:rsidR="008D364F" w:rsidRPr="00CB3AC0" w:rsidRDefault="008D364F" w:rsidP="006F31AD">
      <w:pPr>
        <w:numPr>
          <w:ilvl w:val="0"/>
          <w:numId w:val="114"/>
        </w:numPr>
        <w:tabs>
          <w:tab w:val="left" w:pos="360"/>
        </w:tabs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„statucie”- należy przez to rozumieć Statut Szkoły Podstawowej w Mizerowie;</w:t>
      </w:r>
    </w:p>
    <w:p w:rsidR="008D364F" w:rsidRPr="00CB3AC0" w:rsidRDefault="008D364F" w:rsidP="006F31AD">
      <w:pPr>
        <w:numPr>
          <w:ilvl w:val="0"/>
          <w:numId w:val="114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„uczniach”- </w:t>
      </w:r>
      <w:bookmarkStart w:id="5" w:name="_Hlk491250285"/>
      <w:r w:rsidRPr="00CB3AC0">
        <w:rPr>
          <w:sz w:val="24"/>
          <w:szCs w:val="24"/>
        </w:rPr>
        <w:t>należy przez to rozumieć dzieci i młodzież uczęszczających do szkoły podstawowej;</w:t>
      </w:r>
    </w:p>
    <w:bookmarkEnd w:id="5"/>
    <w:p w:rsidR="008D364F" w:rsidRPr="00CB3AC0" w:rsidRDefault="008D364F" w:rsidP="006F31AD">
      <w:pPr>
        <w:numPr>
          <w:ilvl w:val="0"/>
          <w:numId w:val="114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lastRenderedPageBreak/>
        <w:t xml:space="preserve"> „zindywidualizowanej ścieżce”- należy przez to rozumieć zindywidualizowaną ścieżkę kształcenia (formy pomocy psychologiczno- pedagogicznej udzielanej uczniowi);</w:t>
      </w:r>
    </w:p>
    <w:p w:rsidR="008D364F" w:rsidRPr="00CB3AC0" w:rsidRDefault="008D364F" w:rsidP="006F31AD">
      <w:pPr>
        <w:numPr>
          <w:ilvl w:val="0"/>
          <w:numId w:val="114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„wychowawcy”- należy przez to rozumieć nauczyciela, któremu opiece powierzono jeden oddział w szkole;</w:t>
      </w:r>
    </w:p>
    <w:p w:rsidR="008D364F" w:rsidRPr="00CB3AC0" w:rsidRDefault="008D364F" w:rsidP="006F31AD">
      <w:pPr>
        <w:numPr>
          <w:ilvl w:val="0"/>
          <w:numId w:val="114"/>
        </w:numPr>
        <w:tabs>
          <w:tab w:val="left" w:pos="469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„nauczycielach”- należy przez to rozumieć pracowników pedagogicznych Szkoły;</w:t>
      </w:r>
    </w:p>
    <w:p w:rsidR="008D364F" w:rsidRPr="00CB3AC0" w:rsidRDefault="008D364F" w:rsidP="006F31AD">
      <w:pPr>
        <w:numPr>
          <w:ilvl w:val="0"/>
          <w:numId w:val="114"/>
        </w:numPr>
        <w:spacing w:line="360" w:lineRule="auto"/>
        <w:ind w:left="567" w:hanging="425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„organie sprawującym nadzór pedagogiczny”- należy przez to rozumieć </w:t>
      </w:r>
      <w:r w:rsidR="00AD33B4">
        <w:rPr>
          <w:sz w:val="24"/>
          <w:szCs w:val="24"/>
        </w:rPr>
        <w:t>Kuratorium</w:t>
      </w:r>
      <w:r w:rsidR="00AD33B4" w:rsidRPr="00D61C4A">
        <w:rPr>
          <w:sz w:val="24"/>
          <w:szCs w:val="24"/>
        </w:rPr>
        <w:t xml:space="preserve"> Oświaty w Katowicach</w:t>
      </w:r>
      <w:r w:rsidRPr="00CB3AC0">
        <w:rPr>
          <w:sz w:val="24"/>
          <w:szCs w:val="24"/>
        </w:rPr>
        <w:t>;</w:t>
      </w:r>
    </w:p>
    <w:p w:rsidR="008D364F" w:rsidRPr="00CB3AC0" w:rsidRDefault="008D364F" w:rsidP="006F31AD">
      <w:pPr>
        <w:numPr>
          <w:ilvl w:val="0"/>
          <w:numId w:val="114"/>
        </w:numPr>
        <w:spacing w:line="360" w:lineRule="auto"/>
        <w:ind w:left="567" w:hanging="425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„organie prowadzącym”- należy przez to rozumieć Gminę Suszec;</w:t>
      </w:r>
    </w:p>
    <w:p w:rsidR="008D364F" w:rsidRPr="00FF737D" w:rsidRDefault="008D364F" w:rsidP="006F31AD">
      <w:pPr>
        <w:numPr>
          <w:ilvl w:val="0"/>
          <w:numId w:val="114"/>
        </w:numPr>
        <w:spacing w:after="240" w:line="360" w:lineRule="auto"/>
        <w:ind w:left="567" w:hanging="425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„MEN”- należy przez to rozumieć Ministerstwo Edukacji Narodowej.</w:t>
      </w:r>
    </w:p>
    <w:p w:rsidR="008D364F" w:rsidRPr="00CB3AC0" w:rsidRDefault="008D364F" w:rsidP="00FF737D">
      <w:pPr>
        <w:numPr>
          <w:ilvl w:val="0"/>
          <w:numId w:val="0"/>
        </w:numPr>
        <w:spacing w:after="240" w:line="276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3.</w:t>
      </w:r>
    </w:p>
    <w:p w:rsidR="008D364F" w:rsidRPr="00CB3AC0" w:rsidRDefault="008D364F" w:rsidP="007748AA">
      <w:pPr>
        <w:numPr>
          <w:ilvl w:val="0"/>
          <w:numId w:val="48"/>
        </w:numPr>
        <w:tabs>
          <w:tab w:val="clear" w:pos="36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Szkoła Podstawowa w Mizerowie jest jednostką budżetową Gminy Suszec działającą </w:t>
      </w:r>
      <w:r w:rsidRPr="00CB3AC0">
        <w:rPr>
          <w:sz w:val="24"/>
          <w:szCs w:val="24"/>
        </w:rPr>
        <w:br/>
        <w:t xml:space="preserve">i prowadzącą gospodarkę finansową na podstawie ustawy z dnia 27 sierpnia 2009 r. </w:t>
      </w:r>
      <w:r w:rsidRPr="00CB3AC0">
        <w:rPr>
          <w:sz w:val="24"/>
          <w:szCs w:val="24"/>
        </w:rPr>
        <w:br/>
        <w:t>o finansach publicznych (t. j. Dz. U. z 2017 r. poz. 2077.).</w:t>
      </w:r>
    </w:p>
    <w:p w:rsidR="008D364F" w:rsidRPr="00FF737D" w:rsidRDefault="008D364F" w:rsidP="007748AA">
      <w:pPr>
        <w:numPr>
          <w:ilvl w:val="0"/>
          <w:numId w:val="48"/>
        </w:numPr>
        <w:tabs>
          <w:tab w:val="clear" w:pos="360"/>
        </w:tabs>
        <w:spacing w:after="240"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Podstawą gospodarki finansowej jest plan dochodów i wydatków zwany planem finansowym jednostki budżetowej.</w:t>
      </w:r>
    </w:p>
    <w:p w:rsidR="008D364F" w:rsidRPr="00CB3AC0" w:rsidRDefault="008D364F" w:rsidP="00FF737D">
      <w:pPr>
        <w:numPr>
          <w:ilvl w:val="0"/>
          <w:numId w:val="0"/>
        </w:numPr>
        <w:tabs>
          <w:tab w:val="left" w:pos="426"/>
        </w:tabs>
        <w:spacing w:after="240" w:line="276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4.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Przedmiot działalności jednostki wynika z ustawy z dnia 14 grudnia 2016 r.</w:t>
      </w:r>
      <w:r w:rsidR="00370416">
        <w:rPr>
          <w:sz w:val="24"/>
          <w:szCs w:val="24"/>
        </w:rPr>
        <w:t xml:space="preserve"> Prawo oświatowe (Dz. U. z 2017</w:t>
      </w:r>
      <w:r w:rsidRPr="00CB3AC0">
        <w:rPr>
          <w:sz w:val="24"/>
          <w:szCs w:val="24"/>
        </w:rPr>
        <w:t xml:space="preserve">r. poz. 59 z </w:t>
      </w:r>
      <w:proofErr w:type="spellStart"/>
      <w:r w:rsidRPr="00CB3AC0">
        <w:rPr>
          <w:sz w:val="24"/>
          <w:szCs w:val="24"/>
        </w:rPr>
        <w:t>późn</w:t>
      </w:r>
      <w:proofErr w:type="spellEnd"/>
      <w:r w:rsidRPr="00CB3AC0">
        <w:rPr>
          <w:sz w:val="24"/>
          <w:szCs w:val="24"/>
        </w:rPr>
        <w:t>. zm.) oraz przepisów wydanych na jej podstawie, Konstytucji Rzeczypospolitej Polskiej zgodnie z ideami zawartymi w Powszechnej Deklaracji Praw Człowieka oraz Konwencji o Prawach Dziecka, a także z programu wychowawczo-profilaktycznego Szkoły oraz niniejszego Statutu z uwzględnieniem podstawowych celów Szkoły/Przedszkola w zakresie działalności dydaktycznej, wychowawczej i opiekuńczej.</w:t>
      </w:r>
    </w:p>
    <w:p w:rsidR="008D364F" w:rsidRDefault="008D364F" w:rsidP="008D364F">
      <w:pPr>
        <w:numPr>
          <w:ilvl w:val="0"/>
          <w:numId w:val="0"/>
        </w:numPr>
        <w:spacing w:line="276" w:lineRule="auto"/>
        <w:ind w:left="284"/>
        <w:jc w:val="both"/>
        <w:rPr>
          <w:sz w:val="24"/>
          <w:szCs w:val="24"/>
        </w:rPr>
      </w:pPr>
    </w:p>
    <w:p w:rsidR="00FF737D" w:rsidRPr="00CB3AC0" w:rsidRDefault="00FF737D" w:rsidP="008D364F">
      <w:pPr>
        <w:numPr>
          <w:ilvl w:val="0"/>
          <w:numId w:val="0"/>
        </w:numPr>
        <w:spacing w:line="276" w:lineRule="auto"/>
        <w:ind w:left="284"/>
        <w:jc w:val="both"/>
        <w:rPr>
          <w:sz w:val="24"/>
          <w:szCs w:val="24"/>
        </w:rPr>
      </w:pPr>
    </w:p>
    <w:p w:rsidR="008D364F" w:rsidRPr="00CB3AC0" w:rsidRDefault="008D364F" w:rsidP="008D364F">
      <w:pPr>
        <w:numPr>
          <w:ilvl w:val="0"/>
          <w:numId w:val="0"/>
        </w:numPr>
        <w:spacing w:after="240" w:line="276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Cele i zadania Szkoły Podstawowej w Mizerowie</w:t>
      </w:r>
    </w:p>
    <w:p w:rsidR="008D364F" w:rsidRPr="00CB3AC0" w:rsidRDefault="008D364F" w:rsidP="00FF737D">
      <w:pPr>
        <w:numPr>
          <w:ilvl w:val="0"/>
          <w:numId w:val="0"/>
        </w:numPr>
        <w:spacing w:after="240" w:line="276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5.</w:t>
      </w:r>
    </w:p>
    <w:p w:rsidR="008D364F" w:rsidRPr="00CB3AC0" w:rsidRDefault="008D364F" w:rsidP="006F31AD">
      <w:pPr>
        <w:numPr>
          <w:ilvl w:val="1"/>
          <w:numId w:val="85"/>
        </w:numPr>
        <w:tabs>
          <w:tab w:val="clear" w:pos="0"/>
        </w:tabs>
        <w:spacing w:line="360" w:lineRule="auto"/>
        <w:ind w:left="284" w:right="20" w:hanging="284"/>
        <w:jc w:val="both"/>
        <w:rPr>
          <w:sz w:val="24"/>
          <w:szCs w:val="24"/>
        </w:rPr>
      </w:pPr>
      <w:bookmarkStart w:id="6" w:name="_Hlk491250506"/>
      <w:r w:rsidRPr="00CB3AC0">
        <w:rPr>
          <w:sz w:val="24"/>
          <w:szCs w:val="24"/>
        </w:rPr>
        <w:t>Szkoła podejmuje niezbędne działania w celu:</w:t>
      </w:r>
    </w:p>
    <w:p w:rsidR="008D364F" w:rsidRPr="00CB3AC0" w:rsidRDefault="008D364F" w:rsidP="006F31AD">
      <w:pPr>
        <w:numPr>
          <w:ilvl w:val="0"/>
          <w:numId w:val="86"/>
        </w:numPr>
        <w:tabs>
          <w:tab w:val="clear" w:pos="0"/>
        </w:tabs>
        <w:spacing w:line="360" w:lineRule="auto"/>
        <w:ind w:left="567" w:right="20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tworzenia optymalnych warunków realizacji działalności dydaktycznej, wychowawczej i opiekuńczej oraz innej działalności statutowej;</w:t>
      </w:r>
    </w:p>
    <w:p w:rsidR="008D364F" w:rsidRPr="00CB3AC0" w:rsidRDefault="008D364F" w:rsidP="006F31AD">
      <w:pPr>
        <w:numPr>
          <w:ilvl w:val="0"/>
          <w:numId w:val="86"/>
        </w:numPr>
        <w:tabs>
          <w:tab w:val="clear" w:pos="0"/>
        </w:tabs>
        <w:spacing w:line="360" w:lineRule="auto"/>
        <w:ind w:left="567" w:right="20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zapewnienia każdemu uczniowi warunków niezbędnych do jego rozwoju;</w:t>
      </w:r>
    </w:p>
    <w:p w:rsidR="008D364F" w:rsidRPr="00CB3AC0" w:rsidRDefault="00C9564E" w:rsidP="006F31AD">
      <w:pPr>
        <w:numPr>
          <w:ilvl w:val="0"/>
          <w:numId w:val="86"/>
        </w:numPr>
        <w:tabs>
          <w:tab w:val="clear" w:pos="0"/>
        </w:tabs>
        <w:spacing w:line="360" w:lineRule="auto"/>
        <w:ind w:left="567" w:right="20" w:hanging="283"/>
        <w:jc w:val="both"/>
        <w:rPr>
          <w:sz w:val="24"/>
          <w:szCs w:val="24"/>
        </w:rPr>
      </w:pPr>
      <w:r>
        <w:rPr>
          <w:sz w:val="24"/>
          <w:szCs w:val="24"/>
        </w:rPr>
        <w:t>podnoszenia</w:t>
      </w:r>
      <w:r w:rsidR="008D364F" w:rsidRPr="00CB3AC0">
        <w:rPr>
          <w:sz w:val="24"/>
          <w:szCs w:val="24"/>
        </w:rPr>
        <w:t xml:space="preserve"> jakości pracy szkoły i jej rozwoju organizacyjnego.</w:t>
      </w:r>
    </w:p>
    <w:p w:rsidR="008D364F" w:rsidRPr="00CB3AC0" w:rsidRDefault="008D364F" w:rsidP="006F31AD">
      <w:pPr>
        <w:numPr>
          <w:ilvl w:val="1"/>
          <w:numId w:val="85"/>
        </w:numPr>
        <w:tabs>
          <w:tab w:val="clear" w:pos="0"/>
        </w:tabs>
        <w:spacing w:line="360" w:lineRule="auto"/>
        <w:ind w:left="284" w:right="20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lastRenderedPageBreak/>
        <w:t>Powyższe zadania dotyczą:</w:t>
      </w:r>
    </w:p>
    <w:p w:rsidR="008D364F" w:rsidRPr="00CB3AC0" w:rsidRDefault="008D364F" w:rsidP="006F31AD">
      <w:pPr>
        <w:widowControl w:val="0"/>
        <w:numPr>
          <w:ilvl w:val="0"/>
          <w:numId w:val="87"/>
        </w:numPr>
        <w:tabs>
          <w:tab w:val="clear" w:pos="0"/>
        </w:tabs>
        <w:suppressAutoHyphens/>
        <w:spacing w:line="360" w:lineRule="auto"/>
        <w:ind w:left="567" w:hanging="283"/>
        <w:jc w:val="both"/>
        <w:rPr>
          <w:rFonts w:eastAsia="SimSun"/>
          <w:sz w:val="24"/>
          <w:szCs w:val="24"/>
        </w:rPr>
      </w:pPr>
      <w:r w:rsidRPr="00CB3AC0">
        <w:rPr>
          <w:sz w:val="24"/>
          <w:szCs w:val="24"/>
        </w:rPr>
        <w:t>efektów w zakresie kształcenia, wychowania i opieki oraz realizacji celów i zadań statutowych;</w:t>
      </w:r>
    </w:p>
    <w:p w:rsidR="008D364F" w:rsidRPr="00CB3AC0" w:rsidRDefault="008D364F" w:rsidP="006F31AD">
      <w:pPr>
        <w:widowControl w:val="0"/>
        <w:numPr>
          <w:ilvl w:val="0"/>
          <w:numId w:val="87"/>
        </w:numPr>
        <w:tabs>
          <w:tab w:val="clear" w:pos="0"/>
        </w:tabs>
        <w:suppressAutoHyphens/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organizacji procesów kształcenia, wychowania i opieki;</w:t>
      </w:r>
    </w:p>
    <w:p w:rsidR="008D364F" w:rsidRPr="00CB3AC0" w:rsidRDefault="008D364F" w:rsidP="006F31AD">
      <w:pPr>
        <w:widowControl w:val="0"/>
        <w:numPr>
          <w:ilvl w:val="0"/>
          <w:numId w:val="87"/>
        </w:numPr>
        <w:tabs>
          <w:tab w:val="clear" w:pos="0"/>
        </w:tabs>
        <w:suppressAutoHyphens/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współpracy z rodzicami i środowiskiem lokalnym;</w:t>
      </w:r>
    </w:p>
    <w:p w:rsidR="008D364F" w:rsidRPr="00CB3AC0" w:rsidRDefault="00886171" w:rsidP="006F31AD">
      <w:pPr>
        <w:widowControl w:val="0"/>
        <w:numPr>
          <w:ilvl w:val="0"/>
          <w:numId w:val="87"/>
        </w:numPr>
        <w:tabs>
          <w:tab w:val="clear" w:pos="0"/>
        </w:tabs>
        <w:suppressAutoHyphens/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zarządzania s</w:t>
      </w:r>
      <w:r w:rsidR="008D364F" w:rsidRPr="00CB3AC0">
        <w:rPr>
          <w:sz w:val="24"/>
          <w:szCs w:val="24"/>
        </w:rPr>
        <w:t>zkołą;</w:t>
      </w:r>
    </w:p>
    <w:p w:rsidR="008D364F" w:rsidRPr="00CB3AC0" w:rsidRDefault="008D364F" w:rsidP="006F31AD">
      <w:pPr>
        <w:widowControl w:val="0"/>
        <w:numPr>
          <w:ilvl w:val="0"/>
          <w:numId w:val="87"/>
        </w:numPr>
        <w:tabs>
          <w:tab w:val="clear" w:pos="0"/>
        </w:tabs>
        <w:suppressAutoHyphens/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tworzenia warunków do rozwoju i aktywności, w tym kreatywności uczniów.</w:t>
      </w:r>
      <w:bookmarkEnd w:id="6"/>
    </w:p>
    <w:p w:rsidR="008D364F" w:rsidRPr="00CB3AC0" w:rsidRDefault="008D364F" w:rsidP="008D364F">
      <w:pPr>
        <w:numPr>
          <w:ilvl w:val="0"/>
          <w:numId w:val="0"/>
        </w:numPr>
        <w:spacing w:line="276" w:lineRule="auto"/>
        <w:jc w:val="both"/>
        <w:rPr>
          <w:b/>
          <w:strike/>
          <w:sz w:val="24"/>
          <w:szCs w:val="24"/>
        </w:rPr>
      </w:pP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6.</w:t>
      </w:r>
    </w:p>
    <w:p w:rsidR="008D364F" w:rsidRPr="00CB3AC0" w:rsidRDefault="008D364F" w:rsidP="006F31AD">
      <w:pPr>
        <w:pStyle w:val="Standard"/>
        <w:widowControl w:val="0"/>
        <w:numPr>
          <w:ilvl w:val="0"/>
          <w:numId w:val="88"/>
        </w:numPr>
        <w:tabs>
          <w:tab w:val="clear" w:pos="6"/>
          <w:tab w:val="left" w:pos="-1080"/>
        </w:tabs>
        <w:spacing w:line="360" w:lineRule="auto"/>
        <w:ind w:left="284" w:hanging="284"/>
        <w:jc w:val="both"/>
        <w:textAlignment w:val="auto"/>
        <w:rPr>
          <w:bCs/>
        </w:rPr>
      </w:pPr>
      <w:r w:rsidRPr="00CB3AC0">
        <w:rPr>
          <w:bCs/>
        </w:rPr>
        <w:t>Szkoła umożliwia realizację obowiązku szkolnego określonego w ustawie Prawo oświatowe i jako szkoła publiczna:</w:t>
      </w:r>
    </w:p>
    <w:p w:rsidR="008D364F" w:rsidRPr="00CB3AC0" w:rsidRDefault="008D364F" w:rsidP="006F31AD">
      <w:pPr>
        <w:pStyle w:val="Standard"/>
        <w:widowControl w:val="0"/>
        <w:numPr>
          <w:ilvl w:val="0"/>
          <w:numId w:val="89"/>
        </w:numPr>
        <w:spacing w:line="360" w:lineRule="auto"/>
        <w:ind w:left="567" w:hanging="283"/>
        <w:jc w:val="both"/>
        <w:textAlignment w:val="auto"/>
        <w:rPr>
          <w:bCs/>
        </w:rPr>
      </w:pPr>
      <w:r w:rsidRPr="00CB3AC0">
        <w:rPr>
          <w:bCs/>
        </w:rPr>
        <w:t>zapewnia bezpłatne nauczanie w zakresie ramowych planów nauczania;</w:t>
      </w:r>
    </w:p>
    <w:p w:rsidR="008D364F" w:rsidRPr="00CB3AC0" w:rsidRDefault="008D364F" w:rsidP="006F31AD">
      <w:pPr>
        <w:pStyle w:val="Standard"/>
        <w:widowControl w:val="0"/>
        <w:numPr>
          <w:ilvl w:val="0"/>
          <w:numId w:val="89"/>
        </w:numPr>
        <w:spacing w:line="360" w:lineRule="auto"/>
        <w:ind w:left="567" w:hanging="283"/>
        <w:jc w:val="both"/>
        <w:textAlignment w:val="auto"/>
        <w:rPr>
          <w:bCs/>
        </w:rPr>
      </w:pPr>
      <w:r w:rsidRPr="00CB3AC0">
        <w:t>przeprowadza rekrutację uczniów w oparciu o zasadę powszechnej dostępności</w:t>
      </w:r>
      <w:r w:rsidRPr="00CB3AC0">
        <w:rPr>
          <w:bCs/>
        </w:rPr>
        <w:t>;</w:t>
      </w:r>
    </w:p>
    <w:p w:rsidR="008D364F" w:rsidRPr="00CB3AC0" w:rsidRDefault="008D364F" w:rsidP="006F31AD">
      <w:pPr>
        <w:pStyle w:val="Standard"/>
        <w:widowControl w:val="0"/>
        <w:numPr>
          <w:ilvl w:val="0"/>
          <w:numId w:val="89"/>
        </w:numPr>
        <w:spacing w:line="360" w:lineRule="auto"/>
        <w:ind w:left="567" w:hanging="283"/>
        <w:jc w:val="both"/>
        <w:textAlignment w:val="auto"/>
        <w:rPr>
          <w:bCs/>
        </w:rPr>
      </w:pPr>
      <w:r w:rsidRPr="00CB3AC0">
        <w:rPr>
          <w:bCs/>
        </w:rPr>
        <w:t>zatrudnia nauczycieli posiadających kwalifikacje określone w odrębnych przepisach;</w:t>
      </w:r>
    </w:p>
    <w:p w:rsidR="008D364F" w:rsidRPr="00CB3AC0" w:rsidRDefault="008D364F" w:rsidP="006F31AD">
      <w:pPr>
        <w:widowControl w:val="0"/>
        <w:numPr>
          <w:ilvl w:val="0"/>
          <w:numId w:val="89"/>
        </w:numPr>
        <w:suppressAutoHyphens/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realizuje ramowy plan nauczania oraz programy nauczania uwzględniające podstawę programową kształcenia ogólnego;</w:t>
      </w:r>
    </w:p>
    <w:p w:rsidR="008D364F" w:rsidRPr="00CB3AC0" w:rsidRDefault="008D364F" w:rsidP="006F31AD">
      <w:pPr>
        <w:widowControl w:val="0"/>
        <w:numPr>
          <w:ilvl w:val="0"/>
          <w:numId w:val="89"/>
        </w:numPr>
        <w:suppressAutoHyphens/>
        <w:spacing w:line="360" w:lineRule="auto"/>
        <w:ind w:left="567" w:hanging="283"/>
        <w:jc w:val="both"/>
        <w:rPr>
          <w:bCs/>
          <w:sz w:val="24"/>
          <w:szCs w:val="24"/>
        </w:rPr>
      </w:pPr>
      <w:r w:rsidRPr="00CB3AC0">
        <w:rPr>
          <w:sz w:val="24"/>
          <w:szCs w:val="24"/>
        </w:rPr>
        <w:t>realizuje zasady oceniania, klasyfikowania i promowania uczniów.</w:t>
      </w:r>
    </w:p>
    <w:p w:rsidR="008D364F" w:rsidRPr="00CB3AC0" w:rsidRDefault="008D364F" w:rsidP="006F31AD">
      <w:pPr>
        <w:pStyle w:val="Standard"/>
        <w:widowControl w:val="0"/>
        <w:numPr>
          <w:ilvl w:val="0"/>
          <w:numId w:val="90"/>
        </w:numPr>
        <w:tabs>
          <w:tab w:val="clear" w:pos="0"/>
        </w:tabs>
        <w:spacing w:line="360" w:lineRule="auto"/>
        <w:ind w:left="284" w:hanging="284"/>
        <w:jc w:val="both"/>
        <w:textAlignment w:val="auto"/>
        <w:rPr>
          <w:bCs/>
        </w:rPr>
      </w:pPr>
      <w:bookmarkStart w:id="7" w:name="_Hlk483221819"/>
      <w:r w:rsidRPr="00CB3AC0">
        <w:rPr>
          <w:bCs/>
        </w:rPr>
        <w:t xml:space="preserve">Sposób wykonywania zadań </w:t>
      </w:r>
      <w:r w:rsidR="00886171">
        <w:rPr>
          <w:bCs/>
        </w:rPr>
        <w:t>s</w:t>
      </w:r>
      <w:r w:rsidRPr="00CB3AC0">
        <w:rPr>
          <w:bCs/>
        </w:rPr>
        <w:t>zkoły z uwzględnieniem zasad bezpieczeństwa oraz zasad promocji i ochrony zdrowia obejmuje zakres:</w:t>
      </w:r>
    </w:p>
    <w:p w:rsidR="008D364F" w:rsidRPr="00CB3AC0" w:rsidRDefault="008D364F" w:rsidP="006F31AD">
      <w:pPr>
        <w:pStyle w:val="Standard"/>
        <w:widowControl w:val="0"/>
        <w:numPr>
          <w:ilvl w:val="0"/>
          <w:numId w:val="91"/>
        </w:numPr>
        <w:tabs>
          <w:tab w:val="clear" w:pos="0"/>
        </w:tabs>
        <w:spacing w:line="360" w:lineRule="auto"/>
        <w:ind w:left="567" w:hanging="283"/>
        <w:jc w:val="both"/>
        <w:textAlignment w:val="auto"/>
        <w:rPr>
          <w:bCs/>
        </w:rPr>
      </w:pPr>
      <w:r w:rsidRPr="00CB3AC0">
        <w:rPr>
          <w:bCs/>
        </w:rPr>
        <w:t xml:space="preserve">umożliwiania uczniom podtrzymywania poczucia tożsamości narodowej, etnicznej, językowej i religijnej, a w szczególności wpajanie zasad poszanowania dla polskiego dziedzictwa kulturowego przy jednoczesnym otwarciu na wartości kultur Europy </w:t>
      </w:r>
      <w:r w:rsidRPr="00CB3AC0">
        <w:rPr>
          <w:bCs/>
        </w:rPr>
        <w:br/>
        <w:t>i Świata;</w:t>
      </w:r>
    </w:p>
    <w:p w:rsidR="008D364F" w:rsidRPr="00CB3AC0" w:rsidRDefault="008D364F" w:rsidP="006F31AD">
      <w:pPr>
        <w:pStyle w:val="Standard"/>
        <w:widowControl w:val="0"/>
        <w:numPr>
          <w:ilvl w:val="0"/>
          <w:numId w:val="91"/>
        </w:numPr>
        <w:tabs>
          <w:tab w:val="clear" w:pos="0"/>
        </w:tabs>
        <w:spacing w:line="360" w:lineRule="auto"/>
        <w:ind w:left="567" w:hanging="283"/>
        <w:jc w:val="both"/>
        <w:textAlignment w:val="auto"/>
        <w:rPr>
          <w:bCs/>
        </w:rPr>
      </w:pPr>
      <w:r w:rsidRPr="00CB3AC0">
        <w:t xml:space="preserve">dostosowania treści, metod i organizacji nauczania do możliwości psychofizycznych uczniów, a także możliwość korzystania z pomocy psychologiczno- pedagogicznej </w:t>
      </w:r>
      <w:r w:rsidRPr="00CB3AC0">
        <w:br/>
        <w:t>i specjalnych form pracy dydaktycznej;</w:t>
      </w:r>
    </w:p>
    <w:p w:rsidR="008D364F" w:rsidRPr="00CB3AC0" w:rsidRDefault="008D364F" w:rsidP="006F31AD">
      <w:pPr>
        <w:pStyle w:val="Standard"/>
        <w:widowControl w:val="0"/>
        <w:numPr>
          <w:ilvl w:val="0"/>
          <w:numId w:val="91"/>
        </w:numPr>
        <w:tabs>
          <w:tab w:val="clear" w:pos="0"/>
        </w:tabs>
        <w:spacing w:line="360" w:lineRule="auto"/>
        <w:ind w:left="567" w:hanging="283"/>
        <w:jc w:val="both"/>
        <w:textAlignment w:val="auto"/>
        <w:rPr>
          <w:bCs/>
        </w:rPr>
      </w:pPr>
      <w:r w:rsidRPr="00CB3AC0">
        <w:t>organizowania opieki nad uczniami niepełnosprawnymi przez umożliwianie realizowania zindywidualizowanego procesu kształcenia, form i programów nauczania oraz zajęć rewalidacyjnych</w:t>
      </w:r>
      <w:bookmarkEnd w:id="7"/>
      <w:r w:rsidRPr="00CB3AC0">
        <w:t>.</w:t>
      </w:r>
    </w:p>
    <w:p w:rsidR="008D364F" w:rsidRPr="00CB3AC0" w:rsidRDefault="008D364F" w:rsidP="008D364F">
      <w:pPr>
        <w:pStyle w:val="Standard"/>
        <w:widowControl w:val="0"/>
        <w:spacing w:line="276" w:lineRule="auto"/>
        <w:ind w:left="567"/>
        <w:jc w:val="both"/>
        <w:textAlignment w:val="auto"/>
        <w:rPr>
          <w:bCs/>
        </w:rPr>
      </w:pP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jc w:val="center"/>
        <w:rPr>
          <w:sz w:val="28"/>
          <w:szCs w:val="28"/>
        </w:rPr>
      </w:pPr>
      <w:r w:rsidRPr="00CB3AC0">
        <w:rPr>
          <w:b/>
          <w:sz w:val="28"/>
          <w:szCs w:val="28"/>
        </w:rPr>
        <w:t>§ 7.</w:t>
      </w:r>
    </w:p>
    <w:p w:rsidR="008D364F" w:rsidRPr="00CB3AC0" w:rsidRDefault="008D364F" w:rsidP="006F31AD">
      <w:pPr>
        <w:widowControl w:val="0"/>
        <w:numPr>
          <w:ilvl w:val="1"/>
          <w:numId w:val="91"/>
        </w:numPr>
        <w:tabs>
          <w:tab w:val="clear" w:pos="0"/>
        </w:tabs>
        <w:suppressAutoHyphens/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W zakresie nauczania szkoła zapewnia uczniom:</w:t>
      </w:r>
    </w:p>
    <w:p w:rsidR="008D364F" w:rsidRPr="00CB3AC0" w:rsidRDefault="008D364F" w:rsidP="006F31AD">
      <w:pPr>
        <w:widowControl w:val="0"/>
        <w:numPr>
          <w:ilvl w:val="0"/>
          <w:numId w:val="92"/>
        </w:numPr>
        <w:suppressAutoHyphens/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naukę poprawnego i swobodnego pisania i czytania ze zrozumieniem;</w:t>
      </w:r>
    </w:p>
    <w:p w:rsidR="008D364F" w:rsidRPr="00CB3AC0" w:rsidRDefault="008D364F" w:rsidP="006F31AD">
      <w:pPr>
        <w:widowControl w:val="0"/>
        <w:numPr>
          <w:ilvl w:val="0"/>
          <w:numId w:val="92"/>
        </w:numPr>
        <w:suppressAutoHyphens/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poznanie wymaganych pojęć i wiadomości;</w:t>
      </w:r>
    </w:p>
    <w:p w:rsidR="008D364F" w:rsidRPr="00CB3AC0" w:rsidRDefault="008D364F" w:rsidP="006F31AD">
      <w:pPr>
        <w:widowControl w:val="0"/>
        <w:numPr>
          <w:ilvl w:val="0"/>
          <w:numId w:val="92"/>
        </w:numPr>
        <w:suppressAutoHyphens/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lastRenderedPageBreak/>
        <w:t>zdobywanie wiedzy na poziomie umożliwiającym, co najmniej kontynuację nauki na następnym etapie kształcenia;</w:t>
      </w:r>
    </w:p>
    <w:p w:rsidR="008D364F" w:rsidRPr="00CB3AC0" w:rsidRDefault="008D364F" w:rsidP="006F31AD">
      <w:pPr>
        <w:widowControl w:val="0"/>
        <w:numPr>
          <w:ilvl w:val="0"/>
          <w:numId w:val="92"/>
        </w:numPr>
        <w:suppressAutoHyphens/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prowadzenie w trakcie nauki do rozumienia, a nie tylko do pamięciowego opanowania przekazywanych treści;</w:t>
      </w:r>
    </w:p>
    <w:p w:rsidR="008D364F" w:rsidRPr="00CB3AC0" w:rsidRDefault="008D364F" w:rsidP="006F31AD">
      <w:pPr>
        <w:widowControl w:val="0"/>
        <w:numPr>
          <w:ilvl w:val="0"/>
          <w:numId w:val="92"/>
        </w:numPr>
        <w:suppressAutoHyphens/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kształtowanie zdolności dostrzegania różnego rodzaju związków i zależności;</w:t>
      </w:r>
    </w:p>
    <w:p w:rsidR="008D364F" w:rsidRPr="00CB3AC0" w:rsidRDefault="008D364F" w:rsidP="006F31AD">
      <w:pPr>
        <w:widowControl w:val="0"/>
        <w:numPr>
          <w:ilvl w:val="0"/>
          <w:numId w:val="92"/>
        </w:numPr>
        <w:suppressAutoHyphens/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kształtowanie zdolności myślenia analitycznego i syntetycznego;</w:t>
      </w:r>
    </w:p>
    <w:p w:rsidR="008D364F" w:rsidRPr="00CB3AC0" w:rsidRDefault="008D364F" w:rsidP="006F31AD">
      <w:pPr>
        <w:widowControl w:val="0"/>
        <w:numPr>
          <w:ilvl w:val="0"/>
          <w:numId w:val="92"/>
        </w:numPr>
        <w:suppressAutoHyphens/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traktowanie wiadomości przedmiotowych, stanowiących wartość poznawczą samą </w:t>
      </w:r>
      <w:r w:rsidRPr="00CB3AC0">
        <w:rPr>
          <w:sz w:val="24"/>
          <w:szCs w:val="24"/>
        </w:rPr>
        <w:br/>
        <w:t>w sobie, także w sposób integralny, to znaczy, jako pomocy w rozumieniu świata, ludzi i siebie;</w:t>
      </w:r>
    </w:p>
    <w:p w:rsidR="008D364F" w:rsidRPr="00CB3AC0" w:rsidRDefault="008D364F" w:rsidP="006F31AD">
      <w:pPr>
        <w:widowControl w:val="0"/>
        <w:numPr>
          <w:ilvl w:val="0"/>
          <w:numId w:val="92"/>
        </w:numPr>
        <w:suppressAutoHyphens/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stopniowe wprowadzanie w dziedzictwo kultury narodowej postrzeganej </w:t>
      </w:r>
      <w:r w:rsidRPr="00CB3AC0">
        <w:rPr>
          <w:sz w:val="24"/>
          <w:szCs w:val="24"/>
        </w:rPr>
        <w:br/>
        <w:t>w perspektywie europejskiej oraz w zasady życia społecznego;</w:t>
      </w:r>
    </w:p>
    <w:p w:rsidR="008D364F" w:rsidRPr="00CB3AC0" w:rsidRDefault="008D364F" w:rsidP="006F31AD">
      <w:pPr>
        <w:widowControl w:val="0"/>
        <w:numPr>
          <w:ilvl w:val="0"/>
          <w:numId w:val="92"/>
        </w:numPr>
        <w:suppressAutoHyphens/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bezpłatny dostęp do podręczników, materiałów edukacyjnych w postaci papierowej lub elektronicznej, udostępnianie materiałów ćwiczeniowych bez obowiązku zwrotu;</w:t>
      </w:r>
      <w:bookmarkStart w:id="8" w:name="page6"/>
      <w:bookmarkEnd w:id="8"/>
    </w:p>
    <w:p w:rsidR="008D364F" w:rsidRPr="00CB3AC0" w:rsidRDefault="008D364F" w:rsidP="006F31AD">
      <w:pPr>
        <w:widowControl w:val="0"/>
        <w:numPr>
          <w:ilvl w:val="0"/>
          <w:numId w:val="92"/>
        </w:numPr>
        <w:suppressAutoHyphens/>
        <w:spacing w:line="360" w:lineRule="auto"/>
        <w:ind w:left="567" w:hanging="425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możliwość pobierania nauki przez dzieci i młodzież niepełnosprawną, niedostosowaną społecznie i zagrożoną niedostosowaniem społecznym, zgodnie z indywidualnymi potrzebami rozwojowymi i edukacyjnymi oraz predyspozycjami;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2. W zakresie kształtowania umiejętności uczniów:</w:t>
      </w:r>
    </w:p>
    <w:p w:rsidR="008D364F" w:rsidRPr="00CB3AC0" w:rsidRDefault="008D364F" w:rsidP="006F31AD">
      <w:pPr>
        <w:widowControl w:val="0"/>
        <w:numPr>
          <w:ilvl w:val="0"/>
          <w:numId w:val="93"/>
        </w:numPr>
        <w:suppressAutoHyphens/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odnoszenie do praktyki, tam gdzie to możliwe, zdobytej wiedzy oraz tworzenie potrzebnych doświadczeń i nawyków w sferze konkretnych działań;</w:t>
      </w:r>
    </w:p>
    <w:p w:rsidR="008D364F" w:rsidRPr="00CB3AC0" w:rsidRDefault="008D364F" w:rsidP="006F31AD">
      <w:pPr>
        <w:widowControl w:val="0"/>
        <w:numPr>
          <w:ilvl w:val="0"/>
          <w:numId w:val="93"/>
        </w:numPr>
        <w:suppressAutoHyphens/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rozwój sprawności intelektualnych oraz osobistych zainteresowań;</w:t>
      </w:r>
    </w:p>
    <w:p w:rsidR="008D364F" w:rsidRPr="00CB3AC0" w:rsidRDefault="008D364F" w:rsidP="006F31AD">
      <w:pPr>
        <w:widowControl w:val="0"/>
        <w:numPr>
          <w:ilvl w:val="0"/>
          <w:numId w:val="93"/>
        </w:numPr>
        <w:suppressAutoHyphens/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kształtowanie umysłowych i psychicznych cech warunkujących zdolność do rozwiązywania problemów poznawczych, do projektowania działań sprawnej realizacji i odpowiedzialności za skutki, do negocjacyjnego rozwiązywania konfliktów, posługiwania się technikami mediacyjnymi;</w:t>
      </w:r>
    </w:p>
    <w:p w:rsidR="008D364F" w:rsidRPr="00CB3AC0" w:rsidRDefault="008D364F" w:rsidP="006F31AD">
      <w:pPr>
        <w:widowControl w:val="0"/>
        <w:numPr>
          <w:ilvl w:val="0"/>
          <w:numId w:val="93"/>
        </w:numPr>
        <w:suppressAutoHyphens/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organizowanie sobie nauki i przyjmowania coraz większej odpowiedzialności za własne wykształcenie;</w:t>
      </w:r>
    </w:p>
    <w:p w:rsidR="008D364F" w:rsidRPr="00CB3AC0" w:rsidRDefault="008D364F" w:rsidP="006F31AD">
      <w:pPr>
        <w:widowControl w:val="0"/>
        <w:numPr>
          <w:ilvl w:val="0"/>
          <w:numId w:val="93"/>
        </w:numPr>
        <w:suppressAutoHyphens/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poszukiwanie, porządkowanie i wykorzystywanie informacji z różnych źródeł oraz umiejętność posługiwania się elektronicznymi nośnikami informacji i innymi narzędziami technicznymi, właściwymi dla współczesnej cywilizacji;</w:t>
      </w:r>
    </w:p>
    <w:p w:rsidR="008D364F" w:rsidRPr="00CB3AC0" w:rsidRDefault="008D364F" w:rsidP="006F31AD">
      <w:pPr>
        <w:widowControl w:val="0"/>
        <w:numPr>
          <w:ilvl w:val="0"/>
          <w:numId w:val="93"/>
        </w:numPr>
        <w:suppressAutoHyphens/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podejmowanie indywidualnych i grupowych decyzji w ramach procedur demokratycznych oraz skuteczności działania na gruncie zachowania obowiązujących norm, umiejętność pracy w grupie;</w:t>
      </w:r>
    </w:p>
    <w:p w:rsidR="008D364F" w:rsidRPr="00CB3AC0" w:rsidRDefault="008D364F" w:rsidP="006F31AD">
      <w:pPr>
        <w:widowControl w:val="0"/>
        <w:numPr>
          <w:ilvl w:val="0"/>
          <w:numId w:val="93"/>
        </w:numPr>
        <w:suppressAutoHyphens/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poprawne posługiwanie się językiem ojczystym, zdolność do publicznych wystąpień, bezkonfliktowej prezentacji i obrony własnych opinii, znajomość różnych form, środków </w:t>
      </w:r>
      <w:r w:rsidRPr="00CB3AC0">
        <w:rPr>
          <w:sz w:val="24"/>
          <w:szCs w:val="24"/>
        </w:rPr>
        <w:lastRenderedPageBreak/>
        <w:t>i metod komunikacji oraz umiejętność stosowania ich w praktyce.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3. W zakresie wychowawczego wspomagania rozwoju osobowego ucznia:</w:t>
      </w:r>
    </w:p>
    <w:p w:rsidR="008D364F" w:rsidRPr="00CB3AC0" w:rsidRDefault="008D364F" w:rsidP="006F31AD">
      <w:pPr>
        <w:widowControl w:val="0"/>
        <w:numPr>
          <w:ilvl w:val="0"/>
          <w:numId w:val="94"/>
        </w:numPr>
        <w:suppressAutoHyphens/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tworzenie w szkołach środowiska wszechstronnego rozwoju osobowego w wymiarze intelektualnym, społecznym, zdrowotnym, estetycznym, moralnym, duchowym;</w:t>
      </w:r>
    </w:p>
    <w:p w:rsidR="008D364F" w:rsidRPr="00CB3AC0" w:rsidRDefault="008D364F" w:rsidP="006F31AD">
      <w:pPr>
        <w:widowControl w:val="0"/>
        <w:numPr>
          <w:ilvl w:val="0"/>
          <w:numId w:val="94"/>
        </w:numPr>
        <w:suppressAutoHyphens/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rozwijanie dociekliwości poznawczej ukierunkowanej na poszukiwanie prawdy, dobra i piękna w świecie;</w:t>
      </w:r>
    </w:p>
    <w:p w:rsidR="008D364F" w:rsidRPr="00CB3AC0" w:rsidRDefault="008D364F" w:rsidP="006F31AD">
      <w:pPr>
        <w:widowControl w:val="0"/>
        <w:numPr>
          <w:ilvl w:val="0"/>
          <w:numId w:val="94"/>
        </w:numPr>
        <w:suppressAutoHyphens/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dążenie do podjęcia świadomości w dążeniu do dobra w jego wymiarze indywidualnym i społecznym;</w:t>
      </w:r>
    </w:p>
    <w:p w:rsidR="008D364F" w:rsidRPr="00CB3AC0" w:rsidRDefault="008D364F" w:rsidP="006F31AD">
      <w:pPr>
        <w:widowControl w:val="0"/>
        <w:numPr>
          <w:ilvl w:val="0"/>
          <w:numId w:val="94"/>
        </w:numPr>
        <w:suppressAutoHyphens/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pomoc w poszukiwaniu, odkrywaniu i osiąganiu wielkich celów życiowych i wartości wyższych, ważnych dla odnalezienia własnego miejsca w świecie;</w:t>
      </w:r>
    </w:p>
    <w:p w:rsidR="008D364F" w:rsidRPr="00CB3AC0" w:rsidRDefault="008D364F" w:rsidP="006F31AD">
      <w:pPr>
        <w:widowControl w:val="0"/>
        <w:numPr>
          <w:ilvl w:val="0"/>
          <w:numId w:val="94"/>
        </w:numPr>
        <w:suppressAutoHyphens/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uczenie szacunku dla dobra wspólnego oraz przygotowanie do życia w rodzinie, </w:t>
      </w:r>
      <w:r w:rsidRPr="00CB3AC0">
        <w:rPr>
          <w:sz w:val="24"/>
          <w:szCs w:val="24"/>
        </w:rPr>
        <w:br/>
        <w:t xml:space="preserve">w społeczności lokalnej i w państwie w duchu przekazu dziedzictwa kulturowego </w:t>
      </w:r>
      <w:r w:rsidRPr="00CB3AC0">
        <w:rPr>
          <w:sz w:val="24"/>
          <w:szCs w:val="24"/>
        </w:rPr>
        <w:br/>
        <w:t>i kształtowania postaw patriotycznych;</w:t>
      </w:r>
    </w:p>
    <w:p w:rsidR="008D364F" w:rsidRPr="00CB3AC0" w:rsidRDefault="008D364F" w:rsidP="006F31AD">
      <w:pPr>
        <w:widowControl w:val="0"/>
        <w:numPr>
          <w:ilvl w:val="0"/>
          <w:numId w:val="94"/>
        </w:numPr>
        <w:suppressAutoHyphens/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przygotowanie do rozpoznawania wartości moralnych, dokonywania wyborów </w:t>
      </w:r>
      <w:r w:rsidRPr="00CB3AC0">
        <w:rPr>
          <w:sz w:val="24"/>
          <w:szCs w:val="24"/>
        </w:rPr>
        <w:br/>
        <w:t>i hierarchizacji wartości;</w:t>
      </w:r>
    </w:p>
    <w:p w:rsidR="008D364F" w:rsidRPr="00CB3AC0" w:rsidRDefault="008D364F" w:rsidP="006F31AD">
      <w:pPr>
        <w:widowControl w:val="0"/>
        <w:numPr>
          <w:ilvl w:val="0"/>
          <w:numId w:val="94"/>
        </w:numPr>
        <w:suppressAutoHyphens/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kształtowanie umiejętności słuchania innych i rozumienia ich poglądów oraz działania na rzecz tworzenia w szkole wspólnoty nauczycieli i uczniów;</w:t>
      </w:r>
    </w:p>
    <w:p w:rsidR="008D364F" w:rsidRPr="00CB3AC0" w:rsidRDefault="008D364F" w:rsidP="006F31AD">
      <w:pPr>
        <w:widowControl w:val="0"/>
        <w:numPr>
          <w:ilvl w:val="0"/>
          <w:numId w:val="94"/>
        </w:numPr>
        <w:suppressAutoHyphens/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wychowanie ku wartościom.</w:t>
      </w:r>
    </w:p>
    <w:p w:rsidR="00FF737D" w:rsidRPr="00CB3AC0" w:rsidRDefault="00FF737D" w:rsidP="008D364F">
      <w:pPr>
        <w:numPr>
          <w:ilvl w:val="0"/>
          <w:numId w:val="0"/>
        </w:numPr>
        <w:tabs>
          <w:tab w:val="left" w:pos="284"/>
        </w:tabs>
        <w:spacing w:line="276" w:lineRule="auto"/>
        <w:ind w:right="57"/>
        <w:jc w:val="both"/>
        <w:rPr>
          <w:b/>
          <w:bCs/>
          <w:sz w:val="24"/>
          <w:szCs w:val="24"/>
        </w:rPr>
      </w:pPr>
    </w:p>
    <w:p w:rsidR="008D364F" w:rsidRDefault="00FF737D" w:rsidP="008D364F">
      <w:pPr>
        <w:numPr>
          <w:ilvl w:val="0"/>
          <w:numId w:val="0"/>
        </w:numPr>
        <w:tabs>
          <w:tab w:val="left" w:pos="284"/>
        </w:tabs>
        <w:spacing w:line="276" w:lineRule="auto"/>
        <w:ind w:righ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Zespoły nauczycielskie</w:t>
      </w:r>
    </w:p>
    <w:p w:rsidR="00FF737D" w:rsidRPr="00CB3AC0" w:rsidRDefault="00FF737D" w:rsidP="008D364F">
      <w:pPr>
        <w:numPr>
          <w:ilvl w:val="0"/>
          <w:numId w:val="0"/>
        </w:numPr>
        <w:tabs>
          <w:tab w:val="left" w:pos="284"/>
        </w:tabs>
        <w:spacing w:line="276" w:lineRule="auto"/>
        <w:ind w:right="57"/>
        <w:jc w:val="center"/>
        <w:rPr>
          <w:b/>
          <w:sz w:val="28"/>
          <w:szCs w:val="28"/>
        </w:rPr>
      </w:pPr>
    </w:p>
    <w:p w:rsidR="008D364F" w:rsidRPr="00CB3AC0" w:rsidRDefault="008D364F" w:rsidP="00FF737D">
      <w:pPr>
        <w:numPr>
          <w:ilvl w:val="0"/>
          <w:numId w:val="0"/>
        </w:numPr>
        <w:spacing w:after="240" w:line="276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8.</w:t>
      </w:r>
    </w:p>
    <w:p w:rsidR="008D364F" w:rsidRPr="00CB3AC0" w:rsidRDefault="008D364F" w:rsidP="006F31AD">
      <w:pPr>
        <w:numPr>
          <w:ilvl w:val="1"/>
          <w:numId w:val="84"/>
        </w:numPr>
        <w:tabs>
          <w:tab w:val="clear" w:pos="0"/>
        </w:tabs>
        <w:spacing w:line="360" w:lineRule="auto"/>
        <w:ind w:left="284" w:right="5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Do realizacji zadań szkoły Dyrektor może powołać na czas określony lub nieokreślony zespół nauczycieli.</w:t>
      </w:r>
    </w:p>
    <w:p w:rsidR="008D364F" w:rsidRPr="00CB3AC0" w:rsidRDefault="008D364F" w:rsidP="006F31AD">
      <w:pPr>
        <w:numPr>
          <w:ilvl w:val="1"/>
          <w:numId w:val="84"/>
        </w:numPr>
        <w:tabs>
          <w:tab w:val="clear" w:pos="0"/>
        </w:tabs>
        <w:spacing w:line="360" w:lineRule="auto"/>
        <w:ind w:left="284" w:right="5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Nauczyciele mogą tworzyć zespoły wychowawcze, przedmioto</w:t>
      </w:r>
      <w:r w:rsidR="00886171">
        <w:rPr>
          <w:sz w:val="24"/>
          <w:szCs w:val="24"/>
        </w:rPr>
        <w:t>we lub inne zespoły problemowo-</w:t>
      </w:r>
      <w:r w:rsidRPr="00CB3AC0">
        <w:rPr>
          <w:sz w:val="24"/>
          <w:szCs w:val="24"/>
        </w:rPr>
        <w:t>zadaniowe.</w:t>
      </w:r>
    </w:p>
    <w:p w:rsidR="008D364F" w:rsidRPr="00CB3AC0" w:rsidRDefault="008D364F" w:rsidP="006F31AD">
      <w:pPr>
        <w:numPr>
          <w:ilvl w:val="1"/>
          <w:numId w:val="84"/>
        </w:numPr>
        <w:tabs>
          <w:tab w:val="clear" w:pos="0"/>
        </w:tabs>
        <w:spacing w:line="360" w:lineRule="auto"/>
        <w:ind w:left="284" w:right="5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Pracą zespołu kieruje przewodniczący, powołany przez Dyrektora, na wniosek zespołu.</w:t>
      </w:r>
    </w:p>
    <w:p w:rsidR="008D364F" w:rsidRPr="00CB3AC0" w:rsidRDefault="008D364F" w:rsidP="006F31AD">
      <w:pPr>
        <w:numPr>
          <w:ilvl w:val="1"/>
          <w:numId w:val="84"/>
        </w:numPr>
        <w:tabs>
          <w:tab w:val="clear" w:pos="0"/>
        </w:tabs>
        <w:spacing w:line="360" w:lineRule="auto"/>
        <w:ind w:left="284" w:right="5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Dyrektor na wniosek przewodniczącego zespołu może wyznaczyć do realizacji określonego zadania lub zadań zespołu innych nauczycie</w:t>
      </w:r>
      <w:r w:rsidR="00886171">
        <w:rPr>
          <w:sz w:val="24"/>
          <w:szCs w:val="24"/>
        </w:rPr>
        <w:t>li, specjalistów i pracowników s</w:t>
      </w:r>
      <w:r w:rsidRPr="00CB3AC0">
        <w:rPr>
          <w:sz w:val="24"/>
          <w:szCs w:val="24"/>
        </w:rPr>
        <w:t>zkoły. W pracach zespołów mogą brać udział równie</w:t>
      </w:r>
      <w:r w:rsidR="00886171">
        <w:rPr>
          <w:sz w:val="24"/>
          <w:szCs w:val="24"/>
        </w:rPr>
        <w:t>ż osoby niebędące pracownikami s</w:t>
      </w:r>
      <w:r w:rsidRPr="00CB3AC0">
        <w:rPr>
          <w:sz w:val="24"/>
          <w:szCs w:val="24"/>
        </w:rPr>
        <w:t>zkoły.</w:t>
      </w:r>
    </w:p>
    <w:p w:rsidR="00370416" w:rsidRDefault="008D364F" w:rsidP="006F31AD">
      <w:pPr>
        <w:numPr>
          <w:ilvl w:val="1"/>
          <w:numId w:val="84"/>
        </w:numPr>
        <w:tabs>
          <w:tab w:val="clear" w:pos="0"/>
        </w:tabs>
        <w:spacing w:line="360" w:lineRule="auto"/>
        <w:ind w:left="284" w:right="5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Zespół określa plan pracy i zadania do realizacji w danym roku szkolnym, </w:t>
      </w:r>
      <w:r w:rsidRPr="00CB3AC0">
        <w:rPr>
          <w:sz w:val="24"/>
          <w:szCs w:val="24"/>
        </w:rPr>
        <w:br/>
        <w:t>a podsumowanie pracy zespołu odbywa się podczas ostatniego w danym roku zebrania Rady Pedagogicznej.</w:t>
      </w:r>
    </w:p>
    <w:p w:rsidR="008D364F" w:rsidRPr="00CB3AC0" w:rsidRDefault="00370416" w:rsidP="00370416">
      <w:pPr>
        <w:numPr>
          <w:ilvl w:val="0"/>
          <w:numId w:val="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D364F" w:rsidRPr="00CB3AC0" w:rsidRDefault="008D364F" w:rsidP="00FF737D">
      <w:pPr>
        <w:numPr>
          <w:ilvl w:val="0"/>
          <w:numId w:val="0"/>
        </w:numPr>
        <w:shd w:val="clear" w:color="auto" w:fill="FFFFFF"/>
        <w:spacing w:line="360" w:lineRule="auto"/>
        <w:ind w:left="284" w:right="5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lastRenderedPageBreak/>
        <w:t>6. Cele i zadania zespołów nauczycielskich:</w:t>
      </w:r>
    </w:p>
    <w:p w:rsidR="008D364F" w:rsidRPr="00CB3AC0" w:rsidRDefault="008D364F" w:rsidP="00FF737D">
      <w:pPr>
        <w:numPr>
          <w:ilvl w:val="0"/>
          <w:numId w:val="0"/>
        </w:numPr>
        <w:shd w:val="clear" w:color="auto" w:fill="FFFFFF"/>
        <w:spacing w:line="360" w:lineRule="auto"/>
        <w:ind w:left="567" w:right="5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1) ustalenie i p</w:t>
      </w:r>
      <w:r w:rsidR="00886171">
        <w:rPr>
          <w:sz w:val="24"/>
          <w:szCs w:val="24"/>
        </w:rPr>
        <w:t>rzedstawienie Dyrektorowi Zespołu</w:t>
      </w:r>
      <w:r w:rsidRPr="00CB3AC0">
        <w:rPr>
          <w:sz w:val="24"/>
          <w:szCs w:val="24"/>
        </w:rPr>
        <w:t xml:space="preserve"> programu nauczania do danych zajęć edukacyjnych z zakresu kształcenia ogólnego na dany etap edukacyjny oraz ich modyfikowanie w miarę potrzeb;</w:t>
      </w:r>
    </w:p>
    <w:p w:rsidR="008D364F" w:rsidRPr="00CB3AC0" w:rsidRDefault="008D364F" w:rsidP="00FF737D">
      <w:pPr>
        <w:numPr>
          <w:ilvl w:val="0"/>
          <w:numId w:val="0"/>
        </w:numPr>
        <w:shd w:val="clear" w:color="auto" w:fill="FFFFFF"/>
        <w:spacing w:line="360" w:lineRule="auto"/>
        <w:ind w:left="567" w:right="5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2) przedstawienie Dyrektorowi </w:t>
      </w:r>
      <w:r w:rsidR="00886171">
        <w:rPr>
          <w:sz w:val="24"/>
          <w:szCs w:val="24"/>
        </w:rPr>
        <w:t>Zespołu</w:t>
      </w:r>
      <w:r w:rsidRPr="00CB3AC0">
        <w:rPr>
          <w:sz w:val="24"/>
          <w:szCs w:val="24"/>
        </w:rPr>
        <w:t xml:space="preserve"> propozycji:</w:t>
      </w:r>
    </w:p>
    <w:p w:rsidR="008D364F" w:rsidRPr="00CB3AC0" w:rsidRDefault="008D364F" w:rsidP="00FF737D">
      <w:pPr>
        <w:numPr>
          <w:ilvl w:val="0"/>
          <w:numId w:val="0"/>
        </w:numPr>
        <w:shd w:val="clear" w:color="auto" w:fill="FFFFFF"/>
        <w:spacing w:line="360" w:lineRule="auto"/>
        <w:ind w:left="851" w:right="5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a) jednego podręcznika do zajęć z zakresu edukacji polonistycznej, matematycznej, przyrodniczej i społecznej oraz jednego podręcznika do zajęć z zakresu danego języka obcego nowożytnego lub materiału edukacyjnego dla uczniów danej klasy I- III,</w:t>
      </w:r>
    </w:p>
    <w:p w:rsidR="008D364F" w:rsidRPr="00CB3AC0" w:rsidRDefault="008D364F" w:rsidP="00FF737D">
      <w:pPr>
        <w:numPr>
          <w:ilvl w:val="0"/>
          <w:numId w:val="0"/>
        </w:numPr>
        <w:shd w:val="clear" w:color="auto" w:fill="FFFFFF"/>
        <w:spacing w:line="360" w:lineRule="auto"/>
        <w:ind w:left="851" w:right="5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b) jednego podręcznika lub materiału edukacyjnego do danych zajęć edukacyjnych dla uczniów klas IV- VIII,</w:t>
      </w:r>
    </w:p>
    <w:p w:rsidR="008D364F" w:rsidRPr="00CB3AC0" w:rsidRDefault="008D364F" w:rsidP="00FF737D">
      <w:pPr>
        <w:numPr>
          <w:ilvl w:val="0"/>
          <w:numId w:val="0"/>
        </w:numPr>
        <w:shd w:val="clear" w:color="auto" w:fill="FFFFFF"/>
        <w:spacing w:line="360" w:lineRule="auto"/>
        <w:ind w:left="851" w:right="5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c) materiałów ćwiczeniowych;</w:t>
      </w:r>
    </w:p>
    <w:p w:rsidR="008D364F" w:rsidRPr="00CB3AC0" w:rsidRDefault="008D364F" w:rsidP="00FF737D">
      <w:pPr>
        <w:numPr>
          <w:ilvl w:val="0"/>
          <w:numId w:val="0"/>
        </w:numPr>
        <w:shd w:val="clear" w:color="auto" w:fill="FFFFFF"/>
        <w:spacing w:line="360" w:lineRule="auto"/>
        <w:ind w:left="567" w:right="5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3) uwzględnianie potrzeb edukacyjnych i możliwości psychofizycznych uczniów przy wyborze podręczników, materiałów edukacyjnych i materiałów ćwiczeniowych dla uczniów niepełnosprawnych objętych kształceniem specjalnym;</w:t>
      </w:r>
    </w:p>
    <w:p w:rsidR="008D364F" w:rsidRPr="00CB3AC0" w:rsidRDefault="008D364F" w:rsidP="00FF737D">
      <w:pPr>
        <w:numPr>
          <w:ilvl w:val="0"/>
          <w:numId w:val="0"/>
        </w:numPr>
        <w:shd w:val="clear" w:color="auto" w:fill="FFFFFF"/>
        <w:spacing w:line="360" w:lineRule="auto"/>
        <w:ind w:left="567" w:right="5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4) wspólne opracowywanie szczegółowych kryteriów oceniania oraz sposobu badania wyników nauczania;</w:t>
      </w:r>
    </w:p>
    <w:p w:rsidR="008D364F" w:rsidRPr="00CB3AC0" w:rsidRDefault="00370416" w:rsidP="00FF737D">
      <w:pPr>
        <w:numPr>
          <w:ilvl w:val="0"/>
          <w:numId w:val="0"/>
        </w:numPr>
        <w:shd w:val="clear" w:color="auto" w:fill="FFFFFF"/>
        <w:spacing w:line="360" w:lineRule="auto"/>
        <w:ind w:left="567" w:right="57" w:hanging="283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</w:r>
      <w:r w:rsidR="008D364F" w:rsidRPr="00CB3AC0">
        <w:rPr>
          <w:sz w:val="24"/>
          <w:szCs w:val="24"/>
        </w:rPr>
        <w:t>organizowanie wewnątrzszkolnego doskonalenia zawodowego, doradztwa dla początkujących nauczycieli;</w:t>
      </w:r>
    </w:p>
    <w:p w:rsidR="008D364F" w:rsidRPr="00CB3AC0" w:rsidRDefault="00370416" w:rsidP="00FF737D">
      <w:pPr>
        <w:numPr>
          <w:ilvl w:val="0"/>
          <w:numId w:val="0"/>
        </w:numPr>
        <w:shd w:val="clear" w:color="auto" w:fill="FFFFFF"/>
        <w:spacing w:line="360" w:lineRule="auto"/>
        <w:ind w:left="567" w:right="57" w:hanging="283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</w:r>
      <w:r w:rsidR="008D364F" w:rsidRPr="00CB3AC0">
        <w:rPr>
          <w:sz w:val="24"/>
          <w:szCs w:val="24"/>
        </w:rPr>
        <w:t>omawianie i opracowywanie regulaminów i sposobów przeprowadzania w Szkole konkursów;</w:t>
      </w:r>
    </w:p>
    <w:p w:rsidR="008D364F" w:rsidRPr="00CB3AC0" w:rsidRDefault="008D364F" w:rsidP="00FF737D">
      <w:pPr>
        <w:numPr>
          <w:ilvl w:val="0"/>
          <w:numId w:val="0"/>
        </w:numPr>
        <w:shd w:val="clear" w:color="auto" w:fill="FFFFFF"/>
        <w:spacing w:line="360" w:lineRule="auto"/>
        <w:ind w:left="567" w:right="5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7) opracowywanie i </w:t>
      </w:r>
      <w:r w:rsidR="00886171">
        <w:rPr>
          <w:sz w:val="24"/>
          <w:szCs w:val="24"/>
        </w:rPr>
        <w:t>przygotowywanie uroczystości w s</w:t>
      </w:r>
      <w:r w:rsidRPr="00CB3AC0">
        <w:rPr>
          <w:sz w:val="24"/>
          <w:szCs w:val="24"/>
        </w:rPr>
        <w:t>zkole;</w:t>
      </w:r>
    </w:p>
    <w:p w:rsidR="008D364F" w:rsidRPr="00CB3AC0" w:rsidRDefault="008D364F" w:rsidP="00FF737D">
      <w:pPr>
        <w:numPr>
          <w:ilvl w:val="0"/>
          <w:numId w:val="0"/>
        </w:numPr>
        <w:shd w:val="clear" w:color="auto" w:fill="FFFFFF"/>
        <w:spacing w:line="360" w:lineRule="auto"/>
        <w:ind w:left="567" w:right="5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8) prowadzenie lekcji otwartych;</w:t>
      </w:r>
    </w:p>
    <w:p w:rsidR="008D364F" w:rsidRPr="00CB3AC0" w:rsidRDefault="008D364F" w:rsidP="00FF737D">
      <w:pPr>
        <w:numPr>
          <w:ilvl w:val="0"/>
          <w:numId w:val="0"/>
        </w:numPr>
        <w:shd w:val="clear" w:color="auto" w:fill="FFFFFF"/>
        <w:spacing w:line="360" w:lineRule="auto"/>
        <w:ind w:left="567" w:right="5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9) wymiana doświadczeń;</w:t>
      </w:r>
    </w:p>
    <w:p w:rsidR="008D364F" w:rsidRPr="00CB3AC0" w:rsidRDefault="008D364F" w:rsidP="00FF737D">
      <w:pPr>
        <w:numPr>
          <w:ilvl w:val="0"/>
          <w:numId w:val="0"/>
        </w:numPr>
        <w:shd w:val="clear" w:color="auto" w:fill="FFFFFF"/>
        <w:spacing w:line="360" w:lineRule="auto"/>
        <w:ind w:left="567" w:right="57" w:hanging="425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10) przygotowywanie i opracowywanie oraz opiniowanie innowacji i eksperymentów;</w:t>
      </w:r>
    </w:p>
    <w:p w:rsidR="008D364F" w:rsidRPr="00CB3AC0" w:rsidRDefault="008D364F" w:rsidP="00FF737D">
      <w:pPr>
        <w:numPr>
          <w:ilvl w:val="0"/>
          <w:numId w:val="0"/>
        </w:numPr>
        <w:shd w:val="clear" w:color="auto" w:fill="FFFFFF"/>
        <w:spacing w:line="360" w:lineRule="auto"/>
        <w:ind w:left="567" w:right="57" w:hanging="425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11) tworzenie dokumentacji szkolnej.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284" w:hanging="284"/>
        <w:jc w:val="both"/>
        <w:rPr>
          <w:rFonts w:eastAsia="TimesNewRomanPSMT"/>
          <w:sz w:val="24"/>
          <w:szCs w:val="24"/>
        </w:rPr>
      </w:pPr>
      <w:r w:rsidRPr="00CB3AC0">
        <w:rPr>
          <w:rFonts w:eastAsia="TimesNewRomanPSMT"/>
          <w:sz w:val="24"/>
          <w:szCs w:val="24"/>
        </w:rPr>
        <w:t>7. Dyrektor szkoły, na podstawie propozycji zespołów nauczycieli, o których mowa w ust. 6 pkt 2 i 3, oraz w przypadku braku porozumienia w zespole nauczycieli w sprawie przedstawienia propozycji podręczników lub materiałów edukacyjnych, ustala: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567" w:hanging="284"/>
        <w:jc w:val="both"/>
        <w:rPr>
          <w:rFonts w:eastAsia="TimesNewRomanPSMT"/>
          <w:sz w:val="24"/>
          <w:szCs w:val="24"/>
        </w:rPr>
      </w:pPr>
      <w:r w:rsidRPr="00CB3AC0">
        <w:rPr>
          <w:rFonts w:eastAsia="TimesNewRomanPSMT"/>
          <w:sz w:val="24"/>
          <w:szCs w:val="24"/>
        </w:rPr>
        <w:t>1) zestaw podręczników lub materiałów edukacyjnych obowiązujący we wszystkich oddziałach danej klasy przez co najmniej trzy lata szkolne;</w:t>
      </w:r>
    </w:p>
    <w:p w:rsidR="008D364F" w:rsidRDefault="008D364F" w:rsidP="00FF737D">
      <w:pPr>
        <w:numPr>
          <w:ilvl w:val="0"/>
          <w:numId w:val="0"/>
        </w:numPr>
        <w:spacing w:line="360" w:lineRule="auto"/>
        <w:ind w:left="567" w:hanging="284"/>
        <w:jc w:val="both"/>
        <w:rPr>
          <w:rFonts w:eastAsia="TimesNewRomanPSMT"/>
          <w:sz w:val="24"/>
          <w:szCs w:val="24"/>
        </w:rPr>
      </w:pPr>
      <w:r w:rsidRPr="00CB3AC0">
        <w:rPr>
          <w:rFonts w:eastAsia="TimesNewRomanPSMT"/>
          <w:sz w:val="24"/>
          <w:szCs w:val="24"/>
        </w:rPr>
        <w:t>2) materiały ćwiczeniowe obowiązujące w poszczególnych oddziałach w danym roku szkolnym – po zasięgnięciu opinii Rady Pedagogicznej i Rady Rodziców.</w:t>
      </w:r>
    </w:p>
    <w:p w:rsidR="00370416" w:rsidRDefault="00370416" w:rsidP="00FF737D">
      <w:pPr>
        <w:numPr>
          <w:ilvl w:val="0"/>
          <w:numId w:val="0"/>
        </w:numPr>
        <w:spacing w:line="360" w:lineRule="auto"/>
        <w:ind w:left="567" w:hanging="284"/>
        <w:jc w:val="both"/>
        <w:rPr>
          <w:rFonts w:eastAsia="TimesNewRomanPSMT"/>
          <w:sz w:val="24"/>
          <w:szCs w:val="24"/>
        </w:rPr>
      </w:pPr>
    </w:p>
    <w:p w:rsidR="00370416" w:rsidRPr="00CB3AC0" w:rsidRDefault="00370416" w:rsidP="00FF737D">
      <w:pPr>
        <w:numPr>
          <w:ilvl w:val="0"/>
          <w:numId w:val="0"/>
        </w:numPr>
        <w:spacing w:line="360" w:lineRule="auto"/>
        <w:ind w:left="567" w:hanging="284"/>
        <w:jc w:val="both"/>
        <w:rPr>
          <w:rFonts w:eastAsia="TimesNewRomanPSMT"/>
          <w:sz w:val="24"/>
          <w:szCs w:val="24"/>
        </w:rPr>
      </w:pP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284" w:hanging="284"/>
        <w:jc w:val="both"/>
        <w:rPr>
          <w:rFonts w:eastAsia="TimesNewRomanPSMT"/>
          <w:sz w:val="24"/>
          <w:szCs w:val="24"/>
        </w:rPr>
      </w:pPr>
      <w:r w:rsidRPr="00CB3AC0">
        <w:rPr>
          <w:rFonts w:eastAsia="TimesNewRomanPSMT"/>
          <w:sz w:val="24"/>
          <w:szCs w:val="24"/>
        </w:rPr>
        <w:lastRenderedPageBreak/>
        <w:t>8. Dyrektor szkoły, na wniosek zespołu nauczycieli, może:</w:t>
      </w:r>
    </w:p>
    <w:p w:rsidR="008D364F" w:rsidRPr="00CB3AC0" w:rsidRDefault="008D364F" w:rsidP="00FF737D">
      <w:pPr>
        <w:numPr>
          <w:ilvl w:val="0"/>
          <w:numId w:val="0"/>
        </w:numPr>
        <w:autoSpaceDE w:val="0"/>
        <w:spacing w:line="360" w:lineRule="auto"/>
        <w:ind w:left="567" w:hanging="284"/>
        <w:jc w:val="both"/>
        <w:rPr>
          <w:rFonts w:eastAsia="TimesNewRomanPSMT"/>
          <w:sz w:val="24"/>
          <w:szCs w:val="24"/>
        </w:rPr>
      </w:pPr>
      <w:r w:rsidRPr="00CB3AC0">
        <w:rPr>
          <w:rFonts w:eastAsia="TimesNewRomanPSMT"/>
          <w:sz w:val="24"/>
          <w:szCs w:val="24"/>
        </w:rPr>
        <w:t>1) dokonać zmian w zestawie podręczników lub materiałów edukacyjnych oraz zmiany materiałów ćwiczeniowych, jeżeli nie ma możliwości zakupu danego podręcznika, materiału edukacyjnego lub materiału ćwiczeniowego;</w:t>
      </w:r>
    </w:p>
    <w:p w:rsidR="008D364F" w:rsidRPr="00CB3AC0" w:rsidRDefault="008D364F" w:rsidP="00FF737D">
      <w:pPr>
        <w:numPr>
          <w:ilvl w:val="0"/>
          <w:numId w:val="0"/>
        </w:numPr>
        <w:autoSpaceDE w:val="0"/>
        <w:spacing w:line="360" w:lineRule="auto"/>
        <w:ind w:left="567" w:hanging="284"/>
        <w:jc w:val="both"/>
        <w:rPr>
          <w:rFonts w:eastAsia="TimesNewRomanPSMT"/>
          <w:sz w:val="24"/>
          <w:szCs w:val="24"/>
        </w:rPr>
      </w:pPr>
      <w:r w:rsidRPr="00CB3AC0">
        <w:rPr>
          <w:rFonts w:eastAsia="TimesNewRomanPSMT"/>
          <w:sz w:val="24"/>
          <w:szCs w:val="24"/>
        </w:rPr>
        <w:t>2) uzupełnić zestaw podręczników lub materiałów edukacyjnych, a także materiały ćwiczeniowe.</w:t>
      </w:r>
    </w:p>
    <w:p w:rsidR="008D364F" w:rsidRPr="00CB3AC0" w:rsidRDefault="008D364F" w:rsidP="00FF737D">
      <w:pPr>
        <w:numPr>
          <w:ilvl w:val="0"/>
          <w:numId w:val="0"/>
        </w:numPr>
        <w:autoSpaceDE w:val="0"/>
        <w:spacing w:after="240" w:line="360" w:lineRule="auto"/>
        <w:ind w:left="284" w:hanging="284"/>
        <w:jc w:val="both"/>
        <w:rPr>
          <w:rFonts w:eastAsia="TimesNewRomanPSMT"/>
          <w:sz w:val="24"/>
          <w:szCs w:val="24"/>
        </w:rPr>
      </w:pPr>
      <w:r w:rsidRPr="00CB3AC0">
        <w:rPr>
          <w:rFonts w:eastAsia="TimesNewRomanPSMT"/>
          <w:sz w:val="24"/>
          <w:szCs w:val="24"/>
        </w:rPr>
        <w:t>9. Dyrektor szkoły corocznie podaje do publicznej wiadomości zestaw podręczników lub materiałów edukacyjnych oraz materiały ćwiczeniowe obowiązujące w danym roku szkolnym.</w:t>
      </w:r>
    </w:p>
    <w:p w:rsidR="008D364F" w:rsidRPr="00CB3AC0" w:rsidRDefault="008D364F" w:rsidP="00FF737D">
      <w:pPr>
        <w:numPr>
          <w:ilvl w:val="0"/>
          <w:numId w:val="0"/>
        </w:numPr>
        <w:spacing w:after="240" w:line="276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9.</w:t>
      </w:r>
    </w:p>
    <w:p w:rsidR="008D364F" w:rsidRPr="00CB3AC0" w:rsidRDefault="008D364F" w:rsidP="006F31AD">
      <w:pPr>
        <w:widowControl w:val="0"/>
        <w:numPr>
          <w:ilvl w:val="1"/>
          <w:numId w:val="95"/>
        </w:numPr>
        <w:tabs>
          <w:tab w:val="clear" w:pos="0"/>
        </w:tabs>
        <w:suppressAutoHyphens/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Działalność edukacyjna szkoły określana jest przez:</w:t>
      </w:r>
    </w:p>
    <w:p w:rsidR="008D364F" w:rsidRPr="00CB3AC0" w:rsidRDefault="008D364F" w:rsidP="006F31AD">
      <w:pPr>
        <w:numPr>
          <w:ilvl w:val="0"/>
          <w:numId w:val="96"/>
        </w:numPr>
        <w:tabs>
          <w:tab w:val="clear" w:pos="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szkolny zestaw programów nauczania obejmujący całą działalność szkoły z punktu widzenia dydaktycznego;</w:t>
      </w:r>
    </w:p>
    <w:p w:rsidR="008D364F" w:rsidRPr="00CB3AC0" w:rsidRDefault="00886171" w:rsidP="006F31AD">
      <w:pPr>
        <w:numPr>
          <w:ilvl w:val="0"/>
          <w:numId w:val="96"/>
        </w:numPr>
        <w:tabs>
          <w:tab w:val="clear" w:pos="0"/>
        </w:tabs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program wychowawczo-</w:t>
      </w:r>
      <w:r w:rsidR="008D364F" w:rsidRPr="00CB3AC0">
        <w:rPr>
          <w:sz w:val="24"/>
          <w:szCs w:val="24"/>
        </w:rPr>
        <w:t>profilaktyczny szkoły.</w:t>
      </w:r>
    </w:p>
    <w:p w:rsidR="008D364F" w:rsidRPr="00CB3AC0" w:rsidRDefault="00886171" w:rsidP="00FF737D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 Zadania wychowawczo-</w:t>
      </w:r>
      <w:r w:rsidR="008D364F" w:rsidRPr="00CB3AC0">
        <w:rPr>
          <w:sz w:val="24"/>
          <w:szCs w:val="24"/>
        </w:rPr>
        <w:t xml:space="preserve">profilaktyczne podejmują wszyscy nauczyciele zatrudnieni </w:t>
      </w:r>
      <w:r w:rsidR="008D364F" w:rsidRPr="00CB3AC0">
        <w:rPr>
          <w:sz w:val="24"/>
          <w:szCs w:val="24"/>
        </w:rPr>
        <w:br/>
        <w:t>w szkole, wspomagani przez pozostałych jej pracowników poprzez program wychowawczo- profilaktyczny obejmujący:</w:t>
      </w:r>
    </w:p>
    <w:p w:rsidR="008D364F" w:rsidRPr="00CB3AC0" w:rsidRDefault="008D364F" w:rsidP="006F31AD">
      <w:pPr>
        <w:widowControl w:val="0"/>
        <w:numPr>
          <w:ilvl w:val="1"/>
          <w:numId w:val="97"/>
        </w:numPr>
        <w:tabs>
          <w:tab w:val="clear" w:pos="0"/>
        </w:tabs>
        <w:suppressAutoHyphens/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wszystkie treści i zadania o charakterze wychowawczym skierowane do uczniów;</w:t>
      </w:r>
      <w:bookmarkStart w:id="9" w:name="page7"/>
      <w:bookmarkEnd w:id="9"/>
    </w:p>
    <w:p w:rsidR="008D364F" w:rsidRPr="00CB3AC0" w:rsidRDefault="008D364F" w:rsidP="006F31AD">
      <w:pPr>
        <w:widowControl w:val="0"/>
        <w:numPr>
          <w:ilvl w:val="1"/>
          <w:numId w:val="97"/>
        </w:numPr>
        <w:tabs>
          <w:tab w:val="clear" w:pos="0"/>
        </w:tabs>
        <w:suppressAutoHyphens/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wszystkie treści i zadania o charakterze profilaktycznym, dostosowane do potrzeb rozwojowych uczniów oraz potrzeb środowiska, skierowane do uczniów, rodziców </w:t>
      </w:r>
      <w:r w:rsidRPr="00CB3AC0">
        <w:rPr>
          <w:sz w:val="24"/>
          <w:szCs w:val="24"/>
        </w:rPr>
        <w:br/>
        <w:t>i nauczycieli.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3. Celem szkolnego programu wychowawczo- profilaktycznego jest oddziaływanie na ucznia, aby lepiej radził sobie w życiu z rozwiązywaniem problemów, aby rozumiał siebie, umiał współżyć z innymi i potrafił również znajdować w samym sobie oparcie w trudnych sytuacjach oraz czuł się bezpiecznie w środowisku szkolnym. Obejmuje on następujące treści:</w:t>
      </w:r>
    </w:p>
    <w:p w:rsidR="008D364F" w:rsidRPr="00CB3AC0" w:rsidRDefault="008D364F" w:rsidP="006F31AD">
      <w:pPr>
        <w:numPr>
          <w:ilvl w:val="2"/>
          <w:numId w:val="97"/>
        </w:numPr>
        <w:tabs>
          <w:tab w:val="clear" w:pos="0"/>
        </w:tabs>
        <w:spacing w:line="360" w:lineRule="auto"/>
        <w:ind w:left="567" w:right="20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dostarczenie adekwatnych informacji na temat skutków </w:t>
      </w:r>
      <w:proofErr w:type="spellStart"/>
      <w:r w:rsidRPr="00CB3AC0">
        <w:rPr>
          <w:sz w:val="24"/>
          <w:szCs w:val="24"/>
        </w:rPr>
        <w:t>zachowań</w:t>
      </w:r>
      <w:proofErr w:type="spellEnd"/>
      <w:r w:rsidRPr="00CB3AC0">
        <w:rPr>
          <w:sz w:val="24"/>
          <w:szCs w:val="24"/>
        </w:rPr>
        <w:t xml:space="preserve"> ryzykownych, by uczeń mógł podjąć racjonalny wybór i zmieniać niewłaściwe postawy i zachowania;</w:t>
      </w:r>
    </w:p>
    <w:p w:rsidR="008D364F" w:rsidRPr="00CB3AC0" w:rsidRDefault="008D364F" w:rsidP="006F31AD">
      <w:pPr>
        <w:numPr>
          <w:ilvl w:val="2"/>
          <w:numId w:val="97"/>
        </w:numPr>
        <w:tabs>
          <w:tab w:val="clear" w:pos="0"/>
        </w:tabs>
        <w:spacing w:line="360" w:lineRule="auto"/>
        <w:ind w:left="567" w:right="20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uczenie ważnych umiejętności psychologicznych i społecznych, które pozwolą na lepsze radzenie sobie w trudnych sytuacjach;</w:t>
      </w:r>
    </w:p>
    <w:p w:rsidR="008D364F" w:rsidRPr="00CB3AC0" w:rsidRDefault="008D364F" w:rsidP="006F31AD">
      <w:pPr>
        <w:numPr>
          <w:ilvl w:val="2"/>
          <w:numId w:val="97"/>
        </w:numPr>
        <w:tabs>
          <w:tab w:val="clear" w:pos="0"/>
        </w:tabs>
        <w:spacing w:line="360" w:lineRule="auto"/>
        <w:ind w:left="567" w:right="20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wprowadzenie w świat wartości i norm, na których uczeń może się oprzeć w swoich wyborach;</w:t>
      </w:r>
    </w:p>
    <w:p w:rsidR="008D364F" w:rsidRPr="00CB3AC0" w:rsidRDefault="008D364F" w:rsidP="006F31AD">
      <w:pPr>
        <w:numPr>
          <w:ilvl w:val="2"/>
          <w:numId w:val="97"/>
        </w:numPr>
        <w:tabs>
          <w:tab w:val="clear" w:pos="0"/>
        </w:tabs>
        <w:spacing w:line="360" w:lineRule="auto"/>
        <w:ind w:left="567" w:right="20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pomoc w zaspokajaniu ważnych potrzeb psychicznych poprzez oferowanie alternatywnych form spędzania czasu wolnego;</w:t>
      </w:r>
    </w:p>
    <w:p w:rsidR="008D364F" w:rsidRPr="00CB3AC0" w:rsidRDefault="008D364F" w:rsidP="006F31AD">
      <w:pPr>
        <w:numPr>
          <w:ilvl w:val="2"/>
          <w:numId w:val="97"/>
        </w:numPr>
        <w:tabs>
          <w:tab w:val="clear" w:pos="0"/>
        </w:tabs>
        <w:spacing w:line="360" w:lineRule="auto"/>
        <w:ind w:left="567" w:right="20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lastRenderedPageBreak/>
        <w:t>wychowanie patriotyczne i obywatelskie;</w:t>
      </w:r>
    </w:p>
    <w:p w:rsidR="008D364F" w:rsidRPr="00CB3AC0" w:rsidRDefault="008D364F" w:rsidP="006F31AD">
      <w:pPr>
        <w:numPr>
          <w:ilvl w:val="2"/>
          <w:numId w:val="97"/>
        </w:numPr>
        <w:tabs>
          <w:tab w:val="clear" w:pos="0"/>
        </w:tabs>
        <w:spacing w:line="360" w:lineRule="auto"/>
        <w:ind w:left="567" w:right="20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edukacja zdrowotna i prorodzinna;</w:t>
      </w:r>
    </w:p>
    <w:p w:rsidR="008D364F" w:rsidRPr="00CB3AC0" w:rsidRDefault="008D364F" w:rsidP="006F31AD">
      <w:pPr>
        <w:numPr>
          <w:ilvl w:val="2"/>
          <w:numId w:val="97"/>
        </w:numPr>
        <w:tabs>
          <w:tab w:val="clear" w:pos="0"/>
        </w:tabs>
        <w:spacing w:line="360" w:lineRule="auto"/>
        <w:ind w:left="567" w:right="20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edukacja ekologiczna;</w:t>
      </w:r>
    </w:p>
    <w:p w:rsidR="008D364F" w:rsidRPr="00CB3AC0" w:rsidRDefault="008D364F" w:rsidP="006F31AD">
      <w:pPr>
        <w:numPr>
          <w:ilvl w:val="2"/>
          <w:numId w:val="97"/>
        </w:numPr>
        <w:tabs>
          <w:tab w:val="clear" w:pos="0"/>
        </w:tabs>
        <w:spacing w:line="360" w:lineRule="auto"/>
        <w:ind w:left="567" w:right="20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rozwijanie zainteresowań czytelniczych, wdrażając do samodzielnego zdobywania wiedzy.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4. Szkoła umożliwia uczniom podtrzymanie poczucia tożsamości narodowej i religijnej przez:</w:t>
      </w:r>
    </w:p>
    <w:p w:rsidR="008D364F" w:rsidRPr="00CB3AC0" w:rsidRDefault="008D364F" w:rsidP="006F31AD">
      <w:pPr>
        <w:numPr>
          <w:ilvl w:val="0"/>
          <w:numId w:val="98"/>
        </w:numPr>
        <w:tabs>
          <w:tab w:val="clear" w:pos="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prowadzenie nauki religii/etyki;</w:t>
      </w:r>
    </w:p>
    <w:p w:rsidR="008D364F" w:rsidRPr="00CB3AC0" w:rsidRDefault="008D364F" w:rsidP="006F31AD">
      <w:pPr>
        <w:numPr>
          <w:ilvl w:val="0"/>
          <w:numId w:val="98"/>
        </w:numPr>
        <w:tabs>
          <w:tab w:val="clear" w:pos="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kultywowanie tradycji narodowych i patriotycznych w czasie trwania uroczystości szkolnych i lokalnych;</w:t>
      </w:r>
    </w:p>
    <w:p w:rsidR="008D364F" w:rsidRPr="00CB3AC0" w:rsidRDefault="008D364F" w:rsidP="006F31AD">
      <w:pPr>
        <w:numPr>
          <w:ilvl w:val="0"/>
          <w:numId w:val="98"/>
        </w:numPr>
        <w:tabs>
          <w:tab w:val="clear" w:pos="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organizowanie w różnych formach uroczystości z okazji świąt państwowych </w:t>
      </w:r>
      <w:r w:rsidRPr="00CB3AC0">
        <w:rPr>
          <w:sz w:val="24"/>
          <w:szCs w:val="24"/>
        </w:rPr>
        <w:br/>
        <w:t>i narodowych.</w:t>
      </w:r>
    </w:p>
    <w:p w:rsidR="008D364F" w:rsidRPr="00CB3AC0" w:rsidRDefault="008D364F" w:rsidP="008D364F">
      <w:pPr>
        <w:numPr>
          <w:ilvl w:val="0"/>
          <w:numId w:val="0"/>
        </w:numPr>
        <w:tabs>
          <w:tab w:val="left" w:pos="284"/>
          <w:tab w:val="left" w:pos="360"/>
        </w:tabs>
        <w:spacing w:line="276" w:lineRule="auto"/>
        <w:jc w:val="center"/>
        <w:rPr>
          <w:sz w:val="28"/>
          <w:szCs w:val="28"/>
        </w:rPr>
      </w:pPr>
    </w:p>
    <w:p w:rsidR="008D364F" w:rsidRDefault="008D364F" w:rsidP="008D364F">
      <w:pPr>
        <w:pStyle w:val="Standard"/>
        <w:shd w:val="clear" w:color="auto" w:fill="FFFFFF"/>
        <w:spacing w:line="276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CB3AC0">
        <w:rPr>
          <w:b/>
          <w:bCs/>
          <w:sz w:val="28"/>
          <w:szCs w:val="28"/>
          <w:shd w:val="clear" w:color="auto" w:fill="FFFFFF"/>
        </w:rPr>
        <w:t>Organizacja</w:t>
      </w:r>
      <w:r w:rsidRPr="00CB3AC0">
        <w:rPr>
          <w:rFonts w:eastAsia="Arial"/>
          <w:b/>
          <w:bCs/>
          <w:sz w:val="28"/>
          <w:szCs w:val="28"/>
          <w:shd w:val="clear" w:color="auto" w:fill="FFFFFF"/>
        </w:rPr>
        <w:t xml:space="preserve"> </w:t>
      </w:r>
      <w:r w:rsidRPr="00CB3AC0">
        <w:rPr>
          <w:b/>
          <w:bCs/>
          <w:sz w:val="28"/>
          <w:szCs w:val="28"/>
          <w:shd w:val="clear" w:color="auto" w:fill="FFFFFF"/>
        </w:rPr>
        <w:t>pomocy</w:t>
      </w:r>
      <w:r w:rsidRPr="00CB3AC0">
        <w:rPr>
          <w:rFonts w:eastAsia="Arial"/>
          <w:b/>
          <w:bCs/>
          <w:sz w:val="28"/>
          <w:szCs w:val="28"/>
          <w:shd w:val="clear" w:color="auto" w:fill="FFFFFF"/>
        </w:rPr>
        <w:t xml:space="preserve"> </w:t>
      </w:r>
      <w:r w:rsidRPr="00CB3AC0">
        <w:rPr>
          <w:b/>
          <w:bCs/>
          <w:sz w:val="28"/>
          <w:szCs w:val="28"/>
          <w:shd w:val="clear" w:color="auto" w:fill="FFFFFF"/>
        </w:rPr>
        <w:t>psychologiczno- pedagogicznej w szkole</w:t>
      </w:r>
    </w:p>
    <w:p w:rsidR="00FF737D" w:rsidRPr="00CB3AC0" w:rsidRDefault="00FF737D" w:rsidP="008D364F">
      <w:pPr>
        <w:pStyle w:val="Standard"/>
        <w:shd w:val="clear" w:color="auto" w:fill="FFFFFF"/>
        <w:spacing w:line="276" w:lineRule="auto"/>
        <w:jc w:val="center"/>
        <w:rPr>
          <w:b/>
          <w:bCs/>
          <w:sz w:val="28"/>
          <w:szCs w:val="28"/>
          <w:shd w:val="clear" w:color="auto" w:fill="FFFFFF"/>
        </w:rPr>
      </w:pPr>
    </w:p>
    <w:p w:rsidR="008D364F" w:rsidRPr="00CB3AC0" w:rsidRDefault="008D364F" w:rsidP="00FF737D">
      <w:pPr>
        <w:numPr>
          <w:ilvl w:val="0"/>
          <w:numId w:val="0"/>
        </w:numPr>
        <w:spacing w:after="240" w:line="276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10.</w:t>
      </w:r>
    </w:p>
    <w:p w:rsidR="008D364F" w:rsidRPr="00CB3AC0" w:rsidRDefault="008D364F" w:rsidP="006F31AD">
      <w:pPr>
        <w:pStyle w:val="Tekstpodstawowy"/>
        <w:widowControl w:val="0"/>
        <w:numPr>
          <w:ilvl w:val="0"/>
          <w:numId w:val="99"/>
        </w:numPr>
        <w:tabs>
          <w:tab w:val="clear" w:pos="0"/>
        </w:tabs>
        <w:suppressAutoHyphens/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Szkoła organizuje i udziela uczniom, ich rodzicom </w:t>
      </w:r>
      <w:bookmarkStart w:id="10" w:name="_Hlk489086533"/>
      <w:r w:rsidRPr="00CB3AC0">
        <w:rPr>
          <w:sz w:val="24"/>
          <w:szCs w:val="24"/>
        </w:rPr>
        <w:t xml:space="preserve">i nauczycielom </w:t>
      </w:r>
      <w:bookmarkEnd w:id="10"/>
      <w:r w:rsidRPr="00CB3AC0">
        <w:rPr>
          <w:sz w:val="24"/>
          <w:szCs w:val="24"/>
        </w:rPr>
        <w:t>pomocy psychologiczno- pedagogicznej poprzez:</w:t>
      </w:r>
    </w:p>
    <w:p w:rsidR="008D364F" w:rsidRPr="00CB3AC0" w:rsidRDefault="008D364F" w:rsidP="006F31AD">
      <w:pPr>
        <w:pStyle w:val="Tekstpodstawowy"/>
        <w:numPr>
          <w:ilvl w:val="0"/>
          <w:numId w:val="100"/>
        </w:numPr>
        <w:tabs>
          <w:tab w:val="clear" w:pos="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diagnozowanie środowiska uczniów;</w:t>
      </w:r>
    </w:p>
    <w:p w:rsidR="008D364F" w:rsidRPr="00CB3AC0" w:rsidRDefault="008D364F" w:rsidP="006F31AD">
      <w:pPr>
        <w:pStyle w:val="Tekstpodstawowy"/>
        <w:numPr>
          <w:ilvl w:val="0"/>
          <w:numId w:val="100"/>
        </w:numPr>
        <w:tabs>
          <w:tab w:val="clear" w:pos="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rozpoznawanie potencjalnych możliwości oraz indywidualnych potrzeb uczniów </w:t>
      </w:r>
      <w:r w:rsidRPr="00CB3AC0">
        <w:rPr>
          <w:sz w:val="24"/>
          <w:szCs w:val="24"/>
        </w:rPr>
        <w:br/>
        <w:t>i umożliwianie ich zaspokajania;</w:t>
      </w:r>
    </w:p>
    <w:p w:rsidR="008D364F" w:rsidRPr="00CB3AC0" w:rsidRDefault="008D364F" w:rsidP="006F31AD">
      <w:pPr>
        <w:pStyle w:val="Tekstpodstawowy"/>
        <w:numPr>
          <w:ilvl w:val="0"/>
          <w:numId w:val="100"/>
        </w:numPr>
        <w:tabs>
          <w:tab w:val="clear" w:pos="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rozpoznawanie przyczyn trudności w wychowywaniu i terapii ucznia; </w:t>
      </w:r>
    </w:p>
    <w:p w:rsidR="008D364F" w:rsidRPr="00CB3AC0" w:rsidRDefault="008D364F" w:rsidP="006F31AD">
      <w:pPr>
        <w:pStyle w:val="Tekstpodstawowy"/>
        <w:numPr>
          <w:ilvl w:val="0"/>
          <w:numId w:val="100"/>
        </w:numPr>
        <w:tabs>
          <w:tab w:val="clear" w:pos="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prowadzenie edukacji prozdrowotnej i promocji zdrowia wśród uczniów, rodziców </w:t>
      </w:r>
      <w:r w:rsidRPr="00CB3AC0">
        <w:rPr>
          <w:sz w:val="24"/>
          <w:szCs w:val="24"/>
        </w:rPr>
        <w:br/>
        <w:t>i nauczycieli;</w:t>
      </w:r>
    </w:p>
    <w:p w:rsidR="008D364F" w:rsidRPr="00CB3AC0" w:rsidRDefault="008D364F" w:rsidP="006F31AD">
      <w:pPr>
        <w:pStyle w:val="Tekstpodstawowy"/>
        <w:numPr>
          <w:ilvl w:val="0"/>
          <w:numId w:val="100"/>
        </w:numPr>
        <w:tabs>
          <w:tab w:val="clear" w:pos="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podejmowanie działań z zakresu profilaktyki uzależnień i innych problemów dzieci </w:t>
      </w:r>
      <w:r w:rsidRPr="00CB3AC0">
        <w:rPr>
          <w:sz w:val="24"/>
          <w:szCs w:val="24"/>
        </w:rPr>
        <w:br/>
        <w:t>i młodzieży;</w:t>
      </w:r>
    </w:p>
    <w:p w:rsidR="008D364F" w:rsidRPr="00CB3AC0" w:rsidRDefault="008D364F" w:rsidP="006F31AD">
      <w:pPr>
        <w:pStyle w:val="Tekstpodstawowy"/>
        <w:numPr>
          <w:ilvl w:val="0"/>
          <w:numId w:val="100"/>
        </w:numPr>
        <w:tabs>
          <w:tab w:val="clear" w:pos="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umożliwienie rozwijania umiejętności wychowawczych rodziców i nauczycieli; </w:t>
      </w:r>
    </w:p>
    <w:p w:rsidR="008D364F" w:rsidRPr="00CB3AC0" w:rsidRDefault="008D364F" w:rsidP="006F31AD">
      <w:pPr>
        <w:pStyle w:val="Tekstpodstawowy"/>
        <w:numPr>
          <w:ilvl w:val="0"/>
          <w:numId w:val="100"/>
        </w:numPr>
        <w:tabs>
          <w:tab w:val="clear" w:pos="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podejmowanie działań mediacyjnych i interwencyjnych w sytuacjach kryzysowych;</w:t>
      </w:r>
    </w:p>
    <w:p w:rsidR="008D364F" w:rsidRPr="00CB3AC0" w:rsidRDefault="008D364F" w:rsidP="006F31AD">
      <w:pPr>
        <w:pStyle w:val="Tekstpodstawowy"/>
        <w:numPr>
          <w:ilvl w:val="0"/>
          <w:numId w:val="100"/>
        </w:numPr>
        <w:tabs>
          <w:tab w:val="clear" w:pos="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wspieranie nauczycieli i specjalistów w udzielaniu pomocy psychologiczno- pedagogicznej. </w:t>
      </w:r>
    </w:p>
    <w:p w:rsidR="008D364F" w:rsidRPr="00CB3AC0" w:rsidRDefault="008D364F" w:rsidP="006F31AD">
      <w:pPr>
        <w:pStyle w:val="Akapitzlist"/>
        <w:numPr>
          <w:ilvl w:val="0"/>
          <w:numId w:val="99"/>
        </w:numPr>
        <w:tabs>
          <w:tab w:val="clear" w:pos="0"/>
        </w:tabs>
        <w:spacing w:line="360" w:lineRule="auto"/>
        <w:ind w:left="284" w:hanging="284"/>
        <w:jc w:val="both"/>
        <w:rPr>
          <w:iCs/>
          <w:sz w:val="24"/>
          <w:szCs w:val="24"/>
          <w:shd w:val="clear" w:color="auto" w:fill="FFFFFF"/>
        </w:rPr>
      </w:pPr>
      <w:r w:rsidRPr="00CB3AC0">
        <w:rPr>
          <w:sz w:val="24"/>
          <w:szCs w:val="24"/>
        </w:rPr>
        <w:t>Zadania szkoły, o których mowa w ust. 1 realizowane są we współpracy z rodzicami, poradniami psychologiczno- pedagogicznymi i innymi poradniami specjalistycznymi, nauczycielami i innymi pracownikami, innymi szkołami i przedszkolami oraz podmiotami działającymi na rzecz rodziny, dzieci i młodzieży.</w:t>
      </w:r>
    </w:p>
    <w:p w:rsidR="008D364F" w:rsidRPr="00CB3AC0" w:rsidRDefault="008D364F" w:rsidP="006F31AD">
      <w:pPr>
        <w:pStyle w:val="Akapitzlist"/>
        <w:numPr>
          <w:ilvl w:val="1"/>
          <w:numId w:val="101"/>
        </w:numPr>
        <w:shd w:val="clear" w:color="auto" w:fill="FFFFFF"/>
        <w:tabs>
          <w:tab w:val="clear" w:pos="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iCs/>
          <w:sz w:val="24"/>
          <w:szCs w:val="24"/>
          <w:shd w:val="clear" w:color="auto" w:fill="FFFFFF"/>
        </w:rPr>
        <w:t>Korzystanie</w:t>
      </w:r>
      <w:r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Pr="00CB3AC0">
        <w:rPr>
          <w:iCs/>
          <w:sz w:val="24"/>
          <w:szCs w:val="24"/>
          <w:shd w:val="clear" w:color="auto" w:fill="FFFFFF"/>
        </w:rPr>
        <w:t>z</w:t>
      </w:r>
      <w:r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Pr="00CB3AC0">
        <w:rPr>
          <w:iCs/>
          <w:sz w:val="24"/>
          <w:szCs w:val="24"/>
          <w:shd w:val="clear" w:color="auto" w:fill="FFFFFF"/>
        </w:rPr>
        <w:t>pomocy</w:t>
      </w:r>
      <w:r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Pr="00CB3AC0">
        <w:rPr>
          <w:iCs/>
          <w:sz w:val="24"/>
          <w:szCs w:val="24"/>
          <w:shd w:val="clear" w:color="auto" w:fill="FFFFFF"/>
        </w:rPr>
        <w:t>psychologiczno- pedagogicznej</w:t>
      </w:r>
      <w:r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Pr="00CB3AC0">
        <w:rPr>
          <w:iCs/>
          <w:sz w:val="24"/>
          <w:szCs w:val="24"/>
          <w:shd w:val="clear" w:color="auto" w:fill="FFFFFF"/>
        </w:rPr>
        <w:t>jest</w:t>
      </w:r>
      <w:r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Pr="00CB3AC0">
        <w:rPr>
          <w:iCs/>
          <w:sz w:val="24"/>
          <w:szCs w:val="24"/>
          <w:shd w:val="clear" w:color="auto" w:fill="FFFFFF"/>
        </w:rPr>
        <w:t>dobrowolne</w:t>
      </w:r>
      <w:r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Pr="00CB3AC0">
        <w:rPr>
          <w:iCs/>
          <w:sz w:val="24"/>
          <w:szCs w:val="24"/>
          <w:shd w:val="clear" w:color="auto" w:fill="FFFFFF"/>
        </w:rPr>
        <w:t>i</w:t>
      </w:r>
      <w:r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Pr="00CB3AC0">
        <w:rPr>
          <w:iCs/>
          <w:sz w:val="24"/>
          <w:szCs w:val="24"/>
          <w:shd w:val="clear" w:color="auto" w:fill="FFFFFF"/>
        </w:rPr>
        <w:t>nieodpłatne.</w:t>
      </w:r>
      <w:r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</w:p>
    <w:p w:rsidR="008D364F" w:rsidRPr="00CB3AC0" w:rsidRDefault="008D364F" w:rsidP="006F31AD">
      <w:pPr>
        <w:pStyle w:val="Akapitzlist"/>
        <w:numPr>
          <w:ilvl w:val="1"/>
          <w:numId w:val="101"/>
        </w:numPr>
        <w:shd w:val="clear" w:color="auto" w:fill="FFFFFF"/>
        <w:tabs>
          <w:tab w:val="clear" w:pos="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  <w:shd w:val="clear" w:color="auto" w:fill="FFFFFF"/>
        </w:rPr>
        <w:lastRenderedPageBreak/>
        <w:t>Pomoc psychologiczno- pedagogiczna udzielana</w:t>
      </w:r>
      <w:r w:rsidRPr="00CB3AC0">
        <w:rPr>
          <w:sz w:val="24"/>
          <w:szCs w:val="24"/>
        </w:rPr>
        <w:t xml:space="preserve"> uczniowi polega na rozpoznawaniu </w:t>
      </w:r>
      <w:r w:rsidRPr="00CB3AC0">
        <w:rPr>
          <w:sz w:val="24"/>
          <w:szCs w:val="24"/>
        </w:rPr>
        <w:br/>
        <w:t xml:space="preserve">i zaspokajaniu jego indywidualnych potrzeb rozwojowych i edukacyjnych oraz rozpoznawaniu jego możliwości psychofizycznych i czynników środowiskowych wpływających na jego funkcjonowanie w Szkole, w celu wspierania potencjału rozwojowego ucznia i stwarzania warunków do jego aktywnego i pełnego uczestnictwa </w:t>
      </w:r>
      <w:r w:rsidRPr="00CB3AC0">
        <w:rPr>
          <w:sz w:val="24"/>
          <w:szCs w:val="24"/>
        </w:rPr>
        <w:br/>
        <w:t>w życiu Szkoły</w:t>
      </w:r>
      <w:bookmarkStart w:id="11" w:name="_Hlk490828806"/>
      <w:r w:rsidRPr="00CB3AC0">
        <w:rPr>
          <w:sz w:val="24"/>
          <w:szCs w:val="24"/>
        </w:rPr>
        <w:t xml:space="preserve"> oraz w środowisku społecznym.</w:t>
      </w:r>
    </w:p>
    <w:bookmarkEnd w:id="11"/>
    <w:p w:rsidR="008D364F" w:rsidRPr="00CB3AC0" w:rsidRDefault="008D364F" w:rsidP="006F31AD">
      <w:pPr>
        <w:pStyle w:val="Akapitzlist"/>
        <w:numPr>
          <w:ilvl w:val="1"/>
          <w:numId w:val="101"/>
        </w:numPr>
        <w:shd w:val="clear" w:color="auto" w:fill="FFFFFF"/>
        <w:tabs>
          <w:tab w:val="clear" w:pos="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iCs/>
          <w:sz w:val="24"/>
          <w:szCs w:val="24"/>
          <w:shd w:val="clear" w:color="auto" w:fill="FFFFFF"/>
        </w:rPr>
        <w:t>Pomoc</w:t>
      </w:r>
      <w:r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="003C68A5">
        <w:rPr>
          <w:iCs/>
          <w:sz w:val="24"/>
          <w:szCs w:val="24"/>
          <w:shd w:val="clear" w:color="auto" w:fill="FFFFFF"/>
        </w:rPr>
        <w:t>psychologiczno-</w:t>
      </w:r>
      <w:r w:rsidRPr="00CB3AC0">
        <w:rPr>
          <w:iCs/>
          <w:sz w:val="24"/>
          <w:szCs w:val="24"/>
          <w:shd w:val="clear" w:color="auto" w:fill="FFFFFF"/>
        </w:rPr>
        <w:t>pedagogiczna</w:t>
      </w:r>
      <w:r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Pr="00CB3AC0">
        <w:rPr>
          <w:iCs/>
          <w:sz w:val="24"/>
          <w:szCs w:val="24"/>
          <w:shd w:val="clear" w:color="auto" w:fill="FFFFFF"/>
        </w:rPr>
        <w:t>udzielana</w:t>
      </w:r>
      <w:r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Pr="00CB3AC0">
        <w:rPr>
          <w:iCs/>
          <w:sz w:val="24"/>
          <w:szCs w:val="24"/>
          <w:shd w:val="clear" w:color="auto" w:fill="FFFFFF"/>
        </w:rPr>
        <w:t>jest</w:t>
      </w:r>
      <w:r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Pr="00CB3AC0">
        <w:rPr>
          <w:iCs/>
          <w:sz w:val="24"/>
          <w:szCs w:val="24"/>
          <w:shd w:val="clear" w:color="auto" w:fill="FFFFFF"/>
        </w:rPr>
        <w:t>z</w:t>
      </w:r>
      <w:r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Pr="00CB3AC0">
        <w:rPr>
          <w:iCs/>
          <w:sz w:val="24"/>
          <w:szCs w:val="24"/>
          <w:shd w:val="clear" w:color="auto" w:fill="FFFFFF"/>
        </w:rPr>
        <w:t xml:space="preserve">inicjatywy: ucznia, rodziców, Dyrektora, nauczyciela lub specjalisty prowadzących zajęcia z uczniem, pielęgniarki, poradni, pomocy nauczyciela, asystenta nauczyciela, </w:t>
      </w:r>
      <w:r w:rsidRPr="00CB3AC0">
        <w:rPr>
          <w:sz w:val="24"/>
          <w:szCs w:val="24"/>
        </w:rPr>
        <w:t>osoby niebędącej nauczycielem, ale posiadającej przygotowanie uznane przez Dyrektora za odpowiednie do prowadzenia danych zajęć,</w:t>
      </w:r>
      <w:r w:rsidRPr="00CB3AC0">
        <w:rPr>
          <w:iCs/>
          <w:sz w:val="24"/>
          <w:szCs w:val="24"/>
          <w:shd w:val="clear" w:color="auto" w:fill="FFFFFF"/>
        </w:rPr>
        <w:t xml:space="preserve"> lub asystenta wychowawcy świetlicy, pracownika socjalnego, asystenta rodziny, kuratora sądowego, </w:t>
      </w:r>
      <w:bookmarkStart w:id="12" w:name="_Hlk490820793"/>
      <w:bookmarkStart w:id="13" w:name="_Hlk490829118"/>
      <w:r w:rsidRPr="00CB3AC0">
        <w:rPr>
          <w:iCs/>
          <w:sz w:val="24"/>
          <w:szCs w:val="24"/>
          <w:shd w:val="clear" w:color="auto" w:fill="FFFFFF"/>
        </w:rPr>
        <w:t xml:space="preserve">organizacji pozarządowej </w:t>
      </w:r>
      <w:bookmarkStart w:id="14" w:name="_Hlk493227828"/>
      <w:r w:rsidRPr="00CB3AC0">
        <w:rPr>
          <w:iCs/>
          <w:sz w:val="24"/>
          <w:szCs w:val="24"/>
          <w:shd w:val="clear" w:color="auto" w:fill="FFFFFF"/>
        </w:rPr>
        <w:t xml:space="preserve">czy </w:t>
      </w:r>
      <w:bookmarkEnd w:id="14"/>
      <w:r w:rsidRPr="00CB3AC0">
        <w:rPr>
          <w:iCs/>
          <w:sz w:val="24"/>
          <w:szCs w:val="24"/>
          <w:shd w:val="clear" w:color="auto" w:fill="FFFFFF"/>
        </w:rPr>
        <w:t>instytucji działającej na rzecz rodziny, dzieci i młodzieży</w:t>
      </w:r>
      <w:bookmarkEnd w:id="12"/>
      <w:r w:rsidRPr="00CB3AC0">
        <w:rPr>
          <w:iCs/>
          <w:sz w:val="24"/>
          <w:szCs w:val="24"/>
          <w:shd w:val="clear" w:color="auto" w:fill="FFFFFF"/>
        </w:rPr>
        <w:t>.</w:t>
      </w:r>
      <w:bookmarkEnd w:id="13"/>
    </w:p>
    <w:p w:rsidR="008D364F" w:rsidRPr="00CB3AC0" w:rsidRDefault="008D364F" w:rsidP="006F31AD">
      <w:pPr>
        <w:pStyle w:val="Akapitzlist"/>
        <w:numPr>
          <w:ilvl w:val="1"/>
          <w:numId w:val="101"/>
        </w:numPr>
        <w:shd w:val="clear" w:color="auto" w:fill="FFFFFF"/>
        <w:tabs>
          <w:tab w:val="clear" w:pos="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Potrzeba objęcia ucznia pomocą </w:t>
      </w:r>
      <w:r w:rsidR="00886171">
        <w:rPr>
          <w:sz w:val="24"/>
          <w:szCs w:val="24"/>
        </w:rPr>
        <w:t>psychologiczno- pedagogiczną w s</w:t>
      </w:r>
      <w:r w:rsidRPr="00CB3AC0">
        <w:rPr>
          <w:sz w:val="24"/>
          <w:szCs w:val="24"/>
        </w:rPr>
        <w:t>zkole wynika:</w:t>
      </w:r>
    </w:p>
    <w:p w:rsidR="008D364F" w:rsidRPr="00CB3AC0" w:rsidRDefault="008D364F" w:rsidP="00FF737D">
      <w:pPr>
        <w:pStyle w:val="Akapitzlist"/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1) z niepełnosprawności;</w:t>
      </w:r>
    </w:p>
    <w:p w:rsidR="008D364F" w:rsidRPr="00CB3AC0" w:rsidRDefault="008D364F" w:rsidP="00FF737D">
      <w:pPr>
        <w:pStyle w:val="Akapitzlist"/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2) z niedostosowania społecznego;</w:t>
      </w:r>
    </w:p>
    <w:p w:rsidR="008D364F" w:rsidRPr="00CB3AC0" w:rsidRDefault="008D364F" w:rsidP="00FF737D">
      <w:pPr>
        <w:pStyle w:val="Akapitzlist"/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3) z zagrożenia niedostosowaniem społecznym;</w:t>
      </w:r>
    </w:p>
    <w:p w:rsidR="008D364F" w:rsidRPr="00CB3AC0" w:rsidRDefault="008D364F" w:rsidP="00FF737D">
      <w:pPr>
        <w:pStyle w:val="Akapitzlist"/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4) z zaburzeń zachowania i emocji;</w:t>
      </w:r>
    </w:p>
    <w:p w:rsidR="008D364F" w:rsidRPr="00CB3AC0" w:rsidRDefault="008D364F" w:rsidP="00FF737D">
      <w:pPr>
        <w:pStyle w:val="Akapitzlist"/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4) ze szczególnych uzdolnień;</w:t>
      </w:r>
    </w:p>
    <w:p w:rsidR="008D364F" w:rsidRPr="00CB3AC0" w:rsidRDefault="008D364F" w:rsidP="00FF737D">
      <w:pPr>
        <w:pStyle w:val="Akapitzlist"/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5) ze specyficznych trudności w uczeniu się;</w:t>
      </w:r>
    </w:p>
    <w:p w:rsidR="008D364F" w:rsidRPr="00CB3AC0" w:rsidRDefault="008D364F" w:rsidP="00FF737D">
      <w:pPr>
        <w:pStyle w:val="Akapitzlist"/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6) z deficytów kompetencji i zaburzeń sprawności językowych;;</w:t>
      </w:r>
    </w:p>
    <w:p w:rsidR="008D364F" w:rsidRPr="00CB3AC0" w:rsidRDefault="008D364F" w:rsidP="00FF737D">
      <w:pPr>
        <w:pStyle w:val="Akapitzlist"/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7) z choroby przewlekłej;</w:t>
      </w:r>
    </w:p>
    <w:p w:rsidR="008D364F" w:rsidRPr="00CB3AC0" w:rsidRDefault="008D364F" w:rsidP="00FF737D">
      <w:pPr>
        <w:pStyle w:val="Akapitzlist"/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8) z sytuacji kryzysowych lub traumatycznych;</w:t>
      </w:r>
    </w:p>
    <w:p w:rsidR="008D364F" w:rsidRPr="00CB3AC0" w:rsidRDefault="008D364F" w:rsidP="00FF737D">
      <w:pPr>
        <w:pStyle w:val="Akapitzlist"/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9) z niepowodzeń edukacyjnych;</w:t>
      </w:r>
    </w:p>
    <w:p w:rsidR="008D364F" w:rsidRPr="00CB3AC0" w:rsidRDefault="008D364F" w:rsidP="00FF737D">
      <w:pPr>
        <w:pStyle w:val="Akapitzlist"/>
        <w:numPr>
          <w:ilvl w:val="0"/>
          <w:numId w:val="0"/>
        </w:numPr>
        <w:spacing w:line="360" w:lineRule="auto"/>
        <w:ind w:left="567" w:hanging="425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10) z zaniedbań środowiskowych związanych z sytuacją bytową ucznia i jego rodziny, sposobem spędzania czasu wolnego i kontaktami środowiskowymi;</w:t>
      </w:r>
    </w:p>
    <w:p w:rsidR="008D364F" w:rsidRPr="00CB3AC0" w:rsidRDefault="008D364F" w:rsidP="00FF737D">
      <w:pPr>
        <w:pStyle w:val="Akapitzlist"/>
        <w:numPr>
          <w:ilvl w:val="0"/>
          <w:numId w:val="0"/>
        </w:numPr>
        <w:spacing w:line="360" w:lineRule="auto"/>
        <w:ind w:left="567" w:hanging="425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11) z trudności adaptacyjnych związanych z różnicami kulturowymi lub ze zmianą środowiska edukacyjnego, w tym związanych z wcześniejszym kształceniem za granicą.</w:t>
      </w:r>
    </w:p>
    <w:p w:rsidR="008D364F" w:rsidRPr="00CB3AC0" w:rsidRDefault="00886171" w:rsidP="00FF737D">
      <w:pPr>
        <w:pStyle w:val="Akapitzlist"/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7. W s</w:t>
      </w:r>
      <w:r w:rsidR="008D364F" w:rsidRPr="00CB3AC0">
        <w:rPr>
          <w:sz w:val="24"/>
          <w:szCs w:val="24"/>
        </w:rPr>
        <w:t>zkole pomocy psychologiczno- pedagogicznej uczniom szkoły udzielają zatrudnieni:</w:t>
      </w:r>
    </w:p>
    <w:p w:rsidR="008D364F" w:rsidRPr="00CB3AC0" w:rsidRDefault="008D364F" w:rsidP="007748AA">
      <w:pPr>
        <w:widowControl w:val="0"/>
        <w:numPr>
          <w:ilvl w:val="1"/>
          <w:numId w:val="77"/>
        </w:numPr>
        <w:suppressAutoHyphens/>
        <w:autoSpaceDN w:val="0"/>
        <w:spacing w:line="360" w:lineRule="auto"/>
        <w:ind w:left="567" w:hanging="283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CB3AC0">
        <w:rPr>
          <w:rFonts w:eastAsia="Calibri"/>
          <w:sz w:val="24"/>
          <w:szCs w:val="24"/>
          <w:lang w:eastAsia="en-US"/>
        </w:rPr>
        <w:t>nauczyciele;</w:t>
      </w:r>
    </w:p>
    <w:p w:rsidR="008D364F" w:rsidRPr="00CB3AC0" w:rsidRDefault="008D364F" w:rsidP="007748AA">
      <w:pPr>
        <w:widowControl w:val="0"/>
        <w:numPr>
          <w:ilvl w:val="1"/>
          <w:numId w:val="77"/>
        </w:numPr>
        <w:suppressAutoHyphens/>
        <w:autoSpaceDN w:val="0"/>
        <w:spacing w:line="360" w:lineRule="auto"/>
        <w:ind w:left="567" w:hanging="283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CB3AC0">
        <w:rPr>
          <w:rFonts w:eastAsia="Calibri"/>
          <w:sz w:val="24"/>
          <w:szCs w:val="24"/>
          <w:lang w:eastAsia="en-US"/>
        </w:rPr>
        <w:t>pedagog;</w:t>
      </w:r>
    </w:p>
    <w:p w:rsidR="008D364F" w:rsidRPr="00CB3AC0" w:rsidRDefault="008D364F" w:rsidP="007748AA">
      <w:pPr>
        <w:widowControl w:val="0"/>
        <w:numPr>
          <w:ilvl w:val="1"/>
          <w:numId w:val="77"/>
        </w:numPr>
        <w:suppressAutoHyphens/>
        <w:autoSpaceDN w:val="0"/>
        <w:spacing w:line="360" w:lineRule="auto"/>
        <w:ind w:left="567" w:hanging="283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CB3AC0">
        <w:rPr>
          <w:rFonts w:eastAsia="Calibri"/>
          <w:sz w:val="24"/>
          <w:szCs w:val="24"/>
          <w:lang w:eastAsia="en-US"/>
        </w:rPr>
        <w:t>logopeda;</w:t>
      </w:r>
    </w:p>
    <w:p w:rsidR="008D364F" w:rsidRDefault="008D364F" w:rsidP="007748AA">
      <w:pPr>
        <w:widowControl w:val="0"/>
        <w:numPr>
          <w:ilvl w:val="1"/>
          <w:numId w:val="77"/>
        </w:numPr>
        <w:suppressAutoHyphens/>
        <w:autoSpaceDN w:val="0"/>
        <w:spacing w:line="360" w:lineRule="auto"/>
        <w:ind w:left="567" w:hanging="283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CB3AC0">
        <w:rPr>
          <w:rFonts w:eastAsia="Calibri"/>
          <w:sz w:val="24"/>
          <w:szCs w:val="24"/>
          <w:lang w:eastAsia="en-US"/>
        </w:rPr>
        <w:t>nauczyciel o specjalnych kwalifikacjach.</w:t>
      </w:r>
      <w:bookmarkStart w:id="15" w:name="_Hlk485808177"/>
    </w:p>
    <w:p w:rsidR="00FF737D" w:rsidRPr="00CB3AC0" w:rsidRDefault="00FF737D" w:rsidP="00FF737D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567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bookmarkEnd w:id="15"/>
    <w:p w:rsidR="008D364F" w:rsidRPr="00CB3AC0" w:rsidRDefault="008D364F" w:rsidP="00FF737D">
      <w:pPr>
        <w:numPr>
          <w:ilvl w:val="0"/>
          <w:numId w:val="0"/>
        </w:numPr>
        <w:spacing w:after="240" w:line="276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lastRenderedPageBreak/>
        <w:t>§ 11.</w:t>
      </w:r>
    </w:p>
    <w:p w:rsidR="008D364F" w:rsidRPr="00CB3AC0" w:rsidRDefault="008D364F" w:rsidP="007748AA">
      <w:pPr>
        <w:pStyle w:val="Akapitzlist"/>
        <w:numPr>
          <w:ilvl w:val="2"/>
          <w:numId w:val="77"/>
        </w:numPr>
        <w:shd w:val="clear" w:color="auto" w:fill="FFFFFF"/>
        <w:spacing w:line="360" w:lineRule="auto"/>
        <w:ind w:left="284" w:hanging="284"/>
        <w:jc w:val="both"/>
        <w:rPr>
          <w:rFonts w:eastAsia="Arial"/>
          <w:iCs/>
          <w:sz w:val="24"/>
          <w:szCs w:val="24"/>
          <w:shd w:val="clear" w:color="auto" w:fill="FFFFFF"/>
        </w:rPr>
      </w:pPr>
      <w:r w:rsidRPr="00CB3AC0">
        <w:rPr>
          <w:iCs/>
          <w:sz w:val="24"/>
          <w:szCs w:val="24"/>
          <w:shd w:val="clear" w:color="auto" w:fill="FFFFFF"/>
        </w:rPr>
        <w:t>Pomoc psychologiczno- pedagogiczna jest</w:t>
      </w:r>
      <w:r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Pr="00CB3AC0">
        <w:rPr>
          <w:iCs/>
          <w:sz w:val="24"/>
          <w:szCs w:val="24"/>
          <w:shd w:val="clear" w:color="auto" w:fill="FFFFFF"/>
        </w:rPr>
        <w:t>udzielana</w:t>
      </w:r>
      <w:r w:rsidRPr="00CB3AC0">
        <w:rPr>
          <w:rFonts w:eastAsia="Arial"/>
          <w:iCs/>
          <w:sz w:val="24"/>
          <w:szCs w:val="24"/>
          <w:shd w:val="clear" w:color="auto" w:fill="FFFFFF"/>
        </w:rPr>
        <w:t xml:space="preserve"> w trakcie bieżącej pracy z uczniem oraz przez zintegrowane działania nauczycieli i specjalistów.</w:t>
      </w:r>
    </w:p>
    <w:p w:rsidR="008D364F" w:rsidRPr="00CB3AC0" w:rsidRDefault="008D364F" w:rsidP="007748AA">
      <w:pPr>
        <w:pStyle w:val="Akapitzlist"/>
        <w:numPr>
          <w:ilvl w:val="2"/>
          <w:numId w:val="77"/>
        </w:numPr>
        <w:shd w:val="clear" w:color="auto" w:fill="FFFFFF"/>
        <w:spacing w:line="360" w:lineRule="auto"/>
        <w:ind w:left="284" w:hanging="284"/>
        <w:jc w:val="both"/>
        <w:rPr>
          <w:rFonts w:eastAsia="Arial"/>
          <w:iCs/>
          <w:sz w:val="24"/>
          <w:szCs w:val="24"/>
          <w:shd w:val="clear" w:color="auto" w:fill="FFFFFF"/>
        </w:rPr>
      </w:pPr>
      <w:r w:rsidRPr="00CB3AC0">
        <w:rPr>
          <w:sz w:val="24"/>
          <w:szCs w:val="24"/>
        </w:rPr>
        <w:t>W ramach posiadanych możliwości</w:t>
      </w:r>
      <w:r w:rsidRPr="00CB3AC0">
        <w:rPr>
          <w:iCs/>
          <w:sz w:val="24"/>
          <w:szCs w:val="24"/>
          <w:shd w:val="clear" w:color="auto" w:fill="FFFFFF"/>
        </w:rPr>
        <w:t xml:space="preserve"> szkoła udziela pomocy psychologiczno- pedagogicznej w formie:</w:t>
      </w:r>
    </w:p>
    <w:p w:rsidR="008D364F" w:rsidRPr="00CB3AC0" w:rsidRDefault="008D364F" w:rsidP="006F31AD">
      <w:pPr>
        <w:numPr>
          <w:ilvl w:val="8"/>
          <w:numId w:val="121"/>
        </w:numPr>
        <w:shd w:val="clear" w:color="auto" w:fill="FFFFFF"/>
        <w:spacing w:line="360" w:lineRule="auto"/>
        <w:ind w:left="567" w:hanging="283"/>
        <w:jc w:val="both"/>
        <w:rPr>
          <w:iCs/>
          <w:sz w:val="24"/>
          <w:szCs w:val="24"/>
          <w:shd w:val="clear" w:color="auto" w:fill="FFFFFF"/>
        </w:rPr>
      </w:pPr>
      <w:r w:rsidRPr="00CB3AC0">
        <w:rPr>
          <w:iCs/>
          <w:sz w:val="24"/>
          <w:szCs w:val="24"/>
          <w:shd w:val="clear" w:color="auto" w:fill="FFFFFF"/>
        </w:rPr>
        <w:t>klas terapeutycznych dla uczniów szkoły (liczba uczniów w klasie nie może przekraczać 15 osób);</w:t>
      </w:r>
    </w:p>
    <w:p w:rsidR="008D364F" w:rsidRPr="00CB3AC0" w:rsidRDefault="008D364F" w:rsidP="006F31AD">
      <w:pPr>
        <w:pStyle w:val="Akapitzlist"/>
        <w:numPr>
          <w:ilvl w:val="8"/>
          <w:numId w:val="121"/>
        </w:numPr>
        <w:shd w:val="clear" w:color="auto" w:fill="FFFFFF"/>
        <w:spacing w:line="360" w:lineRule="auto"/>
        <w:ind w:left="567" w:hanging="283"/>
        <w:jc w:val="both"/>
        <w:rPr>
          <w:iCs/>
          <w:sz w:val="24"/>
          <w:szCs w:val="24"/>
          <w:shd w:val="clear" w:color="auto" w:fill="FFFFFF"/>
        </w:rPr>
      </w:pPr>
      <w:r w:rsidRPr="00CB3AC0">
        <w:rPr>
          <w:iCs/>
          <w:sz w:val="24"/>
          <w:szCs w:val="24"/>
          <w:shd w:val="clear" w:color="auto" w:fill="FFFFFF"/>
        </w:rPr>
        <w:t xml:space="preserve"> zajęć rozwijających uzdolnienia organizowanych dla uczniów szczególnie uzdolnionych (liczba uczestników tych zajęć nie może przekroczyć 8</w:t>
      </w:r>
      <w:r w:rsidRPr="00CB3AC0">
        <w:rPr>
          <w:sz w:val="24"/>
          <w:szCs w:val="24"/>
          <w:shd w:val="clear" w:color="auto" w:fill="FFFFFF"/>
        </w:rPr>
        <w:t xml:space="preserve"> osób</w:t>
      </w:r>
      <w:r w:rsidRPr="00CB3AC0">
        <w:rPr>
          <w:iCs/>
          <w:sz w:val="24"/>
          <w:szCs w:val="24"/>
          <w:shd w:val="clear" w:color="auto" w:fill="FFFFFF"/>
        </w:rPr>
        <w:t>);</w:t>
      </w:r>
    </w:p>
    <w:p w:rsidR="008D364F" w:rsidRPr="00CB3AC0" w:rsidRDefault="008D364F" w:rsidP="006F31AD">
      <w:pPr>
        <w:pStyle w:val="Akapitzlist"/>
        <w:numPr>
          <w:ilvl w:val="8"/>
          <w:numId w:val="121"/>
        </w:numPr>
        <w:shd w:val="clear" w:color="auto" w:fill="FFFFFF"/>
        <w:spacing w:line="360" w:lineRule="auto"/>
        <w:ind w:left="567" w:hanging="283"/>
        <w:jc w:val="both"/>
        <w:rPr>
          <w:iCs/>
          <w:sz w:val="24"/>
          <w:szCs w:val="24"/>
          <w:shd w:val="clear" w:color="auto" w:fill="FFFFFF"/>
        </w:rPr>
      </w:pPr>
      <w:r w:rsidRPr="00CB3AC0">
        <w:rPr>
          <w:sz w:val="24"/>
          <w:szCs w:val="24"/>
          <w:shd w:val="clear" w:color="auto" w:fill="FFFFFF"/>
        </w:rPr>
        <w:t xml:space="preserve">zajęć rozwijających umiejętności uczenia się organizowanych </w:t>
      </w:r>
      <w:r w:rsidRPr="00CB3AC0">
        <w:rPr>
          <w:iCs/>
          <w:sz w:val="24"/>
          <w:szCs w:val="24"/>
          <w:shd w:val="clear" w:color="auto" w:fill="FFFFFF"/>
        </w:rPr>
        <w:t>dla uczniów w celu podnoszenia efektywności ich nauki</w:t>
      </w:r>
      <w:r w:rsidRPr="00CB3AC0">
        <w:rPr>
          <w:sz w:val="24"/>
          <w:szCs w:val="24"/>
          <w:shd w:val="clear" w:color="auto" w:fill="FFFFFF"/>
        </w:rPr>
        <w:t>;</w:t>
      </w:r>
    </w:p>
    <w:p w:rsidR="008D364F" w:rsidRPr="00CB3AC0" w:rsidRDefault="00886171" w:rsidP="006F31AD">
      <w:pPr>
        <w:pStyle w:val="Akapitzlist"/>
        <w:numPr>
          <w:ilvl w:val="8"/>
          <w:numId w:val="121"/>
        </w:numPr>
        <w:shd w:val="clear" w:color="auto" w:fill="FFFFFF"/>
        <w:spacing w:line="360" w:lineRule="auto"/>
        <w:ind w:left="567" w:hanging="283"/>
        <w:jc w:val="both"/>
        <w:rPr>
          <w:iCs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zajęć dydaktyczno-</w:t>
      </w:r>
      <w:r w:rsidR="008D364F" w:rsidRPr="00CB3AC0">
        <w:rPr>
          <w:sz w:val="24"/>
          <w:szCs w:val="24"/>
          <w:shd w:val="clear" w:color="auto" w:fill="FFFFFF"/>
        </w:rPr>
        <w:t xml:space="preserve">wyrównawczych organizowanych dla uczniów </w:t>
      </w:r>
      <w:r w:rsidR="008D364F" w:rsidRPr="00CB3AC0">
        <w:rPr>
          <w:iCs/>
          <w:sz w:val="24"/>
          <w:szCs w:val="24"/>
          <w:shd w:val="clear" w:color="auto" w:fill="FFFFFF"/>
        </w:rPr>
        <w:t xml:space="preserve">mających trudności w nauce, w szczególności, w spełnianiu wymagań edukacyjnych wynikających </w:t>
      </w:r>
      <w:r w:rsidR="008D364F" w:rsidRPr="00CB3AC0">
        <w:rPr>
          <w:iCs/>
          <w:sz w:val="24"/>
          <w:szCs w:val="24"/>
          <w:shd w:val="clear" w:color="auto" w:fill="FFFFFF"/>
        </w:rPr>
        <w:br/>
        <w:t>z podstawy programowej kształcenia ogólnego dla danego etapu edukacyjnego. Liczba</w:t>
      </w:r>
      <w:r w:rsidR="008D364F"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="008D364F" w:rsidRPr="00CB3AC0">
        <w:rPr>
          <w:iCs/>
          <w:sz w:val="24"/>
          <w:szCs w:val="24"/>
          <w:shd w:val="clear" w:color="auto" w:fill="FFFFFF"/>
        </w:rPr>
        <w:t>uczestników tych</w:t>
      </w:r>
      <w:r w:rsidR="008D364F"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="008D364F" w:rsidRPr="00CB3AC0">
        <w:rPr>
          <w:iCs/>
          <w:sz w:val="24"/>
          <w:szCs w:val="24"/>
          <w:shd w:val="clear" w:color="auto" w:fill="FFFFFF"/>
        </w:rPr>
        <w:t>zajęć</w:t>
      </w:r>
      <w:r w:rsidR="008D364F"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="008D364F" w:rsidRPr="00CB3AC0">
        <w:rPr>
          <w:iCs/>
          <w:sz w:val="24"/>
          <w:szCs w:val="24"/>
          <w:shd w:val="clear" w:color="auto" w:fill="FFFFFF"/>
        </w:rPr>
        <w:t>nie</w:t>
      </w:r>
      <w:r w:rsidR="008D364F"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="008D364F" w:rsidRPr="00CB3AC0">
        <w:rPr>
          <w:iCs/>
          <w:sz w:val="24"/>
          <w:szCs w:val="24"/>
          <w:shd w:val="clear" w:color="auto" w:fill="FFFFFF"/>
        </w:rPr>
        <w:t>może</w:t>
      </w:r>
      <w:r w:rsidR="008D364F"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="008D364F" w:rsidRPr="00CB3AC0">
        <w:rPr>
          <w:iCs/>
          <w:sz w:val="24"/>
          <w:szCs w:val="24"/>
          <w:shd w:val="clear" w:color="auto" w:fill="FFFFFF"/>
        </w:rPr>
        <w:t>przekroczyć</w:t>
      </w:r>
      <w:r w:rsidR="008D364F" w:rsidRPr="00CB3AC0">
        <w:rPr>
          <w:rFonts w:eastAsia="Arial"/>
          <w:iCs/>
          <w:sz w:val="24"/>
          <w:szCs w:val="24"/>
          <w:shd w:val="clear" w:color="auto" w:fill="FFFFFF"/>
        </w:rPr>
        <w:t xml:space="preserve"> 8 </w:t>
      </w:r>
      <w:r w:rsidR="008D364F" w:rsidRPr="00CB3AC0">
        <w:rPr>
          <w:iCs/>
          <w:sz w:val="24"/>
          <w:szCs w:val="24"/>
          <w:shd w:val="clear" w:color="auto" w:fill="FFFFFF"/>
        </w:rPr>
        <w:t>osób</w:t>
      </w:r>
      <w:r w:rsidR="008D364F" w:rsidRPr="00CB3AC0">
        <w:rPr>
          <w:sz w:val="24"/>
          <w:szCs w:val="24"/>
          <w:shd w:val="clear" w:color="auto" w:fill="FFFFFF"/>
        </w:rPr>
        <w:t>;</w:t>
      </w:r>
    </w:p>
    <w:p w:rsidR="008D364F" w:rsidRPr="00CB3AC0" w:rsidRDefault="008D364F" w:rsidP="006F31AD">
      <w:pPr>
        <w:pStyle w:val="Akapitzlist"/>
        <w:numPr>
          <w:ilvl w:val="8"/>
          <w:numId w:val="121"/>
        </w:numPr>
        <w:shd w:val="clear" w:color="auto" w:fill="FFFFFF"/>
        <w:spacing w:line="360" w:lineRule="auto"/>
        <w:ind w:left="567" w:hanging="283"/>
        <w:jc w:val="both"/>
        <w:rPr>
          <w:iCs/>
          <w:sz w:val="24"/>
          <w:szCs w:val="24"/>
          <w:shd w:val="clear" w:color="auto" w:fill="FFFFFF"/>
        </w:rPr>
      </w:pPr>
      <w:r w:rsidRPr="00CB3AC0">
        <w:rPr>
          <w:iCs/>
          <w:sz w:val="24"/>
          <w:szCs w:val="24"/>
          <w:shd w:val="clear" w:color="auto" w:fill="FFFFFF"/>
        </w:rPr>
        <w:t xml:space="preserve">zajęć specjalistycznych </w:t>
      </w:r>
      <w:r w:rsidRPr="00CB3AC0">
        <w:rPr>
          <w:sz w:val="24"/>
          <w:szCs w:val="24"/>
        </w:rPr>
        <w:t>organizowanych wg. potrzeb uczniów tj.</w:t>
      </w:r>
      <w:r w:rsidRPr="00CB3AC0">
        <w:rPr>
          <w:iCs/>
          <w:sz w:val="24"/>
          <w:szCs w:val="24"/>
          <w:shd w:val="clear" w:color="auto" w:fill="FFFFFF"/>
        </w:rPr>
        <w:t xml:space="preserve">: </w:t>
      </w:r>
    </w:p>
    <w:p w:rsidR="008D364F" w:rsidRPr="00CB3AC0" w:rsidRDefault="00886171" w:rsidP="00FF737D">
      <w:pPr>
        <w:pStyle w:val="Akapitzlist"/>
        <w:numPr>
          <w:ilvl w:val="0"/>
          <w:numId w:val="0"/>
        </w:numPr>
        <w:shd w:val="clear" w:color="auto" w:fill="FFFFFF"/>
        <w:spacing w:line="360" w:lineRule="auto"/>
        <w:ind w:left="851" w:hanging="283"/>
        <w:jc w:val="both"/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a) korekcyjno-</w:t>
      </w:r>
      <w:r w:rsidR="008D364F" w:rsidRPr="00CB3AC0">
        <w:rPr>
          <w:iCs/>
          <w:sz w:val="24"/>
          <w:szCs w:val="24"/>
          <w:shd w:val="clear" w:color="auto" w:fill="FFFFFF"/>
        </w:rPr>
        <w:t>kompensacyjnych organizowanych dla</w:t>
      </w:r>
      <w:r w:rsidR="008D364F"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="008D364F" w:rsidRPr="00CB3AC0">
        <w:rPr>
          <w:iCs/>
          <w:sz w:val="24"/>
          <w:szCs w:val="24"/>
          <w:shd w:val="clear" w:color="auto" w:fill="FFFFFF"/>
        </w:rPr>
        <w:t>uczniów z</w:t>
      </w:r>
      <w:r w:rsidR="008D364F" w:rsidRPr="00CB3AC0">
        <w:rPr>
          <w:rFonts w:eastAsia="Arial"/>
          <w:iCs/>
          <w:sz w:val="24"/>
          <w:szCs w:val="24"/>
          <w:shd w:val="clear" w:color="auto" w:fill="FFFFFF"/>
        </w:rPr>
        <w:t xml:space="preserve"> zaburzeniami </w:t>
      </w:r>
      <w:r w:rsidR="008D364F" w:rsidRPr="00CB3AC0">
        <w:rPr>
          <w:rFonts w:eastAsia="Arial"/>
          <w:iCs/>
          <w:sz w:val="24"/>
          <w:szCs w:val="24"/>
          <w:shd w:val="clear" w:color="auto" w:fill="FFFFFF"/>
        </w:rPr>
        <w:br/>
        <w:t xml:space="preserve">i </w:t>
      </w:r>
      <w:r w:rsidR="008D364F" w:rsidRPr="00CB3AC0">
        <w:rPr>
          <w:iCs/>
          <w:sz w:val="24"/>
          <w:szCs w:val="24"/>
          <w:shd w:val="clear" w:color="auto" w:fill="FFFFFF"/>
        </w:rPr>
        <w:t>odchyleniami</w:t>
      </w:r>
      <w:r w:rsidR="008D364F"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="008D364F" w:rsidRPr="00CB3AC0">
        <w:rPr>
          <w:iCs/>
          <w:sz w:val="24"/>
          <w:szCs w:val="24"/>
          <w:shd w:val="clear" w:color="auto" w:fill="FFFFFF"/>
        </w:rPr>
        <w:t>rozwojowymi</w:t>
      </w:r>
      <w:r w:rsidR="008D364F"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="008D364F" w:rsidRPr="00CB3AC0">
        <w:rPr>
          <w:iCs/>
          <w:sz w:val="24"/>
          <w:szCs w:val="24"/>
          <w:shd w:val="clear" w:color="auto" w:fill="FFFFFF"/>
        </w:rPr>
        <w:t>w tym</w:t>
      </w:r>
      <w:r w:rsidR="008D364F"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="008D364F" w:rsidRPr="00CB3AC0">
        <w:rPr>
          <w:iCs/>
          <w:sz w:val="24"/>
          <w:szCs w:val="24"/>
          <w:shd w:val="clear" w:color="auto" w:fill="FFFFFF"/>
        </w:rPr>
        <w:t>specyficznymi</w:t>
      </w:r>
      <w:r w:rsidR="008D364F"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="008D364F" w:rsidRPr="00CB3AC0">
        <w:rPr>
          <w:iCs/>
          <w:sz w:val="24"/>
          <w:szCs w:val="24"/>
          <w:shd w:val="clear" w:color="auto" w:fill="FFFFFF"/>
        </w:rPr>
        <w:t>trudnościami</w:t>
      </w:r>
      <w:r w:rsidR="008D364F"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="008D364F" w:rsidRPr="00CB3AC0">
        <w:rPr>
          <w:iCs/>
          <w:sz w:val="24"/>
          <w:szCs w:val="24"/>
          <w:shd w:val="clear" w:color="auto" w:fill="FFFFFF"/>
        </w:rPr>
        <w:t>w</w:t>
      </w:r>
      <w:r w:rsidR="008D364F"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="008D364F" w:rsidRPr="00CB3AC0">
        <w:rPr>
          <w:iCs/>
          <w:sz w:val="24"/>
          <w:szCs w:val="24"/>
          <w:shd w:val="clear" w:color="auto" w:fill="FFFFFF"/>
        </w:rPr>
        <w:t>uczeniu</w:t>
      </w:r>
      <w:r w:rsidR="008D364F"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="008D364F" w:rsidRPr="00CB3AC0">
        <w:rPr>
          <w:iCs/>
          <w:sz w:val="24"/>
          <w:szCs w:val="24"/>
          <w:shd w:val="clear" w:color="auto" w:fill="FFFFFF"/>
        </w:rPr>
        <w:t>się.</w:t>
      </w:r>
      <w:r w:rsidR="008D364F"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="008D364F" w:rsidRPr="00CB3AC0">
        <w:rPr>
          <w:iCs/>
          <w:sz w:val="24"/>
          <w:szCs w:val="24"/>
          <w:shd w:val="clear" w:color="auto" w:fill="FFFFFF"/>
        </w:rPr>
        <w:t>Liczba</w:t>
      </w:r>
      <w:r w:rsidR="008D364F"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="008D364F" w:rsidRPr="00CB3AC0">
        <w:rPr>
          <w:iCs/>
          <w:sz w:val="24"/>
          <w:szCs w:val="24"/>
          <w:shd w:val="clear" w:color="auto" w:fill="FFFFFF"/>
        </w:rPr>
        <w:t>uczestników</w:t>
      </w:r>
      <w:r w:rsidR="008D364F"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="008D364F" w:rsidRPr="00CB3AC0">
        <w:rPr>
          <w:iCs/>
          <w:sz w:val="24"/>
          <w:szCs w:val="24"/>
          <w:shd w:val="clear" w:color="auto" w:fill="FFFFFF"/>
        </w:rPr>
        <w:t>tych</w:t>
      </w:r>
      <w:r w:rsidR="008D364F"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="008D364F" w:rsidRPr="00CB3AC0">
        <w:rPr>
          <w:iCs/>
          <w:sz w:val="24"/>
          <w:szCs w:val="24"/>
          <w:shd w:val="clear" w:color="auto" w:fill="FFFFFF"/>
        </w:rPr>
        <w:t>zajęć</w:t>
      </w:r>
      <w:r w:rsidR="008D364F"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="008D364F" w:rsidRPr="00CB3AC0">
        <w:rPr>
          <w:iCs/>
          <w:sz w:val="24"/>
          <w:szCs w:val="24"/>
          <w:shd w:val="clear" w:color="auto" w:fill="FFFFFF"/>
        </w:rPr>
        <w:t>wynosi</w:t>
      </w:r>
      <w:r w:rsidR="008D364F"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="008D364F" w:rsidRPr="00CB3AC0">
        <w:rPr>
          <w:iCs/>
          <w:sz w:val="24"/>
          <w:szCs w:val="24"/>
          <w:shd w:val="clear" w:color="auto" w:fill="FFFFFF"/>
        </w:rPr>
        <w:t>do</w:t>
      </w:r>
      <w:r w:rsidR="008D364F"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="008D364F" w:rsidRPr="00CB3AC0">
        <w:rPr>
          <w:iCs/>
          <w:sz w:val="24"/>
          <w:szCs w:val="24"/>
          <w:shd w:val="clear" w:color="auto" w:fill="FFFFFF"/>
        </w:rPr>
        <w:t>5</w:t>
      </w:r>
      <w:r w:rsidR="008D364F" w:rsidRPr="00CB3AC0">
        <w:rPr>
          <w:sz w:val="24"/>
          <w:szCs w:val="24"/>
          <w:shd w:val="clear" w:color="auto" w:fill="FFFFFF"/>
        </w:rPr>
        <w:t xml:space="preserve"> osób</w:t>
      </w:r>
      <w:r w:rsidR="008D364F" w:rsidRPr="00CB3AC0">
        <w:rPr>
          <w:iCs/>
          <w:sz w:val="24"/>
          <w:szCs w:val="24"/>
          <w:shd w:val="clear" w:color="auto" w:fill="FFFFFF"/>
        </w:rPr>
        <w:t xml:space="preserve">, </w:t>
      </w:r>
    </w:p>
    <w:p w:rsidR="008D364F" w:rsidRPr="00CB3AC0" w:rsidRDefault="008D364F" w:rsidP="00FF737D">
      <w:pPr>
        <w:pStyle w:val="Standard"/>
        <w:tabs>
          <w:tab w:val="left" w:pos="1803"/>
        </w:tabs>
        <w:spacing w:line="360" w:lineRule="auto"/>
        <w:ind w:left="851" w:hanging="283"/>
        <w:jc w:val="both"/>
        <w:rPr>
          <w:shd w:val="clear" w:color="auto" w:fill="FFFFFF"/>
        </w:rPr>
      </w:pPr>
      <w:r w:rsidRPr="00CB3AC0">
        <w:rPr>
          <w:iCs/>
          <w:shd w:val="clear" w:color="auto" w:fill="FFFFFF"/>
        </w:rPr>
        <w:t xml:space="preserve">b) logopedycznych </w:t>
      </w:r>
      <w:r w:rsidRPr="00CB3AC0">
        <w:rPr>
          <w:shd w:val="clear" w:color="auto" w:fill="FFFFFF"/>
        </w:rPr>
        <w:t xml:space="preserve">organizowanych </w:t>
      </w:r>
      <w:r w:rsidRPr="00CB3AC0">
        <w:rPr>
          <w:iCs/>
          <w:shd w:val="clear" w:color="auto" w:fill="FFFFFF"/>
        </w:rPr>
        <w:t>dla</w:t>
      </w:r>
      <w:r w:rsidRPr="00CB3AC0">
        <w:rPr>
          <w:rFonts w:eastAsia="Arial"/>
          <w:iCs/>
          <w:shd w:val="clear" w:color="auto" w:fill="FFFFFF"/>
        </w:rPr>
        <w:t xml:space="preserve"> </w:t>
      </w:r>
      <w:r w:rsidRPr="00CB3AC0">
        <w:rPr>
          <w:iCs/>
          <w:shd w:val="clear" w:color="auto" w:fill="FFFFFF"/>
        </w:rPr>
        <w:t>uczniów z</w:t>
      </w:r>
      <w:r w:rsidRPr="00CB3AC0">
        <w:rPr>
          <w:rFonts w:eastAsia="Arial"/>
          <w:iCs/>
          <w:shd w:val="clear" w:color="auto" w:fill="FFFFFF"/>
        </w:rPr>
        <w:t xml:space="preserve"> deficytami kompetencji </w:t>
      </w:r>
      <w:r w:rsidRPr="00CB3AC0">
        <w:rPr>
          <w:rFonts w:eastAsia="Arial"/>
          <w:iCs/>
          <w:shd w:val="clear" w:color="auto" w:fill="FFFFFF"/>
        </w:rPr>
        <w:br/>
        <w:t>i zaburzeniami sprawności językowych</w:t>
      </w:r>
      <w:r w:rsidRPr="00CB3AC0">
        <w:rPr>
          <w:iCs/>
          <w:shd w:val="clear" w:color="auto" w:fill="FFFFFF"/>
        </w:rPr>
        <w:t>.</w:t>
      </w:r>
      <w:r w:rsidRPr="00CB3AC0">
        <w:rPr>
          <w:rFonts w:eastAsia="Arial"/>
          <w:iCs/>
          <w:shd w:val="clear" w:color="auto" w:fill="FFFFFF"/>
        </w:rPr>
        <w:t xml:space="preserve"> </w:t>
      </w:r>
      <w:r w:rsidRPr="00CB3AC0">
        <w:rPr>
          <w:iCs/>
          <w:shd w:val="clear" w:color="auto" w:fill="FFFFFF"/>
        </w:rPr>
        <w:t>W zajęciach może uczestniczyć do 4 osób;</w:t>
      </w:r>
    </w:p>
    <w:p w:rsidR="008D364F" w:rsidRPr="00CB3AC0" w:rsidRDefault="008D364F" w:rsidP="00FF737D">
      <w:pPr>
        <w:pStyle w:val="Standard"/>
        <w:tabs>
          <w:tab w:val="left" w:pos="1803"/>
        </w:tabs>
        <w:spacing w:line="360" w:lineRule="auto"/>
        <w:ind w:left="851" w:hanging="283"/>
        <w:jc w:val="both"/>
        <w:rPr>
          <w:shd w:val="clear" w:color="auto" w:fill="FFFFFF"/>
        </w:rPr>
      </w:pPr>
      <w:r w:rsidRPr="00CB3AC0">
        <w:rPr>
          <w:iCs/>
          <w:shd w:val="clear" w:color="auto" w:fill="FFFFFF"/>
        </w:rPr>
        <w:t xml:space="preserve"> c) rozwijających kompetencje emocjonalno- społeczne </w:t>
      </w:r>
      <w:r w:rsidRPr="00CB3AC0">
        <w:rPr>
          <w:shd w:val="clear" w:color="auto" w:fill="FFFFFF"/>
        </w:rPr>
        <w:t>organizowanych dla uczniów przejawiających trudności w funkcjonowaniu społecznym. Liczba uczestników zajęć tylko w uzasadnionych przypadkach może przekraczać 10 osób.</w:t>
      </w:r>
    </w:p>
    <w:p w:rsidR="008D364F" w:rsidRPr="00CB3AC0" w:rsidRDefault="008D364F" w:rsidP="00FF737D">
      <w:pPr>
        <w:pStyle w:val="Standard"/>
        <w:tabs>
          <w:tab w:val="left" w:pos="1803"/>
        </w:tabs>
        <w:spacing w:line="360" w:lineRule="auto"/>
        <w:ind w:left="851" w:hanging="283"/>
        <w:jc w:val="both"/>
        <w:rPr>
          <w:shd w:val="clear" w:color="auto" w:fill="FFFFFF"/>
        </w:rPr>
      </w:pPr>
      <w:r w:rsidRPr="00CB3AC0">
        <w:rPr>
          <w:iCs/>
          <w:shd w:val="clear" w:color="auto" w:fill="FFFFFF"/>
        </w:rPr>
        <w:t xml:space="preserve">d) innych zajęć o charakterze terapeutycznym </w:t>
      </w:r>
      <w:r w:rsidRPr="00CB3AC0">
        <w:rPr>
          <w:shd w:val="clear" w:color="auto" w:fill="FFFFFF"/>
        </w:rPr>
        <w:t xml:space="preserve">organizowanych dla uczniów </w:t>
      </w:r>
      <w:r w:rsidRPr="00CB3AC0">
        <w:rPr>
          <w:shd w:val="clear" w:color="auto" w:fill="FFFFFF"/>
        </w:rPr>
        <w:br/>
        <w:t>z zaburzeniami i odchyleniami rozwojowymi, mającym</w:t>
      </w:r>
      <w:r w:rsidR="00886171">
        <w:rPr>
          <w:shd w:val="clear" w:color="auto" w:fill="FFFFFF"/>
        </w:rPr>
        <w:t xml:space="preserve">i problemy </w:t>
      </w:r>
      <w:r w:rsidR="00886171">
        <w:rPr>
          <w:shd w:val="clear" w:color="auto" w:fill="FFFFFF"/>
        </w:rPr>
        <w:br/>
        <w:t>w funkcjonowaniu w s</w:t>
      </w:r>
      <w:r w:rsidRPr="00CB3AC0">
        <w:rPr>
          <w:shd w:val="clear" w:color="auto" w:fill="FFFFFF"/>
        </w:rPr>
        <w:t xml:space="preserve">zkole oraz z aktywnym </w:t>
      </w:r>
      <w:r w:rsidR="00886171">
        <w:rPr>
          <w:shd w:val="clear" w:color="auto" w:fill="FFFFFF"/>
        </w:rPr>
        <w:t>i pełnym uczestnictwem w życiu s</w:t>
      </w:r>
      <w:r w:rsidRPr="00CB3AC0">
        <w:rPr>
          <w:shd w:val="clear" w:color="auto" w:fill="FFFFFF"/>
        </w:rPr>
        <w:t>zkoły. Liczba uczestników w tych zajęciach nie może przekraczać 10 osób.</w:t>
      </w:r>
    </w:p>
    <w:p w:rsidR="008D364F" w:rsidRPr="00CB3AC0" w:rsidRDefault="008D364F" w:rsidP="00FF737D">
      <w:pPr>
        <w:pStyle w:val="Standard"/>
        <w:spacing w:line="360" w:lineRule="auto"/>
        <w:ind w:left="567" w:hanging="283"/>
        <w:jc w:val="both"/>
        <w:rPr>
          <w:shd w:val="clear" w:color="auto" w:fill="FFFFFF"/>
        </w:rPr>
      </w:pPr>
      <w:r w:rsidRPr="00CB3AC0">
        <w:rPr>
          <w:shd w:val="clear" w:color="auto" w:fill="FFFFFF"/>
        </w:rPr>
        <w:t>6) zajęć związanych z wyborem kierunku kształcenia i zawodu (uzupełniające działania szkoły w zakresie doradztwa zawodowego dla uczniów);</w:t>
      </w:r>
    </w:p>
    <w:p w:rsidR="008D364F" w:rsidRPr="00CB3AC0" w:rsidRDefault="008D364F" w:rsidP="00FF737D">
      <w:pPr>
        <w:pStyle w:val="Standard"/>
        <w:spacing w:line="360" w:lineRule="auto"/>
        <w:ind w:left="567" w:hanging="283"/>
        <w:jc w:val="both"/>
        <w:rPr>
          <w:iCs/>
          <w:shd w:val="clear" w:color="auto" w:fill="FFFFFF"/>
        </w:rPr>
      </w:pPr>
      <w:r w:rsidRPr="00CB3AC0">
        <w:rPr>
          <w:shd w:val="clear" w:color="auto" w:fill="FFFFFF"/>
        </w:rPr>
        <w:t xml:space="preserve">7) </w:t>
      </w:r>
      <w:r w:rsidRPr="00CB3AC0">
        <w:rPr>
          <w:iCs/>
          <w:shd w:val="clear" w:color="auto" w:fill="FFFFFF"/>
        </w:rPr>
        <w:t xml:space="preserve">zindywidualizowanej ścieżki kształcenia organizowanej dla uczniów, którzy mogą uczęszczać do szkoły, ale ze względu na trudności w funkcjonowaniu wynikające </w:t>
      </w:r>
      <w:r w:rsidRPr="00CB3AC0">
        <w:rPr>
          <w:iCs/>
          <w:shd w:val="clear" w:color="auto" w:fill="FFFFFF"/>
        </w:rPr>
        <w:br/>
        <w:t xml:space="preserve">np. ze stanu zdrowia, nie mogą realizować wszystkich zajęć edukacyjnych wspólnie </w:t>
      </w:r>
      <w:r w:rsidR="001C127D">
        <w:rPr>
          <w:iCs/>
          <w:shd w:val="clear" w:color="auto" w:fill="FFFFFF"/>
        </w:rPr>
        <w:lastRenderedPageBreak/>
        <w:t>z </w:t>
      </w:r>
      <w:r w:rsidRPr="00CB3AC0">
        <w:rPr>
          <w:iCs/>
          <w:shd w:val="clear" w:color="auto" w:fill="FFFFFF"/>
        </w:rPr>
        <w:t>rówieśnikami w oddziale szkolnym i wymagają dostosowania organizacji i procesu nauczania do ich specjalnych potrzeb edukacyjnych;</w:t>
      </w:r>
    </w:p>
    <w:p w:rsidR="008D364F" w:rsidRPr="00CB3AC0" w:rsidRDefault="008D364F" w:rsidP="00FF737D">
      <w:pPr>
        <w:pStyle w:val="Standard"/>
        <w:spacing w:line="360" w:lineRule="auto"/>
        <w:ind w:left="567" w:hanging="283"/>
        <w:jc w:val="both"/>
        <w:rPr>
          <w:shd w:val="clear" w:color="auto" w:fill="FFFFFF"/>
        </w:rPr>
      </w:pPr>
      <w:r w:rsidRPr="00CB3AC0">
        <w:rPr>
          <w:iCs/>
          <w:shd w:val="clear" w:color="auto" w:fill="FFFFFF"/>
        </w:rPr>
        <w:t>8) porad i konsultacji.</w:t>
      </w:r>
    </w:p>
    <w:p w:rsidR="008D364F" w:rsidRPr="00CB3AC0" w:rsidRDefault="001C127D" w:rsidP="00FF737D">
      <w:pPr>
        <w:pStyle w:val="Standard"/>
        <w:spacing w:line="360" w:lineRule="auto"/>
        <w:ind w:left="284" w:hanging="284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3.</w:t>
      </w:r>
      <w:r>
        <w:rPr>
          <w:iCs/>
          <w:shd w:val="clear" w:color="auto" w:fill="FFFFFF"/>
        </w:rPr>
        <w:tab/>
      </w:r>
      <w:r w:rsidR="008D364F" w:rsidRPr="00CB3AC0">
        <w:rPr>
          <w:iCs/>
          <w:shd w:val="clear" w:color="auto" w:fill="FFFFFF"/>
        </w:rPr>
        <w:t>Zindywidualizowana ścieżka obejmuje wszystkie zajęcia edukacyjne realizowane indywidualnie z uczniem oraz wspólnie z oddziałem szkolnym.</w:t>
      </w:r>
    </w:p>
    <w:p w:rsidR="008D364F" w:rsidRPr="00CB3AC0" w:rsidRDefault="001C127D" w:rsidP="00FF737D">
      <w:pPr>
        <w:pStyle w:val="Standard"/>
        <w:spacing w:line="360" w:lineRule="auto"/>
        <w:ind w:left="284" w:hanging="284"/>
        <w:jc w:val="both"/>
        <w:rPr>
          <w:b/>
          <w:iCs/>
          <w:shd w:val="clear" w:color="auto" w:fill="FFFFFF"/>
        </w:rPr>
      </w:pPr>
      <w:r>
        <w:rPr>
          <w:iCs/>
          <w:shd w:val="clear" w:color="auto" w:fill="FFFFFF"/>
        </w:rPr>
        <w:t>4.</w:t>
      </w:r>
      <w:r>
        <w:rPr>
          <w:iCs/>
          <w:shd w:val="clear" w:color="auto" w:fill="FFFFFF"/>
        </w:rPr>
        <w:tab/>
      </w:r>
      <w:r w:rsidR="008D364F" w:rsidRPr="00CB3AC0">
        <w:rPr>
          <w:iCs/>
          <w:shd w:val="clear" w:color="auto" w:fill="FFFFFF"/>
        </w:rPr>
        <w:t xml:space="preserve">Tygodniowy wymiar godzin zajęć realizowanych indywidualnie ustala Dyrektor </w:t>
      </w:r>
      <w:r w:rsidR="008D364F" w:rsidRPr="00CB3AC0">
        <w:rPr>
          <w:iCs/>
          <w:shd w:val="clear" w:color="auto" w:fill="FFFFFF"/>
        </w:rPr>
        <w:br/>
        <w:t xml:space="preserve">(na wniosek rodziców, z uwzględnieniem opinii poradni psychologiczno- pedagogicznej, </w:t>
      </w:r>
      <w:r w:rsidR="008D364F" w:rsidRPr="00CB3AC0">
        <w:rPr>
          <w:iCs/>
          <w:shd w:val="clear" w:color="auto" w:fill="FFFFFF"/>
        </w:rPr>
        <w:br/>
        <w:t>z której wynika potrzeba objęcia ucznia pomocą w tej formie</w:t>
      </w:r>
      <w:r w:rsidR="008D364F" w:rsidRPr="00CB3AC0">
        <w:rPr>
          <w:b/>
          <w:iCs/>
          <w:shd w:val="clear" w:color="auto" w:fill="FFFFFF"/>
        </w:rPr>
        <w:t>).</w:t>
      </w:r>
    </w:p>
    <w:p w:rsidR="008D364F" w:rsidRPr="00CB3AC0" w:rsidRDefault="008D364F" w:rsidP="00FF737D">
      <w:pPr>
        <w:pStyle w:val="Standard"/>
        <w:spacing w:line="360" w:lineRule="auto"/>
        <w:ind w:left="284" w:hanging="284"/>
        <w:jc w:val="both"/>
        <w:rPr>
          <w:iCs/>
          <w:shd w:val="clear" w:color="auto" w:fill="FFFFFF"/>
        </w:rPr>
      </w:pPr>
      <w:r w:rsidRPr="00CB3AC0">
        <w:rPr>
          <w:iCs/>
          <w:shd w:val="clear" w:color="auto" w:fill="FFFFFF"/>
        </w:rPr>
        <w:t xml:space="preserve">5. Uczeń objęty pomocą w formie zindywidualizowanej ścieżki realizuje w szkole programy nauczania z dostosowaniem metod i form ich realizacji do jego indywidualnych potrzeb rozwojowych i edukacyjnych oraz możliwości psychofizycznych (w szczególności </w:t>
      </w:r>
      <w:r w:rsidRPr="00CB3AC0">
        <w:rPr>
          <w:iCs/>
          <w:shd w:val="clear" w:color="auto" w:fill="FFFFFF"/>
        </w:rPr>
        <w:br/>
        <w:t>z potrzeb wynikających ze stanu zdrowia).</w:t>
      </w:r>
    </w:p>
    <w:p w:rsidR="008D364F" w:rsidRPr="00CB3AC0" w:rsidRDefault="008D364F" w:rsidP="00FF737D">
      <w:pPr>
        <w:pStyle w:val="Standard"/>
        <w:spacing w:line="360" w:lineRule="auto"/>
        <w:ind w:left="284" w:hanging="284"/>
        <w:jc w:val="both"/>
        <w:rPr>
          <w:iCs/>
          <w:shd w:val="clear" w:color="auto" w:fill="FFFFFF"/>
        </w:rPr>
      </w:pPr>
      <w:r w:rsidRPr="00CB3AC0">
        <w:rPr>
          <w:iCs/>
          <w:shd w:val="clear" w:color="auto" w:fill="FFFFFF"/>
        </w:rPr>
        <w:t>6. Nauczyciele prowadzący zajęcia z uczniem objętym zindywidualizowaną ścieżką podejmują działania ukierunkowane na poprawę jego funkcjonowania w szkole.</w:t>
      </w:r>
    </w:p>
    <w:p w:rsidR="008D364F" w:rsidRPr="00CB3AC0" w:rsidRDefault="008D364F" w:rsidP="00FF737D">
      <w:pPr>
        <w:pStyle w:val="Standard"/>
        <w:spacing w:line="360" w:lineRule="auto"/>
        <w:ind w:left="284" w:hanging="284"/>
        <w:jc w:val="both"/>
        <w:rPr>
          <w:iCs/>
          <w:shd w:val="clear" w:color="auto" w:fill="FFFFFF"/>
        </w:rPr>
      </w:pPr>
      <w:r w:rsidRPr="00CB3AC0">
        <w:rPr>
          <w:iCs/>
          <w:shd w:val="clear" w:color="auto" w:fill="FFFFFF"/>
        </w:rPr>
        <w:t>7. Zindywidualizowanej ścieżki nie organizuje się dla:</w:t>
      </w:r>
    </w:p>
    <w:p w:rsidR="008D364F" w:rsidRPr="00CB3AC0" w:rsidRDefault="008D364F" w:rsidP="00FF737D">
      <w:pPr>
        <w:pStyle w:val="Standard"/>
        <w:tabs>
          <w:tab w:val="left" w:pos="1803"/>
        </w:tabs>
        <w:spacing w:line="360" w:lineRule="auto"/>
        <w:ind w:left="567" w:hanging="283"/>
        <w:jc w:val="both"/>
        <w:rPr>
          <w:iCs/>
          <w:shd w:val="clear" w:color="auto" w:fill="FFFFFF"/>
        </w:rPr>
      </w:pPr>
      <w:r w:rsidRPr="00CB3AC0">
        <w:rPr>
          <w:iCs/>
          <w:shd w:val="clear" w:color="auto" w:fill="FFFFFF"/>
        </w:rPr>
        <w:t>1) uczniów objętych kształceniem specjalnym;</w:t>
      </w:r>
    </w:p>
    <w:p w:rsidR="008D364F" w:rsidRPr="00CB3AC0" w:rsidRDefault="008D364F" w:rsidP="00FF737D">
      <w:pPr>
        <w:pStyle w:val="Standard"/>
        <w:tabs>
          <w:tab w:val="left" w:pos="1803"/>
        </w:tabs>
        <w:spacing w:line="360" w:lineRule="auto"/>
        <w:ind w:left="567" w:hanging="283"/>
        <w:jc w:val="both"/>
        <w:rPr>
          <w:iCs/>
          <w:shd w:val="clear" w:color="auto" w:fill="FFFFFF"/>
        </w:rPr>
      </w:pPr>
      <w:r w:rsidRPr="00CB3AC0">
        <w:rPr>
          <w:iCs/>
          <w:shd w:val="clear" w:color="auto" w:fill="FFFFFF"/>
        </w:rPr>
        <w:t>2) uczniów objętych indywidualnym nauczaniem.</w:t>
      </w:r>
    </w:p>
    <w:p w:rsidR="008D364F" w:rsidRPr="00CB3AC0" w:rsidRDefault="008D364F" w:rsidP="00FF737D">
      <w:pPr>
        <w:pStyle w:val="Standard"/>
        <w:tabs>
          <w:tab w:val="left" w:pos="1803"/>
        </w:tabs>
        <w:spacing w:line="360" w:lineRule="auto"/>
        <w:ind w:left="284" w:hanging="284"/>
        <w:jc w:val="both"/>
        <w:rPr>
          <w:iCs/>
          <w:shd w:val="clear" w:color="auto" w:fill="FFFFFF"/>
        </w:rPr>
      </w:pPr>
      <w:r w:rsidRPr="00CB3AC0">
        <w:rPr>
          <w:iCs/>
          <w:shd w:val="clear" w:color="auto" w:fill="FFFFFF"/>
        </w:rPr>
        <w:t>8. Godzina zajęć, o których mowa w ust. 2 pkt od 2 do 6 niniejszego paragrafu nie może być dłuższa niż 45 minut przy czym w uzasadnionych przypadkach możliwe jest wydłużenie lub skrócenie tego czasu, z zachowaniem ustalonego dla ucznia łącznego tygodniowego czasu tych zajęć.</w:t>
      </w:r>
    </w:p>
    <w:p w:rsidR="008D364F" w:rsidRPr="00CB3AC0" w:rsidRDefault="008D364F" w:rsidP="00FF737D">
      <w:pPr>
        <w:pStyle w:val="Standard"/>
        <w:tabs>
          <w:tab w:val="left" w:pos="1803"/>
        </w:tabs>
        <w:spacing w:line="360" w:lineRule="auto"/>
        <w:ind w:left="284" w:hanging="284"/>
        <w:jc w:val="both"/>
        <w:rPr>
          <w:iCs/>
          <w:shd w:val="clear" w:color="auto" w:fill="FFFFFF"/>
        </w:rPr>
      </w:pPr>
      <w:r w:rsidRPr="00CB3AC0">
        <w:rPr>
          <w:iCs/>
          <w:shd w:val="clear" w:color="auto" w:fill="FFFFFF"/>
        </w:rPr>
        <w:t>9. Zajęcia, o których mowa w ust. 2 pkt 2 do 5 prowadzą nauczyciele i specjaliści posiadający kwalifikacje odpowiednie do rodzaju prowadzonych zajęć i prowadzi się je przy wykorzystaniu aktywizujących metod pracy.</w:t>
      </w:r>
    </w:p>
    <w:p w:rsidR="008D364F" w:rsidRPr="00CB3AC0" w:rsidRDefault="008D364F" w:rsidP="001C127D">
      <w:pPr>
        <w:pStyle w:val="Standard"/>
        <w:spacing w:line="360" w:lineRule="auto"/>
        <w:ind w:left="284" w:hanging="426"/>
        <w:jc w:val="both"/>
        <w:rPr>
          <w:iCs/>
          <w:shd w:val="clear" w:color="auto" w:fill="FFFFFF"/>
        </w:rPr>
      </w:pPr>
      <w:r w:rsidRPr="00CB3AC0">
        <w:rPr>
          <w:iCs/>
          <w:shd w:val="clear" w:color="auto" w:fill="FFFFFF"/>
        </w:rPr>
        <w:t>10. Pomoc</w:t>
      </w:r>
      <w:r w:rsidRPr="00CB3AC0">
        <w:rPr>
          <w:rFonts w:eastAsia="Arial"/>
          <w:iCs/>
          <w:shd w:val="clear" w:color="auto" w:fill="FFFFFF"/>
        </w:rPr>
        <w:t xml:space="preserve"> </w:t>
      </w:r>
      <w:r w:rsidRPr="00CB3AC0">
        <w:rPr>
          <w:iCs/>
          <w:shd w:val="clear" w:color="auto" w:fill="FFFFFF"/>
        </w:rPr>
        <w:t>psychologiczno- pedagogiczna</w:t>
      </w:r>
      <w:r w:rsidRPr="00CB3AC0">
        <w:rPr>
          <w:rFonts w:eastAsia="Arial"/>
          <w:iCs/>
          <w:shd w:val="clear" w:color="auto" w:fill="FFFFFF"/>
        </w:rPr>
        <w:t xml:space="preserve"> </w:t>
      </w:r>
      <w:r w:rsidRPr="00CB3AC0">
        <w:rPr>
          <w:iCs/>
          <w:shd w:val="clear" w:color="auto" w:fill="FFFFFF"/>
        </w:rPr>
        <w:t>udzielana</w:t>
      </w:r>
      <w:r w:rsidRPr="00CB3AC0">
        <w:rPr>
          <w:rFonts w:eastAsia="Arial"/>
          <w:iCs/>
          <w:shd w:val="clear" w:color="auto" w:fill="FFFFFF"/>
        </w:rPr>
        <w:t xml:space="preserve"> </w:t>
      </w:r>
      <w:r w:rsidRPr="00CB3AC0">
        <w:rPr>
          <w:iCs/>
          <w:shd w:val="clear" w:color="auto" w:fill="FFFFFF"/>
        </w:rPr>
        <w:t>rodzicom</w:t>
      </w:r>
      <w:r w:rsidRPr="00CB3AC0">
        <w:rPr>
          <w:rFonts w:eastAsia="Arial"/>
          <w:iCs/>
          <w:shd w:val="clear" w:color="auto" w:fill="FFFFFF"/>
        </w:rPr>
        <w:t xml:space="preserve"> </w:t>
      </w:r>
      <w:r w:rsidRPr="00CB3AC0">
        <w:rPr>
          <w:iCs/>
          <w:shd w:val="clear" w:color="auto" w:fill="FFFFFF"/>
        </w:rPr>
        <w:t>uczniów</w:t>
      </w:r>
      <w:r w:rsidRPr="00CB3AC0">
        <w:rPr>
          <w:rFonts w:eastAsia="Arial"/>
          <w:iCs/>
          <w:shd w:val="clear" w:color="auto" w:fill="FFFFFF"/>
        </w:rPr>
        <w:t xml:space="preserve"> </w:t>
      </w:r>
      <w:r w:rsidRPr="00CB3AC0">
        <w:rPr>
          <w:iCs/>
          <w:shd w:val="clear" w:color="auto" w:fill="FFFFFF"/>
        </w:rPr>
        <w:t>i</w:t>
      </w:r>
      <w:r w:rsidRPr="00CB3AC0">
        <w:rPr>
          <w:rFonts w:eastAsia="Arial"/>
          <w:iCs/>
          <w:shd w:val="clear" w:color="auto" w:fill="FFFFFF"/>
        </w:rPr>
        <w:t xml:space="preserve"> </w:t>
      </w:r>
      <w:r w:rsidRPr="00CB3AC0">
        <w:rPr>
          <w:iCs/>
          <w:shd w:val="clear" w:color="auto" w:fill="FFFFFF"/>
        </w:rPr>
        <w:t>nauczycielom</w:t>
      </w:r>
      <w:r w:rsidRPr="00CB3AC0">
        <w:rPr>
          <w:rFonts w:eastAsia="Arial"/>
          <w:iCs/>
          <w:shd w:val="clear" w:color="auto" w:fill="FFFFFF"/>
        </w:rPr>
        <w:t xml:space="preserve"> </w:t>
      </w:r>
      <w:r w:rsidRPr="00CB3AC0">
        <w:rPr>
          <w:iCs/>
          <w:shd w:val="clear" w:color="auto" w:fill="FFFFFF"/>
        </w:rPr>
        <w:t>polega</w:t>
      </w:r>
      <w:r w:rsidRPr="00CB3AC0">
        <w:rPr>
          <w:rFonts w:eastAsia="Arial"/>
          <w:iCs/>
          <w:shd w:val="clear" w:color="auto" w:fill="FFFFFF"/>
        </w:rPr>
        <w:t xml:space="preserve"> </w:t>
      </w:r>
      <w:r w:rsidRPr="00CB3AC0">
        <w:rPr>
          <w:iCs/>
          <w:shd w:val="clear" w:color="auto" w:fill="FFFFFF"/>
        </w:rPr>
        <w:t>na</w:t>
      </w:r>
      <w:r w:rsidRPr="00CB3AC0">
        <w:rPr>
          <w:rFonts w:eastAsia="Arial"/>
          <w:iCs/>
          <w:shd w:val="clear" w:color="auto" w:fill="FFFFFF"/>
        </w:rPr>
        <w:t xml:space="preserve"> ich </w:t>
      </w:r>
      <w:r w:rsidRPr="00CB3AC0">
        <w:rPr>
          <w:iCs/>
          <w:shd w:val="clear" w:color="auto" w:fill="FFFFFF"/>
        </w:rPr>
        <w:t>wspieraniu</w:t>
      </w:r>
      <w:r w:rsidRPr="00CB3AC0">
        <w:rPr>
          <w:rFonts w:eastAsia="Arial"/>
          <w:iCs/>
          <w:shd w:val="clear" w:color="auto" w:fill="FFFFFF"/>
        </w:rPr>
        <w:t xml:space="preserve"> </w:t>
      </w:r>
      <w:r w:rsidRPr="00CB3AC0">
        <w:rPr>
          <w:iCs/>
          <w:shd w:val="clear" w:color="auto" w:fill="FFFFFF"/>
        </w:rPr>
        <w:t>w</w:t>
      </w:r>
      <w:r w:rsidRPr="00CB3AC0">
        <w:rPr>
          <w:rFonts w:eastAsia="Arial"/>
          <w:iCs/>
          <w:shd w:val="clear" w:color="auto" w:fill="FFFFFF"/>
        </w:rPr>
        <w:t xml:space="preserve"> </w:t>
      </w:r>
      <w:r w:rsidRPr="00CB3AC0">
        <w:rPr>
          <w:iCs/>
          <w:shd w:val="clear" w:color="auto" w:fill="FFFFFF"/>
        </w:rPr>
        <w:t>rozwiązywaniu</w:t>
      </w:r>
      <w:r w:rsidRPr="00CB3AC0">
        <w:rPr>
          <w:rFonts w:eastAsia="Arial"/>
          <w:iCs/>
          <w:shd w:val="clear" w:color="auto" w:fill="FFFFFF"/>
        </w:rPr>
        <w:t xml:space="preserve"> </w:t>
      </w:r>
      <w:r w:rsidRPr="00CB3AC0">
        <w:rPr>
          <w:iCs/>
          <w:shd w:val="clear" w:color="auto" w:fill="FFFFFF"/>
        </w:rPr>
        <w:t>problemów</w:t>
      </w:r>
      <w:r w:rsidRPr="00CB3AC0">
        <w:rPr>
          <w:rFonts w:eastAsia="Arial"/>
          <w:iCs/>
          <w:shd w:val="clear" w:color="auto" w:fill="FFFFFF"/>
        </w:rPr>
        <w:t xml:space="preserve"> </w:t>
      </w:r>
      <w:r w:rsidRPr="00CB3AC0">
        <w:rPr>
          <w:iCs/>
          <w:shd w:val="clear" w:color="auto" w:fill="FFFFFF"/>
        </w:rPr>
        <w:t>wychowawczych</w:t>
      </w:r>
      <w:r w:rsidRPr="00CB3AC0">
        <w:rPr>
          <w:rFonts w:eastAsia="Arial"/>
          <w:iCs/>
          <w:shd w:val="clear" w:color="auto" w:fill="FFFFFF"/>
        </w:rPr>
        <w:t xml:space="preserve"> </w:t>
      </w:r>
      <w:r w:rsidRPr="00CB3AC0">
        <w:rPr>
          <w:iCs/>
          <w:shd w:val="clear" w:color="auto" w:fill="FFFFFF"/>
        </w:rPr>
        <w:t>i dydaktycznych</w:t>
      </w:r>
      <w:r w:rsidRPr="00CB3AC0">
        <w:rPr>
          <w:rFonts w:eastAsia="Arial"/>
          <w:iCs/>
          <w:shd w:val="clear" w:color="auto" w:fill="FFFFFF"/>
        </w:rPr>
        <w:t xml:space="preserve"> </w:t>
      </w:r>
      <w:r w:rsidRPr="00CB3AC0">
        <w:rPr>
          <w:iCs/>
          <w:shd w:val="clear" w:color="auto" w:fill="FFFFFF"/>
        </w:rPr>
        <w:t>oraz</w:t>
      </w:r>
      <w:r w:rsidRPr="00CB3AC0">
        <w:rPr>
          <w:rFonts w:eastAsia="Arial"/>
          <w:iCs/>
          <w:shd w:val="clear" w:color="auto" w:fill="FFFFFF"/>
        </w:rPr>
        <w:t xml:space="preserve"> </w:t>
      </w:r>
      <w:r w:rsidRPr="00CB3AC0">
        <w:rPr>
          <w:iCs/>
          <w:shd w:val="clear" w:color="auto" w:fill="FFFFFF"/>
        </w:rPr>
        <w:t>rozwijaniu</w:t>
      </w:r>
      <w:r w:rsidRPr="00CB3AC0">
        <w:rPr>
          <w:rFonts w:eastAsia="Arial"/>
          <w:iCs/>
          <w:shd w:val="clear" w:color="auto" w:fill="FFFFFF"/>
        </w:rPr>
        <w:t xml:space="preserve"> </w:t>
      </w:r>
      <w:r w:rsidRPr="00CB3AC0">
        <w:rPr>
          <w:iCs/>
          <w:shd w:val="clear" w:color="auto" w:fill="FFFFFF"/>
        </w:rPr>
        <w:t>ich</w:t>
      </w:r>
      <w:r w:rsidRPr="00CB3AC0">
        <w:rPr>
          <w:rFonts w:eastAsia="Arial"/>
          <w:iCs/>
          <w:shd w:val="clear" w:color="auto" w:fill="FFFFFF"/>
        </w:rPr>
        <w:t xml:space="preserve"> </w:t>
      </w:r>
      <w:r w:rsidRPr="00CB3AC0">
        <w:rPr>
          <w:iCs/>
          <w:shd w:val="clear" w:color="auto" w:fill="FFFFFF"/>
        </w:rPr>
        <w:t>umiejętności</w:t>
      </w:r>
      <w:r w:rsidRPr="00CB3AC0">
        <w:rPr>
          <w:rFonts w:eastAsia="Arial"/>
          <w:iCs/>
          <w:shd w:val="clear" w:color="auto" w:fill="FFFFFF"/>
        </w:rPr>
        <w:t xml:space="preserve"> </w:t>
      </w:r>
      <w:r w:rsidRPr="00CB3AC0">
        <w:rPr>
          <w:iCs/>
          <w:shd w:val="clear" w:color="auto" w:fill="FFFFFF"/>
        </w:rPr>
        <w:t>wychowawczych</w:t>
      </w:r>
      <w:r w:rsidRPr="00CB3AC0">
        <w:rPr>
          <w:rFonts w:eastAsia="Arial"/>
          <w:iCs/>
          <w:shd w:val="clear" w:color="auto" w:fill="FFFFFF"/>
        </w:rPr>
        <w:t xml:space="preserve"> </w:t>
      </w:r>
      <w:r w:rsidRPr="00CB3AC0">
        <w:rPr>
          <w:iCs/>
          <w:shd w:val="clear" w:color="auto" w:fill="FFFFFF"/>
        </w:rPr>
        <w:t>w</w:t>
      </w:r>
      <w:r w:rsidRPr="00CB3AC0">
        <w:rPr>
          <w:rFonts w:eastAsia="Arial"/>
          <w:iCs/>
          <w:shd w:val="clear" w:color="auto" w:fill="FFFFFF"/>
        </w:rPr>
        <w:t xml:space="preserve"> </w:t>
      </w:r>
      <w:r w:rsidRPr="00CB3AC0">
        <w:rPr>
          <w:iCs/>
          <w:shd w:val="clear" w:color="auto" w:fill="FFFFFF"/>
        </w:rPr>
        <w:t>celu</w:t>
      </w:r>
      <w:r w:rsidRPr="00CB3AC0">
        <w:rPr>
          <w:rFonts w:eastAsia="Arial"/>
          <w:iCs/>
          <w:shd w:val="clear" w:color="auto" w:fill="FFFFFF"/>
        </w:rPr>
        <w:t xml:space="preserve"> </w:t>
      </w:r>
      <w:r w:rsidRPr="00CB3AC0">
        <w:rPr>
          <w:iCs/>
          <w:shd w:val="clear" w:color="auto" w:fill="FFFFFF"/>
        </w:rPr>
        <w:t>zwiększania</w:t>
      </w:r>
      <w:r w:rsidRPr="00CB3AC0">
        <w:rPr>
          <w:rFonts w:eastAsia="Arial"/>
          <w:iCs/>
          <w:shd w:val="clear" w:color="auto" w:fill="FFFFFF"/>
        </w:rPr>
        <w:t xml:space="preserve"> </w:t>
      </w:r>
      <w:r w:rsidRPr="00CB3AC0">
        <w:rPr>
          <w:iCs/>
          <w:shd w:val="clear" w:color="auto" w:fill="FFFFFF"/>
        </w:rPr>
        <w:t>efektywności</w:t>
      </w:r>
      <w:r w:rsidRPr="00CB3AC0">
        <w:rPr>
          <w:rFonts w:eastAsia="Arial"/>
          <w:iCs/>
          <w:shd w:val="clear" w:color="auto" w:fill="FFFFFF"/>
        </w:rPr>
        <w:t xml:space="preserve"> </w:t>
      </w:r>
      <w:r w:rsidRPr="00CB3AC0">
        <w:rPr>
          <w:iCs/>
          <w:shd w:val="clear" w:color="auto" w:fill="FFFFFF"/>
        </w:rPr>
        <w:t>pomocy udzielanej uczniom.</w:t>
      </w:r>
      <w:r w:rsidRPr="00CB3AC0">
        <w:rPr>
          <w:rFonts w:eastAsia="Arial"/>
          <w:iCs/>
          <w:shd w:val="clear" w:color="auto" w:fill="FFFFFF"/>
        </w:rPr>
        <w:t xml:space="preserve"> Pomoc ta j</w:t>
      </w:r>
      <w:r w:rsidRPr="00CB3AC0">
        <w:rPr>
          <w:iCs/>
          <w:shd w:val="clear" w:color="auto" w:fill="FFFFFF"/>
        </w:rPr>
        <w:t>est</w:t>
      </w:r>
      <w:r w:rsidRPr="00CB3AC0">
        <w:rPr>
          <w:rFonts w:eastAsia="Arial"/>
          <w:iCs/>
          <w:shd w:val="clear" w:color="auto" w:fill="FFFFFF"/>
        </w:rPr>
        <w:t xml:space="preserve"> </w:t>
      </w:r>
      <w:r w:rsidRPr="00CB3AC0">
        <w:rPr>
          <w:iCs/>
          <w:shd w:val="clear" w:color="auto" w:fill="FFFFFF"/>
        </w:rPr>
        <w:t>udzielana</w:t>
      </w:r>
      <w:r w:rsidRPr="00CB3AC0">
        <w:rPr>
          <w:rFonts w:eastAsia="Arial"/>
          <w:iCs/>
          <w:shd w:val="clear" w:color="auto" w:fill="FFFFFF"/>
        </w:rPr>
        <w:t xml:space="preserve"> </w:t>
      </w:r>
      <w:r w:rsidRPr="00CB3AC0">
        <w:rPr>
          <w:iCs/>
          <w:shd w:val="clear" w:color="auto" w:fill="FFFFFF"/>
        </w:rPr>
        <w:t>w formie</w:t>
      </w:r>
      <w:r w:rsidRPr="00CB3AC0">
        <w:rPr>
          <w:rFonts w:eastAsia="Arial"/>
          <w:iCs/>
          <w:shd w:val="clear" w:color="auto" w:fill="FFFFFF"/>
        </w:rPr>
        <w:t xml:space="preserve"> </w:t>
      </w:r>
      <w:r w:rsidRPr="00CB3AC0">
        <w:rPr>
          <w:iCs/>
          <w:shd w:val="clear" w:color="auto" w:fill="FFFFFF"/>
        </w:rPr>
        <w:t>porad,</w:t>
      </w:r>
      <w:r w:rsidRPr="00CB3AC0">
        <w:rPr>
          <w:rFonts w:eastAsia="Arial"/>
          <w:iCs/>
          <w:shd w:val="clear" w:color="auto" w:fill="FFFFFF"/>
        </w:rPr>
        <w:t xml:space="preserve"> </w:t>
      </w:r>
      <w:r w:rsidRPr="00CB3AC0">
        <w:rPr>
          <w:iCs/>
          <w:shd w:val="clear" w:color="auto" w:fill="FFFFFF"/>
        </w:rPr>
        <w:t>konsultacji,</w:t>
      </w:r>
      <w:r w:rsidRPr="00CB3AC0">
        <w:rPr>
          <w:rFonts w:eastAsia="Arial"/>
          <w:iCs/>
          <w:shd w:val="clear" w:color="auto" w:fill="FFFFFF"/>
        </w:rPr>
        <w:t xml:space="preserve"> </w:t>
      </w:r>
      <w:r w:rsidRPr="00CB3AC0">
        <w:rPr>
          <w:iCs/>
          <w:shd w:val="clear" w:color="auto" w:fill="FFFFFF"/>
        </w:rPr>
        <w:t>warsztatów</w:t>
      </w:r>
      <w:r w:rsidRPr="00CB3AC0">
        <w:rPr>
          <w:rFonts w:eastAsia="Arial"/>
          <w:iCs/>
          <w:shd w:val="clear" w:color="auto" w:fill="FFFFFF"/>
        </w:rPr>
        <w:t xml:space="preserve"> </w:t>
      </w:r>
      <w:r w:rsidRPr="00CB3AC0">
        <w:rPr>
          <w:iCs/>
          <w:shd w:val="clear" w:color="auto" w:fill="FFFFFF"/>
        </w:rPr>
        <w:t>i</w:t>
      </w:r>
      <w:r w:rsidRPr="00CB3AC0">
        <w:rPr>
          <w:rFonts w:eastAsia="Arial"/>
          <w:iCs/>
          <w:shd w:val="clear" w:color="auto" w:fill="FFFFFF"/>
        </w:rPr>
        <w:t xml:space="preserve"> </w:t>
      </w:r>
      <w:r w:rsidRPr="00CB3AC0">
        <w:rPr>
          <w:iCs/>
          <w:shd w:val="clear" w:color="auto" w:fill="FFFFFF"/>
        </w:rPr>
        <w:t xml:space="preserve">szkoleń </w:t>
      </w:r>
      <w:bookmarkStart w:id="16" w:name="_Hlk490821215"/>
      <w:r w:rsidRPr="00CB3AC0">
        <w:rPr>
          <w:iCs/>
          <w:shd w:val="clear" w:color="auto" w:fill="FFFFFF"/>
        </w:rPr>
        <w:t>prowadzonych przez nauczycieli i specjalistów</w:t>
      </w:r>
      <w:bookmarkEnd w:id="16"/>
      <w:r w:rsidRPr="00CB3AC0">
        <w:rPr>
          <w:iCs/>
          <w:shd w:val="clear" w:color="auto" w:fill="FFFFFF"/>
        </w:rPr>
        <w:t>.</w:t>
      </w:r>
    </w:p>
    <w:p w:rsidR="008D364F" w:rsidRDefault="001C127D" w:rsidP="001C127D">
      <w:pPr>
        <w:pStyle w:val="Akapitzlist"/>
        <w:numPr>
          <w:ilvl w:val="0"/>
          <w:numId w:val="0"/>
        </w:numPr>
        <w:spacing w:line="360" w:lineRule="auto"/>
        <w:ind w:left="284" w:hanging="426"/>
        <w:jc w:val="both"/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11.</w:t>
      </w:r>
      <w:r>
        <w:rPr>
          <w:iCs/>
          <w:sz w:val="24"/>
          <w:szCs w:val="24"/>
          <w:shd w:val="clear" w:color="auto" w:fill="FFFFFF"/>
        </w:rPr>
        <w:tab/>
      </w:r>
      <w:r w:rsidR="008D364F" w:rsidRPr="00CB3AC0">
        <w:rPr>
          <w:iCs/>
          <w:sz w:val="24"/>
          <w:szCs w:val="24"/>
          <w:shd w:val="clear" w:color="auto" w:fill="FFFFFF"/>
        </w:rPr>
        <w:t>Wsparcie merytoryczne dla nauczycieli i specjalistów udzielających pomocy psychologiczno- pedagogicznej w szkole na wniosek Dyrektora zapewniają poradnie oraz placówki doskonalenia nauczycieli.</w:t>
      </w:r>
    </w:p>
    <w:p w:rsidR="001C127D" w:rsidRPr="00CB3AC0" w:rsidRDefault="001C127D" w:rsidP="001C127D">
      <w:pPr>
        <w:pStyle w:val="Akapitzlist"/>
        <w:numPr>
          <w:ilvl w:val="0"/>
          <w:numId w:val="0"/>
        </w:numPr>
        <w:spacing w:line="360" w:lineRule="auto"/>
        <w:ind w:left="284" w:hanging="426"/>
        <w:jc w:val="both"/>
        <w:rPr>
          <w:sz w:val="24"/>
          <w:szCs w:val="24"/>
        </w:rPr>
      </w:pPr>
    </w:p>
    <w:p w:rsidR="00AA76A3" w:rsidRDefault="00AA76A3">
      <w:pPr>
        <w:numPr>
          <w:ilvl w:val="0"/>
          <w:numId w:val="0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D364F" w:rsidRPr="00CB3AC0" w:rsidRDefault="008D364F" w:rsidP="001C127D">
      <w:pPr>
        <w:numPr>
          <w:ilvl w:val="0"/>
          <w:numId w:val="0"/>
        </w:numPr>
        <w:spacing w:after="200" w:line="276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lastRenderedPageBreak/>
        <w:t>§ 12.</w:t>
      </w:r>
    </w:p>
    <w:p w:rsidR="008D364F" w:rsidRPr="00CB3AC0" w:rsidRDefault="008D364F" w:rsidP="007748AA">
      <w:pPr>
        <w:numPr>
          <w:ilvl w:val="3"/>
          <w:numId w:val="77"/>
        </w:numPr>
        <w:spacing w:line="360" w:lineRule="auto"/>
        <w:ind w:left="284" w:hanging="284"/>
        <w:jc w:val="both"/>
        <w:rPr>
          <w:b/>
          <w:iCs/>
          <w:sz w:val="24"/>
          <w:szCs w:val="24"/>
          <w:shd w:val="clear" w:color="auto" w:fill="FFFFFF"/>
        </w:rPr>
      </w:pPr>
      <w:r w:rsidRPr="00CB3AC0">
        <w:rPr>
          <w:iCs/>
          <w:sz w:val="24"/>
          <w:szCs w:val="24"/>
          <w:shd w:val="clear" w:color="auto" w:fill="FFFFFF"/>
        </w:rPr>
        <w:t>W</w:t>
      </w:r>
      <w:r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Pr="00CB3AC0">
        <w:rPr>
          <w:iCs/>
          <w:sz w:val="24"/>
          <w:szCs w:val="24"/>
          <w:shd w:val="clear" w:color="auto" w:fill="FFFFFF"/>
        </w:rPr>
        <w:t>razie</w:t>
      </w:r>
      <w:r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Pr="00CB3AC0">
        <w:rPr>
          <w:iCs/>
          <w:sz w:val="24"/>
          <w:szCs w:val="24"/>
          <w:shd w:val="clear" w:color="auto" w:fill="FFFFFF"/>
        </w:rPr>
        <w:t>stwierdzenia,</w:t>
      </w:r>
      <w:r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Pr="00CB3AC0">
        <w:rPr>
          <w:iCs/>
          <w:sz w:val="24"/>
          <w:szCs w:val="24"/>
          <w:shd w:val="clear" w:color="auto" w:fill="FFFFFF"/>
        </w:rPr>
        <w:t>że</w:t>
      </w:r>
      <w:r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Pr="00CB3AC0">
        <w:rPr>
          <w:iCs/>
          <w:sz w:val="24"/>
          <w:szCs w:val="24"/>
          <w:shd w:val="clear" w:color="auto" w:fill="FFFFFF"/>
        </w:rPr>
        <w:t>uczeń</w:t>
      </w:r>
      <w:r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Pr="00CB3AC0">
        <w:rPr>
          <w:iCs/>
          <w:sz w:val="24"/>
          <w:szCs w:val="24"/>
          <w:shd w:val="clear" w:color="auto" w:fill="FFFFFF"/>
        </w:rPr>
        <w:t>ze</w:t>
      </w:r>
      <w:r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Pr="00CB3AC0">
        <w:rPr>
          <w:iCs/>
          <w:sz w:val="24"/>
          <w:szCs w:val="24"/>
          <w:shd w:val="clear" w:color="auto" w:fill="FFFFFF"/>
        </w:rPr>
        <w:t>względu</w:t>
      </w:r>
      <w:r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Pr="00CB3AC0">
        <w:rPr>
          <w:iCs/>
          <w:sz w:val="24"/>
          <w:szCs w:val="24"/>
          <w:shd w:val="clear" w:color="auto" w:fill="FFFFFF"/>
        </w:rPr>
        <w:t>na</w:t>
      </w:r>
      <w:r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Pr="00CB3AC0">
        <w:rPr>
          <w:iCs/>
          <w:sz w:val="24"/>
          <w:szCs w:val="24"/>
          <w:shd w:val="clear" w:color="auto" w:fill="FFFFFF"/>
        </w:rPr>
        <w:t>potrzeby</w:t>
      </w:r>
      <w:r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Pr="00CB3AC0">
        <w:rPr>
          <w:iCs/>
          <w:sz w:val="24"/>
          <w:szCs w:val="24"/>
          <w:shd w:val="clear" w:color="auto" w:fill="FFFFFF"/>
        </w:rPr>
        <w:t>rozwojowe</w:t>
      </w:r>
      <w:r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Pr="00CB3AC0">
        <w:rPr>
          <w:iCs/>
          <w:sz w:val="24"/>
          <w:szCs w:val="24"/>
          <w:shd w:val="clear" w:color="auto" w:fill="FFFFFF"/>
        </w:rPr>
        <w:t>lub</w:t>
      </w:r>
      <w:r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Pr="00CB3AC0">
        <w:rPr>
          <w:iCs/>
          <w:sz w:val="24"/>
          <w:szCs w:val="24"/>
          <w:shd w:val="clear" w:color="auto" w:fill="FFFFFF"/>
        </w:rPr>
        <w:t>edukacyjne</w:t>
      </w:r>
      <w:r w:rsidRPr="00CB3AC0">
        <w:rPr>
          <w:rFonts w:eastAsia="Arial"/>
          <w:iCs/>
          <w:sz w:val="24"/>
          <w:szCs w:val="24"/>
          <w:shd w:val="clear" w:color="auto" w:fill="FFFFFF"/>
        </w:rPr>
        <w:t xml:space="preserve"> oraz możliwości psychofizyczne </w:t>
      </w:r>
      <w:r w:rsidRPr="00CB3AC0">
        <w:rPr>
          <w:iCs/>
          <w:sz w:val="24"/>
          <w:szCs w:val="24"/>
          <w:shd w:val="clear" w:color="auto" w:fill="FFFFFF"/>
        </w:rPr>
        <w:t>wymaga</w:t>
      </w:r>
      <w:r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Pr="00CB3AC0">
        <w:rPr>
          <w:iCs/>
          <w:sz w:val="24"/>
          <w:szCs w:val="24"/>
          <w:shd w:val="clear" w:color="auto" w:fill="FFFFFF"/>
        </w:rPr>
        <w:t>objęcia</w:t>
      </w:r>
      <w:r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Pr="00CB3AC0">
        <w:rPr>
          <w:iCs/>
          <w:sz w:val="24"/>
          <w:szCs w:val="24"/>
          <w:shd w:val="clear" w:color="auto" w:fill="FFFFFF"/>
        </w:rPr>
        <w:t>pomocą</w:t>
      </w:r>
      <w:r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="001C127D">
        <w:rPr>
          <w:iCs/>
          <w:sz w:val="24"/>
          <w:szCs w:val="24"/>
          <w:shd w:val="clear" w:color="auto" w:fill="FFFFFF"/>
        </w:rPr>
        <w:t>psychologiczno-</w:t>
      </w:r>
      <w:r w:rsidRPr="00CB3AC0">
        <w:rPr>
          <w:iCs/>
          <w:sz w:val="24"/>
          <w:szCs w:val="24"/>
          <w:shd w:val="clear" w:color="auto" w:fill="FFFFFF"/>
        </w:rPr>
        <w:t>pedagogiczną,</w:t>
      </w:r>
      <w:r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Pr="00CB3AC0">
        <w:rPr>
          <w:iCs/>
          <w:sz w:val="24"/>
          <w:szCs w:val="24"/>
          <w:shd w:val="clear" w:color="auto" w:fill="FFFFFF"/>
        </w:rPr>
        <w:t>nauczyciel</w:t>
      </w:r>
      <w:r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Pr="00CB3AC0">
        <w:rPr>
          <w:iCs/>
          <w:sz w:val="24"/>
          <w:szCs w:val="24"/>
          <w:shd w:val="clear" w:color="auto" w:fill="FFFFFF"/>
        </w:rPr>
        <w:t>lub</w:t>
      </w:r>
      <w:r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Pr="00CB3AC0">
        <w:rPr>
          <w:iCs/>
          <w:sz w:val="24"/>
          <w:szCs w:val="24"/>
          <w:shd w:val="clear" w:color="auto" w:fill="FFFFFF"/>
        </w:rPr>
        <w:t>specjalista</w:t>
      </w:r>
      <w:r w:rsidRPr="00CB3AC0">
        <w:rPr>
          <w:rFonts w:eastAsia="Arial"/>
          <w:iCs/>
          <w:sz w:val="24"/>
          <w:szCs w:val="24"/>
          <w:shd w:val="clear" w:color="auto" w:fill="FFFFFF"/>
        </w:rPr>
        <w:t xml:space="preserve"> niezwłocznie udziela</w:t>
      </w:r>
      <w:r w:rsidR="001C127D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Pr="00CB3AC0">
        <w:rPr>
          <w:rFonts w:eastAsia="Arial"/>
          <w:iCs/>
          <w:sz w:val="24"/>
          <w:szCs w:val="24"/>
          <w:shd w:val="clear" w:color="auto" w:fill="FFFFFF"/>
        </w:rPr>
        <w:t xml:space="preserve"> mu tej pomocy w trakcie bieżącej pracy oraz </w:t>
      </w:r>
      <w:r w:rsidRPr="00CB3AC0">
        <w:rPr>
          <w:iCs/>
          <w:sz w:val="24"/>
          <w:szCs w:val="24"/>
          <w:shd w:val="clear" w:color="auto" w:fill="FFFFFF"/>
        </w:rPr>
        <w:t>informuje</w:t>
      </w:r>
      <w:r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Pr="00CB3AC0">
        <w:rPr>
          <w:iCs/>
          <w:sz w:val="24"/>
          <w:szCs w:val="24"/>
          <w:shd w:val="clear" w:color="auto" w:fill="FFFFFF"/>
        </w:rPr>
        <w:t>o</w:t>
      </w:r>
      <w:r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Pr="00CB3AC0">
        <w:rPr>
          <w:iCs/>
          <w:sz w:val="24"/>
          <w:szCs w:val="24"/>
          <w:shd w:val="clear" w:color="auto" w:fill="FFFFFF"/>
        </w:rPr>
        <w:t>tym</w:t>
      </w:r>
      <w:r w:rsidRPr="00CB3AC0">
        <w:rPr>
          <w:rFonts w:eastAsia="Arial"/>
          <w:iCs/>
          <w:sz w:val="24"/>
          <w:szCs w:val="24"/>
          <w:shd w:val="clear" w:color="auto" w:fill="FFFFFF"/>
        </w:rPr>
        <w:t xml:space="preserve"> </w:t>
      </w:r>
      <w:r w:rsidRPr="00CB3AC0">
        <w:rPr>
          <w:iCs/>
          <w:sz w:val="24"/>
          <w:szCs w:val="24"/>
          <w:shd w:val="clear" w:color="auto" w:fill="FFFFFF"/>
        </w:rPr>
        <w:t>wychowawcę oddziału.</w:t>
      </w:r>
    </w:p>
    <w:p w:rsidR="008D364F" w:rsidRPr="00CB3AC0" w:rsidRDefault="008D364F" w:rsidP="00FF737D">
      <w:pPr>
        <w:pStyle w:val="Nagwek"/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bookmarkStart w:id="17" w:name="_Hlk489089216"/>
      <w:r w:rsidRPr="00CB3AC0">
        <w:rPr>
          <w:rFonts w:eastAsia="Calibri"/>
          <w:iCs/>
          <w:sz w:val="24"/>
          <w:szCs w:val="24"/>
          <w:shd w:val="clear" w:color="auto" w:fill="FFFFFF"/>
          <w:lang w:eastAsia="en-US"/>
        </w:rPr>
        <w:t>2. Wychowawca oddziału w</w:t>
      </w:r>
      <w:r w:rsidRPr="00CB3AC0">
        <w:rPr>
          <w:sz w:val="24"/>
          <w:szCs w:val="24"/>
        </w:rPr>
        <w:t xml:space="preserve"> ramach udzielania pomocy psychologiczno- pedagogicznej:</w:t>
      </w:r>
    </w:p>
    <w:p w:rsidR="008D364F" w:rsidRPr="00CB3AC0" w:rsidRDefault="008D364F" w:rsidP="00FF737D">
      <w:pPr>
        <w:pStyle w:val="Nagwek"/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1) koordynuje ud</w:t>
      </w:r>
      <w:r w:rsidR="00886171">
        <w:rPr>
          <w:sz w:val="24"/>
          <w:szCs w:val="24"/>
        </w:rPr>
        <w:t>zielanie pomocy psychologiczno-</w:t>
      </w:r>
      <w:r w:rsidRPr="00CB3AC0">
        <w:rPr>
          <w:sz w:val="24"/>
          <w:szCs w:val="24"/>
        </w:rPr>
        <w:t>pedagogicznej uczniowi;</w:t>
      </w:r>
    </w:p>
    <w:p w:rsidR="008D364F" w:rsidRPr="00CB3AC0" w:rsidRDefault="008D364F" w:rsidP="00FF737D">
      <w:pPr>
        <w:pStyle w:val="Nagwek"/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2) informuje innych nauczycieli lub specjalistów o potrzebie objęcia u</w:t>
      </w:r>
      <w:r w:rsidR="00886171">
        <w:rPr>
          <w:sz w:val="24"/>
          <w:szCs w:val="24"/>
        </w:rPr>
        <w:t>cznia pomocą psychologiczno-</w:t>
      </w:r>
      <w:r w:rsidRPr="00CB3AC0">
        <w:rPr>
          <w:sz w:val="24"/>
          <w:szCs w:val="24"/>
        </w:rPr>
        <w:t>pedagogiczną w trakcie ich bieżącej pracy</w:t>
      </w:r>
      <w:r w:rsidR="00886171">
        <w:rPr>
          <w:sz w:val="24"/>
          <w:szCs w:val="24"/>
        </w:rPr>
        <w:t xml:space="preserve"> </w:t>
      </w:r>
      <w:r w:rsidRPr="00CB3AC0">
        <w:rPr>
          <w:sz w:val="24"/>
          <w:szCs w:val="24"/>
        </w:rPr>
        <w:t>- jeśli stwierdzi taką potrzebę;</w:t>
      </w:r>
    </w:p>
    <w:p w:rsidR="008D364F" w:rsidRPr="00CB3AC0" w:rsidRDefault="008D364F" w:rsidP="00FF737D">
      <w:pPr>
        <w:pStyle w:val="Nagwek"/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3) informuje Dyrektora o konieczności objęcia ucznia pomocą psychologiczno- pedagogiczną;</w:t>
      </w:r>
    </w:p>
    <w:p w:rsidR="008D364F" w:rsidRPr="00CB3AC0" w:rsidRDefault="008D364F" w:rsidP="00FF737D">
      <w:pPr>
        <w:pStyle w:val="Nagwek"/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4) wnioskuje do Dyrektora co do form udzielania pomocy, okresu ich udzielania oraz wymiaru godzin;</w:t>
      </w:r>
    </w:p>
    <w:p w:rsidR="008D364F" w:rsidRPr="00CB3AC0" w:rsidRDefault="008D364F" w:rsidP="00FF737D">
      <w:pPr>
        <w:pStyle w:val="Nagwek"/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5) planując ud</w:t>
      </w:r>
      <w:r w:rsidR="00886171">
        <w:rPr>
          <w:sz w:val="24"/>
          <w:szCs w:val="24"/>
        </w:rPr>
        <w:t>zielanie pomocy psychologiczno-</w:t>
      </w:r>
      <w:r w:rsidRPr="00CB3AC0">
        <w:rPr>
          <w:sz w:val="24"/>
          <w:szCs w:val="24"/>
        </w:rPr>
        <w:t>pedagogicznej, współpracuje z rodzicami ucznia oraz w zależności od potrzeb z nauczycielami, specjalistami prowadzącymi zajęcia z uczniem, oraz poradnia psychologiczno-pedagogiczną;</w:t>
      </w:r>
    </w:p>
    <w:p w:rsidR="008D364F" w:rsidRPr="00CB3AC0" w:rsidRDefault="008D364F" w:rsidP="00FF737D">
      <w:pPr>
        <w:pStyle w:val="Nagwek"/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6) informuje rodziców ucznia o potrzebie objęcia go pomocą psychologiczno- pedagogiczną w trakcie indywidualnej rozmowy.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284" w:hanging="284"/>
        <w:jc w:val="both"/>
        <w:rPr>
          <w:rFonts w:eastAsia="Arial Unicode MS"/>
          <w:sz w:val="24"/>
          <w:szCs w:val="24"/>
        </w:rPr>
      </w:pPr>
      <w:r w:rsidRPr="00CB3AC0">
        <w:rPr>
          <w:rFonts w:eastAsia="Arial Unicode MS"/>
          <w:sz w:val="24"/>
          <w:szCs w:val="24"/>
        </w:rPr>
        <w:t>3. Dyrektor może wyznaczyć inną niż wychowawca osobę, której zadaniem będzie planowanie i koordynowanie udzielania pomocy psych</w:t>
      </w:r>
      <w:r w:rsidR="00886171">
        <w:rPr>
          <w:rFonts w:eastAsia="Arial Unicode MS"/>
          <w:sz w:val="24"/>
          <w:szCs w:val="24"/>
        </w:rPr>
        <w:t>ologiczno-</w:t>
      </w:r>
      <w:r w:rsidRPr="00CB3AC0">
        <w:rPr>
          <w:rFonts w:eastAsia="Arial Unicode MS"/>
          <w:sz w:val="24"/>
          <w:szCs w:val="24"/>
        </w:rPr>
        <w:t xml:space="preserve">pedagogicznej uczniom. </w:t>
      </w:r>
    </w:p>
    <w:bookmarkEnd w:id="17"/>
    <w:p w:rsidR="008D364F" w:rsidRPr="00CB3AC0" w:rsidRDefault="008D364F" w:rsidP="00FF737D">
      <w:pPr>
        <w:pStyle w:val="Standard"/>
        <w:tabs>
          <w:tab w:val="left" w:pos="240"/>
        </w:tabs>
        <w:spacing w:line="360" w:lineRule="auto"/>
        <w:ind w:left="284" w:hanging="284"/>
        <w:jc w:val="both"/>
      </w:pPr>
      <w:r w:rsidRPr="00CB3AC0">
        <w:rPr>
          <w:shd w:val="clear" w:color="auto" w:fill="FFFFFF"/>
        </w:rPr>
        <w:t>4. Dyrektor ustala i informuje na piśmie rodziców ucznia, który będzi</w:t>
      </w:r>
      <w:r w:rsidR="00886171">
        <w:rPr>
          <w:shd w:val="clear" w:color="auto" w:fill="FFFFFF"/>
        </w:rPr>
        <w:t>e objęty pomocą psychologiczno-</w:t>
      </w:r>
      <w:r w:rsidRPr="00CB3AC0">
        <w:rPr>
          <w:shd w:val="clear" w:color="auto" w:fill="FFFFFF"/>
        </w:rPr>
        <w:t>pedagogiczną o formach udzielania tej pomocy, okresie ich udzielania oraz wymiarze godzin, w którym poszczególne formy pomocy będą realizowane</w:t>
      </w:r>
      <w:r w:rsidRPr="00CB3AC0">
        <w:t>.</w:t>
      </w:r>
    </w:p>
    <w:p w:rsidR="008D364F" w:rsidRPr="00CB3AC0" w:rsidRDefault="008D364F" w:rsidP="00FF737D">
      <w:pPr>
        <w:pStyle w:val="Akapitzlist"/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  <w:shd w:val="clear" w:color="auto" w:fill="FFFFFF"/>
        </w:rPr>
        <w:t xml:space="preserve">5. </w:t>
      </w:r>
      <w:bookmarkStart w:id="18" w:name="_Hlk490821350"/>
      <w:r w:rsidRPr="00CB3AC0">
        <w:rPr>
          <w:sz w:val="24"/>
          <w:szCs w:val="24"/>
        </w:rPr>
        <w:t xml:space="preserve">W przypadku gdy w wyniku udzielania </w:t>
      </w:r>
      <w:r w:rsidR="00886171">
        <w:rPr>
          <w:sz w:val="24"/>
          <w:szCs w:val="24"/>
        </w:rPr>
        <w:t>uczniowi pomocy psychologiczno-</w:t>
      </w:r>
      <w:r w:rsidRPr="00CB3AC0">
        <w:rPr>
          <w:sz w:val="24"/>
          <w:szCs w:val="24"/>
        </w:rPr>
        <w:t>pedagogicznej nie następuje</w:t>
      </w:r>
      <w:r w:rsidR="00886171">
        <w:rPr>
          <w:sz w:val="24"/>
          <w:szCs w:val="24"/>
        </w:rPr>
        <w:t xml:space="preserve"> poprawa jego funkcjonowania w s</w:t>
      </w:r>
      <w:r w:rsidRPr="00CB3AC0">
        <w:rPr>
          <w:sz w:val="24"/>
          <w:szCs w:val="24"/>
        </w:rPr>
        <w:t>zkole, Dyrektor, za zgodą rodziców występuje do pub</w:t>
      </w:r>
      <w:r w:rsidR="00886171">
        <w:rPr>
          <w:sz w:val="24"/>
          <w:szCs w:val="24"/>
        </w:rPr>
        <w:t>licznej poradni psychologiczno-</w:t>
      </w:r>
      <w:r w:rsidRPr="00CB3AC0">
        <w:rPr>
          <w:sz w:val="24"/>
          <w:szCs w:val="24"/>
        </w:rPr>
        <w:t xml:space="preserve">pedagogicznej z wnioskiem </w:t>
      </w:r>
      <w:r w:rsidRPr="00CB3AC0">
        <w:rPr>
          <w:sz w:val="24"/>
          <w:szCs w:val="24"/>
        </w:rPr>
        <w:br/>
        <w:t>o przeprowadzenie diagnozy problemu, w celu jego rozwiązania.</w:t>
      </w:r>
    </w:p>
    <w:p w:rsidR="008D364F" w:rsidRPr="00CB3AC0" w:rsidRDefault="008D364F" w:rsidP="00FF737D">
      <w:pPr>
        <w:pStyle w:val="Standard"/>
        <w:tabs>
          <w:tab w:val="left" w:pos="690"/>
          <w:tab w:val="left" w:pos="855"/>
        </w:tabs>
        <w:spacing w:line="360" w:lineRule="auto"/>
        <w:ind w:left="284" w:hanging="284"/>
        <w:jc w:val="both"/>
        <w:rPr>
          <w:b/>
        </w:rPr>
      </w:pPr>
      <w:bookmarkStart w:id="19" w:name="_Hlk488747989"/>
      <w:bookmarkEnd w:id="18"/>
      <w:r w:rsidRPr="00CB3AC0">
        <w:rPr>
          <w:shd w:val="clear" w:color="auto" w:fill="FFFFFF"/>
        </w:rPr>
        <w:t xml:space="preserve">6. </w:t>
      </w:r>
      <w:bookmarkStart w:id="20" w:name="_Hlk489138644"/>
      <w:r w:rsidRPr="00CB3AC0">
        <w:rPr>
          <w:shd w:val="clear" w:color="auto" w:fill="FFFFFF"/>
        </w:rPr>
        <w:t>Przepisy niniejszego paragrafu stosuje się odpowiednio do uczniów posiadających orzeczenie o potrzebie indywidualnego nauczania lub opinię poradni. Przy planowaniu udzielania pomocy psychologiczno- pedagogicznej dla tych uczniów uwzględnia się również zalecenia zawarte w tych orzeczeniach czy opini</w:t>
      </w:r>
      <w:bookmarkStart w:id="21" w:name="_Hlk490830315"/>
      <w:bookmarkEnd w:id="20"/>
      <w:r w:rsidRPr="00CB3AC0">
        <w:rPr>
          <w:shd w:val="clear" w:color="auto" w:fill="FFFFFF"/>
        </w:rPr>
        <w:t>ach.</w:t>
      </w:r>
    </w:p>
    <w:bookmarkEnd w:id="19"/>
    <w:bookmarkEnd w:id="21"/>
    <w:p w:rsidR="008D364F" w:rsidRPr="00CB3AC0" w:rsidRDefault="008D364F" w:rsidP="008D364F">
      <w:pPr>
        <w:numPr>
          <w:ilvl w:val="0"/>
          <w:numId w:val="0"/>
        </w:numPr>
        <w:spacing w:line="276" w:lineRule="auto"/>
        <w:jc w:val="both"/>
        <w:rPr>
          <w:strike/>
          <w:sz w:val="24"/>
          <w:szCs w:val="24"/>
        </w:rPr>
      </w:pPr>
    </w:p>
    <w:p w:rsidR="00AA76A3" w:rsidRDefault="00AA76A3">
      <w:pPr>
        <w:numPr>
          <w:ilvl w:val="0"/>
          <w:numId w:val="0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D364F" w:rsidRPr="00CB3AC0" w:rsidRDefault="008D364F" w:rsidP="00FF737D">
      <w:pPr>
        <w:numPr>
          <w:ilvl w:val="0"/>
          <w:numId w:val="0"/>
        </w:numPr>
        <w:spacing w:after="240" w:line="276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lastRenderedPageBreak/>
        <w:t>§ 13.</w:t>
      </w:r>
    </w:p>
    <w:p w:rsidR="008D364F" w:rsidRPr="00CB3AC0" w:rsidRDefault="008D364F" w:rsidP="00FF737D">
      <w:pPr>
        <w:numPr>
          <w:ilvl w:val="0"/>
          <w:numId w:val="0"/>
        </w:numPr>
        <w:tabs>
          <w:tab w:val="left" w:pos="284"/>
        </w:tabs>
        <w:spacing w:line="360" w:lineRule="auto"/>
        <w:ind w:left="284" w:right="5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1.Uczniów niepełnosprawnych, niedostosowanych społecznie i zagrożonych niedostosowaniem społecznym, wymagających zastosowania specjalnej organizacji nauki i metod pracy szkoła obejmuje kształceniem specjalnym.</w:t>
      </w:r>
    </w:p>
    <w:p w:rsidR="008D364F" w:rsidRPr="00CB3AC0" w:rsidRDefault="008D364F" w:rsidP="006F31AD">
      <w:pPr>
        <w:numPr>
          <w:ilvl w:val="0"/>
          <w:numId w:val="102"/>
        </w:numPr>
        <w:spacing w:line="360" w:lineRule="auto"/>
        <w:ind w:left="284" w:right="5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Szkoła organizując kształcenie specjalne zapewnia:</w:t>
      </w:r>
    </w:p>
    <w:p w:rsidR="008D364F" w:rsidRPr="00CB3AC0" w:rsidRDefault="008D364F" w:rsidP="006F31AD">
      <w:pPr>
        <w:numPr>
          <w:ilvl w:val="2"/>
          <w:numId w:val="141"/>
        </w:numPr>
        <w:shd w:val="clear" w:color="auto" w:fill="FFFFFF"/>
        <w:spacing w:line="360" w:lineRule="auto"/>
        <w:ind w:left="567" w:right="5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realizację zaleceń zawartych w orzeczeniu o potrzebie kształcenia specjalnego;</w:t>
      </w:r>
    </w:p>
    <w:p w:rsidR="008D364F" w:rsidRPr="00CB3AC0" w:rsidRDefault="008D364F" w:rsidP="006F31AD">
      <w:pPr>
        <w:numPr>
          <w:ilvl w:val="2"/>
          <w:numId w:val="141"/>
        </w:numPr>
        <w:shd w:val="clear" w:color="auto" w:fill="FFFFFF"/>
        <w:spacing w:line="360" w:lineRule="auto"/>
        <w:ind w:left="567" w:right="5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warunki do nauki, sprzęt specjalistyczny i środki dydaktyczne, odpowiednie </w:t>
      </w:r>
      <w:r w:rsidRPr="00CB3AC0">
        <w:rPr>
          <w:sz w:val="24"/>
          <w:szCs w:val="24"/>
        </w:rPr>
        <w:br/>
        <w:t>ze względu na indywidualne potrzeby rozwojowe i edukacyjne oraz możliwości psychofizyczne uczniów;</w:t>
      </w:r>
    </w:p>
    <w:p w:rsidR="008D364F" w:rsidRPr="00CB3AC0" w:rsidRDefault="008D364F" w:rsidP="006F31AD">
      <w:pPr>
        <w:numPr>
          <w:ilvl w:val="2"/>
          <w:numId w:val="141"/>
        </w:numPr>
        <w:shd w:val="clear" w:color="auto" w:fill="FFFFFF"/>
        <w:spacing w:line="360" w:lineRule="auto"/>
        <w:ind w:left="567" w:right="5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zajęcia specjalistyczne, o których mowa w § 11;</w:t>
      </w:r>
    </w:p>
    <w:p w:rsidR="008D364F" w:rsidRPr="00CB3AC0" w:rsidRDefault="008D364F" w:rsidP="006F31AD">
      <w:pPr>
        <w:numPr>
          <w:ilvl w:val="2"/>
          <w:numId w:val="141"/>
        </w:numPr>
        <w:shd w:val="clear" w:color="auto" w:fill="FFFFFF"/>
        <w:spacing w:line="360" w:lineRule="auto"/>
        <w:ind w:left="567" w:right="5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inne zajęcia odpowiednie ze względu na indywidualne potrzeby rozwojowe </w:t>
      </w:r>
      <w:r w:rsidRPr="00CB3AC0">
        <w:rPr>
          <w:sz w:val="24"/>
          <w:szCs w:val="24"/>
        </w:rPr>
        <w:br/>
        <w:t>i edukacyjne oraz możliwości psychofizyczne uczniów, w szczególności zajęcia rewalidacyjne, resocjalizacyjne i socjoterapeutyczne. Dyrektor</w:t>
      </w:r>
      <w:bookmarkStart w:id="22" w:name="_Hlk489138827"/>
      <w:r w:rsidRPr="00CB3AC0">
        <w:rPr>
          <w:sz w:val="24"/>
          <w:szCs w:val="24"/>
        </w:rPr>
        <w:t xml:space="preserve"> powierza prowadzenie tych zajęć nauczycielom i specjalistom posiadającym kwalifikacje odpowiednie do rodzaju niepełnosprawności ucznia.</w:t>
      </w:r>
      <w:bookmarkEnd w:id="22"/>
    </w:p>
    <w:p w:rsidR="008D364F" w:rsidRPr="00CB3AC0" w:rsidRDefault="008D364F" w:rsidP="006F31AD">
      <w:pPr>
        <w:numPr>
          <w:ilvl w:val="2"/>
          <w:numId w:val="141"/>
        </w:numPr>
        <w:shd w:val="clear" w:color="auto" w:fill="FFFFFF"/>
        <w:spacing w:line="360" w:lineRule="auto"/>
        <w:ind w:left="567" w:right="5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integrację uczniów ze środowiskiem rówieśniczym, w tym z uczniami pełnosprawnymi;</w:t>
      </w:r>
    </w:p>
    <w:p w:rsidR="008D364F" w:rsidRPr="00CB3AC0" w:rsidRDefault="008D364F" w:rsidP="006F31AD">
      <w:pPr>
        <w:numPr>
          <w:ilvl w:val="2"/>
          <w:numId w:val="141"/>
        </w:numPr>
        <w:shd w:val="clear" w:color="auto" w:fill="FFFFFF"/>
        <w:spacing w:line="360" w:lineRule="auto"/>
        <w:ind w:left="567" w:right="5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przygotowanie uczniów do samodzielności w życiu dorosłym.</w:t>
      </w:r>
    </w:p>
    <w:p w:rsidR="008D364F" w:rsidRPr="00CB3AC0" w:rsidRDefault="008D364F" w:rsidP="006F31AD">
      <w:pPr>
        <w:widowControl w:val="0"/>
        <w:numPr>
          <w:ilvl w:val="0"/>
          <w:numId w:val="103"/>
        </w:numPr>
        <w:shd w:val="clear" w:color="auto" w:fill="FFFFFF"/>
        <w:tabs>
          <w:tab w:val="clear" w:pos="0"/>
        </w:tabs>
        <w:suppressAutoHyphens/>
        <w:spacing w:line="360" w:lineRule="auto"/>
        <w:ind w:left="284" w:right="57" w:hanging="284"/>
        <w:jc w:val="both"/>
        <w:rPr>
          <w:rFonts w:eastAsia="SimSun"/>
          <w:kern w:val="2"/>
          <w:sz w:val="24"/>
          <w:szCs w:val="24"/>
          <w:lang w:eastAsia="hi-IN" w:bidi="hi-IN"/>
        </w:rPr>
      </w:pPr>
      <w:bookmarkStart w:id="23" w:name="_Hlk489139175"/>
      <w:bookmarkStart w:id="24" w:name="_Hlk489139043"/>
      <w:r w:rsidRPr="00CB3AC0">
        <w:rPr>
          <w:sz w:val="24"/>
          <w:szCs w:val="24"/>
        </w:rPr>
        <w:t>W zależności od stopnia niepełnosprawności intelektualnej ucznia organizuje się kształcenie i wychowanie, które umożliwia mu naukę w dostępnym dla niego zakresie, usprawnianie zaburzonych funkcji, rewalidację, resocjalizację oraz zapewnia mu specjalistyczną pomoc i opiekę.</w:t>
      </w:r>
    </w:p>
    <w:bookmarkEnd w:id="23"/>
    <w:p w:rsidR="008D364F" w:rsidRPr="00CB3AC0" w:rsidRDefault="008D364F" w:rsidP="006F31AD">
      <w:pPr>
        <w:widowControl w:val="0"/>
        <w:numPr>
          <w:ilvl w:val="0"/>
          <w:numId w:val="103"/>
        </w:numPr>
        <w:shd w:val="clear" w:color="auto" w:fill="FFFFFF"/>
        <w:tabs>
          <w:tab w:val="clear" w:pos="0"/>
        </w:tabs>
        <w:suppressAutoHyphens/>
        <w:spacing w:line="360" w:lineRule="auto"/>
        <w:ind w:left="284" w:right="57" w:hanging="284"/>
        <w:jc w:val="both"/>
        <w:rPr>
          <w:iCs/>
          <w:sz w:val="24"/>
          <w:szCs w:val="24"/>
        </w:rPr>
      </w:pPr>
      <w:r w:rsidRPr="00CB3AC0">
        <w:rPr>
          <w:iCs/>
          <w:sz w:val="24"/>
          <w:szCs w:val="24"/>
        </w:rPr>
        <w:t xml:space="preserve">Planowanie i koordynowanie udzielania uczniowi z orzeczeniem o potrzebie kształcenia specjalnego pomocy psychologiczno- pedagogicznej należy do zespołu składającego się </w:t>
      </w:r>
      <w:r w:rsidRPr="00CB3AC0">
        <w:rPr>
          <w:iCs/>
          <w:sz w:val="24"/>
          <w:szCs w:val="24"/>
        </w:rPr>
        <w:br/>
        <w:t xml:space="preserve">z nauczycieli i specjalistów prowadzących z nim zajęcia. </w:t>
      </w:r>
      <w:bookmarkStart w:id="25" w:name="_Hlk490830738"/>
      <w:r w:rsidRPr="00CB3AC0">
        <w:rPr>
          <w:iCs/>
          <w:sz w:val="24"/>
          <w:szCs w:val="24"/>
        </w:rPr>
        <w:t>Pracę zespołu koordynuje wychowawca oddziału, do którego uczęszcza uczeń bądź nauczyciel lub specjalista prowadzący z nim zajęcia, wyznaczony przez Dyrektora.</w:t>
      </w:r>
    </w:p>
    <w:p w:rsidR="008D364F" w:rsidRPr="00CB3AC0" w:rsidRDefault="008D364F" w:rsidP="006F31AD">
      <w:pPr>
        <w:widowControl w:val="0"/>
        <w:numPr>
          <w:ilvl w:val="0"/>
          <w:numId w:val="103"/>
        </w:numPr>
        <w:shd w:val="clear" w:color="auto" w:fill="FFFFFF"/>
        <w:tabs>
          <w:tab w:val="clear" w:pos="0"/>
        </w:tabs>
        <w:suppressAutoHyphens/>
        <w:spacing w:line="360" w:lineRule="auto"/>
        <w:ind w:left="284" w:right="57" w:hanging="284"/>
        <w:jc w:val="both"/>
        <w:rPr>
          <w:iCs/>
          <w:sz w:val="24"/>
          <w:szCs w:val="24"/>
        </w:rPr>
      </w:pPr>
      <w:r w:rsidRPr="00CB3AC0">
        <w:rPr>
          <w:iCs/>
          <w:sz w:val="24"/>
          <w:szCs w:val="24"/>
        </w:rPr>
        <w:t>Spotkania zespołu odbywają się co najmniej jeden raz w półroczu, przy czym o terminie spotkania każdorazowo informowani są pisemnie rodzice ucznia, gdyż mają oni prawo uczestniczyć w tym spotkaniu.</w:t>
      </w:r>
      <w:r w:rsidRPr="00CB3AC0">
        <w:rPr>
          <w:sz w:val="24"/>
          <w:szCs w:val="24"/>
        </w:rPr>
        <w:t xml:space="preserve"> </w:t>
      </w:r>
      <w:bookmarkEnd w:id="24"/>
      <w:bookmarkEnd w:id="25"/>
      <w:r w:rsidRPr="00CB3AC0">
        <w:rPr>
          <w:sz w:val="24"/>
          <w:szCs w:val="24"/>
        </w:rPr>
        <w:t>Należy pamiętać, że o</w:t>
      </w:r>
      <w:r w:rsidRPr="00CB3AC0">
        <w:rPr>
          <w:iCs/>
          <w:sz w:val="24"/>
          <w:szCs w:val="24"/>
        </w:rPr>
        <w:t xml:space="preserve">soby biorące udział w spotkaniu obowiązane są do nieujawniania poruszanych tam spraw, które mogą naruszać dobra osobiste ucznia, jego rodziców, nauczycieli, specjalistów prowadzących zajęcia </w:t>
      </w:r>
      <w:r w:rsidRPr="00CB3AC0">
        <w:rPr>
          <w:iCs/>
          <w:sz w:val="24"/>
          <w:szCs w:val="24"/>
        </w:rPr>
        <w:br/>
        <w:t>z uczniem, a także innych osób uczestniczących w tym spotkaniu.</w:t>
      </w:r>
    </w:p>
    <w:p w:rsidR="008D364F" w:rsidRPr="00CB3AC0" w:rsidRDefault="008D364F" w:rsidP="00FF737D">
      <w:pPr>
        <w:numPr>
          <w:ilvl w:val="0"/>
          <w:numId w:val="0"/>
        </w:numPr>
        <w:suppressAutoHyphens/>
        <w:spacing w:line="360" w:lineRule="auto"/>
        <w:ind w:left="284" w:hanging="284"/>
        <w:jc w:val="both"/>
        <w:rPr>
          <w:kern w:val="2"/>
          <w:sz w:val="24"/>
          <w:szCs w:val="24"/>
          <w:lang w:eastAsia="ar-SA"/>
        </w:rPr>
      </w:pPr>
      <w:r w:rsidRPr="00CB3AC0">
        <w:rPr>
          <w:iCs/>
          <w:kern w:val="2"/>
          <w:sz w:val="24"/>
          <w:szCs w:val="24"/>
          <w:shd w:val="clear" w:color="auto" w:fill="FFFFFF"/>
          <w:lang w:eastAsia="ar-SA"/>
        </w:rPr>
        <w:lastRenderedPageBreak/>
        <w:t xml:space="preserve">6. </w:t>
      </w:r>
      <w:r w:rsidRPr="00CB3AC0">
        <w:rPr>
          <w:kern w:val="2"/>
          <w:sz w:val="24"/>
          <w:szCs w:val="24"/>
          <w:lang w:eastAsia="ar-SA"/>
        </w:rPr>
        <w:t>Zespół, o którym mowa w ust. 4, opracowuje dla ucznia objętego kształceniem specjalnym i</w:t>
      </w:r>
      <w:r w:rsidR="00886171">
        <w:rPr>
          <w:kern w:val="2"/>
          <w:sz w:val="24"/>
          <w:szCs w:val="24"/>
          <w:lang w:eastAsia="ar-SA"/>
        </w:rPr>
        <w:t>ndywidualny program edukacyjno-</w:t>
      </w:r>
      <w:r w:rsidRPr="00CB3AC0">
        <w:rPr>
          <w:kern w:val="2"/>
          <w:sz w:val="24"/>
          <w:szCs w:val="24"/>
          <w:lang w:eastAsia="ar-SA"/>
        </w:rPr>
        <w:t xml:space="preserve">terapeutyczny (IPET) zwany dalej „programem”, </w:t>
      </w:r>
      <w:r w:rsidRPr="00CB3AC0">
        <w:rPr>
          <w:kern w:val="2"/>
          <w:sz w:val="24"/>
          <w:szCs w:val="24"/>
          <w:lang w:eastAsia="ar-SA"/>
        </w:rPr>
        <w:br/>
        <w:t xml:space="preserve">w którym </w:t>
      </w:r>
      <w:r w:rsidRPr="00CB3AC0">
        <w:rPr>
          <w:iCs/>
          <w:kern w:val="2"/>
          <w:sz w:val="24"/>
          <w:szCs w:val="24"/>
          <w:shd w:val="clear" w:color="auto" w:fill="FFFFFF"/>
          <w:lang w:eastAsia="ar-SA"/>
        </w:rPr>
        <w:t xml:space="preserve">są uwzględniane formy i okres udzielania uczniowi pomocy psychologiczno-pedagogicznej oraz wymiar godzin, w którym poszczególne formy pomocy będą realizowane. 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284" w:hanging="284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CB3AC0">
        <w:rPr>
          <w:sz w:val="24"/>
          <w:szCs w:val="24"/>
        </w:rPr>
        <w:t xml:space="preserve">7. W </w:t>
      </w:r>
      <w:bookmarkStart w:id="26" w:name="_Hlk490821558"/>
      <w:r w:rsidRPr="00CB3AC0">
        <w:rPr>
          <w:sz w:val="24"/>
          <w:szCs w:val="24"/>
        </w:rPr>
        <w:t>programie może być wskazana potrzeba realizacji wybranych zajęć edukacyjnych indywidualnie z uczniem lub w grupie liczącej do 5 uczniów.</w:t>
      </w:r>
      <w:bookmarkEnd w:id="26"/>
    </w:p>
    <w:p w:rsidR="008D364F" w:rsidRPr="00CB3AC0" w:rsidRDefault="008D364F" w:rsidP="00FF737D">
      <w:pPr>
        <w:numPr>
          <w:ilvl w:val="0"/>
          <w:numId w:val="0"/>
        </w:numPr>
        <w:tabs>
          <w:tab w:val="left" w:pos="56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8. Indywidualny program edukacyjno- terapeutyczny, opracowywany jest na okres na jaki zostało wydane orzeczenie o potrzebie kształcenia specjalnego nie dłuższy jednak niż etap edukacyjny.</w:t>
      </w:r>
    </w:p>
    <w:p w:rsidR="008D364F" w:rsidRPr="00CB3AC0" w:rsidRDefault="008D364F" w:rsidP="00FF737D">
      <w:pPr>
        <w:numPr>
          <w:ilvl w:val="0"/>
          <w:numId w:val="0"/>
        </w:numPr>
        <w:shd w:val="clear" w:color="auto" w:fill="FFFFFF"/>
        <w:spacing w:line="360" w:lineRule="auto"/>
        <w:ind w:left="284" w:right="5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9. Na podstawie opracowanego programu dostosowuje się program nauczania do indywidualnych potrzeb rozwojowych i edukacyjnych ucznia oraz jego możliwości psychofizycznych. </w:t>
      </w:r>
    </w:p>
    <w:p w:rsidR="008D364F" w:rsidRPr="00CB3AC0" w:rsidRDefault="008D364F" w:rsidP="00FF737D">
      <w:pPr>
        <w:numPr>
          <w:ilvl w:val="0"/>
          <w:numId w:val="0"/>
        </w:numPr>
        <w:shd w:val="clear" w:color="auto" w:fill="FFFFFF"/>
        <w:spacing w:line="360" w:lineRule="auto"/>
        <w:ind w:left="284" w:right="57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10. Zespół, o którym mowa w ust. 4, co najmniej dwa razy w roku szkolnym dokonuje okresowej wielospecjalistycznej oceny poziomu funkcjonowania ucznia, uwzględniając ocenę efektywności programu oraz w miarę potrzeb, dokonuje modyfikacji programu.</w:t>
      </w:r>
    </w:p>
    <w:p w:rsidR="008D364F" w:rsidRPr="00CB3AC0" w:rsidRDefault="008D364F" w:rsidP="00FF737D">
      <w:pPr>
        <w:numPr>
          <w:ilvl w:val="0"/>
          <w:numId w:val="0"/>
        </w:numPr>
        <w:shd w:val="clear" w:color="auto" w:fill="FFFFFF"/>
        <w:spacing w:line="360" w:lineRule="auto"/>
        <w:ind w:left="284" w:right="57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11. Uczniowi niepełnosprawnemu można przedłużyć okres nauki: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1) o jeden rok - na I etapie edukacyjnym;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2) o dwa lata - na II etapie edukacyjnym.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284" w:hanging="425"/>
        <w:jc w:val="both"/>
        <w:rPr>
          <w:sz w:val="24"/>
          <w:szCs w:val="24"/>
        </w:rPr>
      </w:pPr>
      <w:bookmarkStart w:id="27" w:name="_Hlk488909427"/>
      <w:r w:rsidRPr="00CB3AC0">
        <w:rPr>
          <w:sz w:val="24"/>
          <w:szCs w:val="24"/>
        </w:rPr>
        <w:t>12. Z wnioskiem o wydłużenie okresu nauki dla ucznia mogą wystąpić : rodzice ucznia, wychowawca klasy, nauczyciele lub specjaliści prowadzący zajęcia z uczniem.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284" w:hanging="425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13. Wniosek o wydłużenie etapu edukacyjnego składany jest do zespołu, o którym mowa </w:t>
      </w:r>
      <w:r w:rsidRPr="00CB3AC0">
        <w:rPr>
          <w:sz w:val="24"/>
          <w:szCs w:val="24"/>
        </w:rPr>
        <w:br/>
        <w:t xml:space="preserve">w ust. 4 niniejszego paragrafu. </w:t>
      </w:r>
    </w:p>
    <w:bookmarkEnd w:id="27"/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284" w:hanging="425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14. Decyzję o przedłużeniu okresu nauki uczniowi, o którym mowa w ust. 11 niniejszego paragrafu podejmuje Rada Pedagogiczna po uzyskaniu: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1) opinii zespołu, z której wynika potrzeba przedłużenia uczniowi okresu nauki, </w:t>
      </w:r>
      <w:r w:rsidRPr="00CB3AC0">
        <w:rPr>
          <w:sz w:val="24"/>
          <w:szCs w:val="24"/>
        </w:rPr>
        <w:br/>
        <w:t>w szczególności z powodu znacznych trudności w opanowaniu wymagań określonych w podstawie programowej kształcenia ogólnego oraz;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2) zgody rodziców ucznia.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284" w:hanging="426"/>
        <w:jc w:val="both"/>
        <w:rPr>
          <w:sz w:val="24"/>
          <w:szCs w:val="24"/>
        </w:rPr>
      </w:pPr>
      <w:bookmarkStart w:id="28" w:name="_Hlk485885711"/>
      <w:r w:rsidRPr="00CB3AC0">
        <w:rPr>
          <w:sz w:val="24"/>
          <w:szCs w:val="24"/>
        </w:rPr>
        <w:t>15. Decyzje, o których mowa w ust. 14 podejmuje się: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1) na I etapie edukacyjnym - nie później niż do końca roku szkolnego w klasie III;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2) na II etapie edukacyjnym - nie później niż do końca roku szkolnego w klasie VIII.</w:t>
      </w:r>
    </w:p>
    <w:bookmarkEnd w:id="28"/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16. Kształcenie uczniów niepełnosprawnych, niedostosowanych społecznie i zagrożonych niedostosowaniem społecznym może być prowadzone do końca roku szkolnego w tym roku kalendarzowym, w którym uczeń kończy 20 rok życia.</w:t>
      </w:r>
    </w:p>
    <w:p w:rsidR="008D364F" w:rsidRPr="00CB3AC0" w:rsidRDefault="008D364F" w:rsidP="00FF737D">
      <w:pPr>
        <w:numPr>
          <w:ilvl w:val="0"/>
          <w:numId w:val="0"/>
        </w:numPr>
        <w:autoSpaceDN w:val="0"/>
        <w:spacing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lastRenderedPageBreak/>
        <w:t xml:space="preserve">17. Uczniom niepełnosprawnym szkoła organizuje zajęcia </w:t>
      </w:r>
      <w:r w:rsidRPr="00CB3AC0">
        <w:rPr>
          <w:bCs/>
          <w:sz w:val="24"/>
          <w:szCs w:val="24"/>
          <w:shd w:val="clear" w:color="auto" w:fill="FFFFFF"/>
          <w:lang w:eastAsia="hi-IN"/>
        </w:rPr>
        <w:t>rewalidacyjne dla uczniów (na podstawie orzeczenia PPP o potrzebie kształcenia specjalnego) w zależności od występujących niepełnosprawności :</w:t>
      </w:r>
    </w:p>
    <w:p w:rsidR="008D364F" w:rsidRPr="00CB3AC0" w:rsidRDefault="008D364F" w:rsidP="006F31AD">
      <w:pPr>
        <w:numPr>
          <w:ilvl w:val="4"/>
          <w:numId w:val="104"/>
        </w:numPr>
        <w:spacing w:line="360" w:lineRule="auto"/>
        <w:ind w:left="567" w:hanging="283"/>
        <w:jc w:val="both"/>
        <w:rPr>
          <w:sz w:val="24"/>
          <w:szCs w:val="24"/>
          <w:lang w:eastAsia="hi-IN"/>
        </w:rPr>
      </w:pPr>
      <w:r w:rsidRPr="00CB3AC0">
        <w:rPr>
          <w:sz w:val="24"/>
          <w:szCs w:val="24"/>
          <w:lang w:eastAsia="hi-IN"/>
        </w:rPr>
        <w:t>słabo słyszących;</w:t>
      </w:r>
    </w:p>
    <w:p w:rsidR="008D364F" w:rsidRPr="00CB3AC0" w:rsidRDefault="008D364F" w:rsidP="006F31AD">
      <w:pPr>
        <w:numPr>
          <w:ilvl w:val="4"/>
          <w:numId w:val="104"/>
        </w:numPr>
        <w:spacing w:line="360" w:lineRule="auto"/>
        <w:ind w:left="567" w:hanging="283"/>
        <w:jc w:val="both"/>
        <w:rPr>
          <w:sz w:val="24"/>
          <w:szCs w:val="24"/>
          <w:lang w:eastAsia="hi-IN"/>
        </w:rPr>
      </w:pPr>
      <w:r w:rsidRPr="00CB3AC0">
        <w:rPr>
          <w:sz w:val="24"/>
          <w:szCs w:val="24"/>
          <w:lang w:eastAsia="hi-IN"/>
        </w:rPr>
        <w:t>niesłyszących;</w:t>
      </w:r>
    </w:p>
    <w:p w:rsidR="008D364F" w:rsidRPr="00CB3AC0" w:rsidRDefault="008D364F" w:rsidP="006F31AD">
      <w:pPr>
        <w:numPr>
          <w:ilvl w:val="4"/>
          <w:numId w:val="104"/>
        </w:numPr>
        <w:spacing w:line="360" w:lineRule="auto"/>
        <w:ind w:left="567" w:hanging="283"/>
        <w:jc w:val="both"/>
        <w:rPr>
          <w:sz w:val="24"/>
          <w:szCs w:val="24"/>
          <w:lang w:eastAsia="hi-IN"/>
        </w:rPr>
      </w:pPr>
      <w:r w:rsidRPr="00CB3AC0">
        <w:rPr>
          <w:sz w:val="24"/>
          <w:szCs w:val="24"/>
          <w:lang w:eastAsia="hi-IN"/>
        </w:rPr>
        <w:t xml:space="preserve">słabo widzących; </w:t>
      </w:r>
    </w:p>
    <w:p w:rsidR="008D364F" w:rsidRPr="00CB3AC0" w:rsidRDefault="008D364F" w:rsidP="006F31AD">
      <w:pPr>
        <w:numPr>
          <w:ilvl w:val="4"/>
          <w:numId w:val="104"/>
        </w:numPr>
        <w:spacing w:line="360" w:lineRule="auto"/>
        <w:ind w:left="567" w:hanging="283"/>
        <w:jc w:val="both"/>
        <w:rPr>
          <w:sz w:val="24"/>
          <w:szCs w:val="24"/>
          <w:lang w:eastAsia="hi-IN"/>
        </w:rPr>
      </w:pPr>
      <w:r w:rsidRPr="00CB3AC0">
        <w:rPr>
          <w:sz w:val="24"/>
          <w:szCs w:val="24"/>
          <w:lang w:eastAsia="hi-IN"/>
        </w:rPr>
        <w:t>niewidomych;</w:t>
      </w:r>
    </w:p>
    <w:p w:rsidR="008D364F" w:rsidRPr="00CB3AC0" w:rsidRDefault="008D364F" w:rsidP="006F31AD">
      <w:pPr>
        <w:numPr>
          <w:ilvl w:val="4"/>
          <w:numId w:val="104"/>
        </w:numPr>
        <w:spacing w:line="360" w:lineRule="auto"/>
        <w:ind w:left="567" w:hanging="283"/>
        <w:jc w:val="both"/>
        <w:rPr>
          <w:sz w:val="24"/>
          <w:szCs w:val="24"/>
          <w:lang w:eastAsia="hi-IN"/>
        </w:rPr>
      </w:pPr>
      <w:r w:rsidRPr="00CB3AC0">
        <w:rPr>
          <w:sz w:val="24"/>
          <w:szCs w:val="24"/>
          <w:lang w:eastAsia="hi-IN"/>
        </w:rPr>
        <w:t>z niepełnosprawnością ruchową, w tym z afazją;</w:t>
      </w:r>
    </w:p>
    <w:p w:rsidR="008D364F" w:rsidRPr="00CB3AC0" w:rsidRDefault="008D364F" w:rsidP="006F31AD">
      <w:pPr>
        <w:numPr>
          <w:ilvl w:val="4"/>
          <w:numId w:val="104"/>
        </w:numPr>
        <w:spacing w:line="360" w:lineRule="auto"/>
        <w:ind w:left="567" w:hanging="283"/>
        <w:jc w:val="both"/>
        <w:rPr>
          <w:sz w:val="24"/>
          <w:szCs w:val="24"/>
          <w:lang w:eastAsia="hi-IN"/>
        </w:rPr>
      </w:pPr>
      <w:r w:rsidRPr="00CB3AC0">
        <w:rPr>
          <w:sz w:val="24"/>
          <w:szCs w:val="24"/>
          <w:lang w:eastAsia="hi-IN"/>
        </w:rPr>
        <w:t>z niepełnosprawnością intelektualną;</w:t>
      </w:r>
    </w:p>
    <w:p w:rsidR="008D364F" w:rsidRPr="00CB3AC0" w:rsidRDefault="008D364F" w:rsidP="006F31AD">
      <w:pPr>
        <w:numPr>
          <w:ilvl w:val="4"/>
          <w:numId w:val="104"/>
        </w:numPr>
        <w:spacing w:line="360" w:lineRule="auto"/>
        <w:ind w:left="567" w:hanging="283"/>
        <w:jc w:val="both"/>
        <w:rPr>
          <w:sz w:val="24"/>
          <w:szCs w:val="24"/>
          <w:lang w:eastAsia="hi-IN"/>
        </w:rPr>
      </w:pPr>
      <w:r w:rsidRPr="00CB3AC0">
        <w:rPr>
          <w:sz w:val="24"/>
          <w:szCs w:val="24"/>
          <w:lang w:eastAsia="hi-IN"/>
        </w:rPr>
        <w:t>z autyzmem, w tym z Zespołem Aspergera;</w:t>
      </w:r>
    </w:p>
    <w:p w:rsidR="008D364F" w:rsidRPr="00CB3AC0" w:rsidRDefault="008D364F" w:rsidP="006F31AD">
      <w:pPr>
        <w:numPr>
          <w:ilvl w:val="4"/>
          <w:numId w:val="104"/>
        </w:numPr>
        <w:spacing w:line="360" w:lineRule="auto"/>
        <w:ind w:left="567" w:hanging="283"/>
        <w:jc w:val="both"/>
        <w:rPr>
          <w:sz w:val="24"/>
          <w:szCs w:val="24"/>
          <w:lang w:eastAsia="hi-IN"/>
        </w:rPr>
      </w:pPr>
      <w:r w:rsidRPr="00CB3AC0">
        <w:rPr>
          <w:sz w:val="24"/>
          <w:szCs w:val="24"/>
          <w:lang w:eastAsia="hi-IN"/>
        </w:rPr>
        <w:t>z niepełnosprawnościami sprzężonymi.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284" w:hanging="426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CB3AC0">
        <w:rPr>
          <w:sz w:val="24"/>
          <w:szCs w:val="24"/>
        </w:rPr>
        <w:t xml:space="preserve">18. W szkole można zatrudniać dodatkowo nauczycieli posiadających kwalifikacje w zakresie pedagogiki specjalnej, specjalistów, asystenta w klasie I- III, pomoc nauczyciela w celu współorganizowania kształcenia uczniów niepełnosprawnych oraz za zgodą organu prowadzącego nauczycieli posiadających kwalifikacje w zakresie pedagogiki specjalnej </w:t>
      </w:r>
      <w:r w:rsidRPr="00CB3AC0">
        <w:rPr>
          <w:sz w:val="24"/>
          <w:szCs w:val="24"/>
        </w:rPr>
        <w:br/>
        <w:t>w celu współorganizowania kształcenia uczniów niedostosowanych społecznie oraz zagrożonych niedostosowaniem społecznym z uwzględnieniem realizacji zaleceń zawartych w orzeczeniu o potrzebie kształcenia specjalnego.</w:t>
      </w:r>
    </w:p>
    <w:p w:rsidR="008D364F" w:rsidRPr="00CB3AC0" w:rsidRDefault="008D364F" w:rsidP="00FF737D">
      <w:pPr>
        <w:numPr>
          <w:ilvl w:val="0"/>
          <w:numId w:val="0"/>
        </w:numPr>
        <w:tabs>
          <w:tab w:val="left" w:pos="567"/>
        </w:tabs>
        <w:spacing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19. Nauczyciele, o których mowa w ust. 18:</w:t>
      </w:r>
    </w:p>
    <w:p w:rsidR="008D364F" w:rsidRPr="001C127D" w:rsidRDefault="008D364F" w:rsidP="006F31AD">
      <w:pPr>
        <w:pStyle w:val="Akapitzlist"/>
        <w:numPr>
          <w:ilvl w:val="5"/>
          <w:numId w:val="142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1C127D">
        <w:rPr>
          <w:sz w:val="24"/>
          <w:szCs w:val="24"/>
        </w:rPr>
        <w:t xml:space="preserve">prowadzą wspólnie z innymi nauczycielami zajęcia edukacyjne oraz wspólnie z innymi nauczycielami i ze specjalistami realizują zintegrowane działania i zajęcia </w:t>
      </w:r>
      <w:r w:rsidR="001C127D" w:rsidRPr="001C127D">
        <w:rPr>
          <w:sz w:val="24"/>
          <w:szCs w:val="24"/>
        </w:rPr>
        <w:t>określone w</w:t>
      </w:r>
      <w:r w:rsidR="00886171">
        <w:rPr>
          <w:sz w:val="24"/>
          <w:szCs w:val="24"/>
        </w:rPr>
        <w:t> </w:t>
      </w:r>
      <w:r w:rsidR="001C127D" w:rsidRPr="001C127D">
        <w:rPr>
          <w:sz w:val="24"/>
          <w:szCs w:val="24"/>
        </w:rPr>
        <w:t>programie</w:t>
      </w:r>
      <w:r w:rsidRPr="001C127D">
        <w:rPr>
          <w:sz w:val="24"/>
          <w:szCs w:val="24"/>
        </w:rPr>
        <w:t>;</w:t>
      </w:r>
    </w:p>
    <w:p w:rsidR="001C127D" w:rsidRPr="001C127D" w:rsidRDefault="008D364F" w:rsidP="006F31AD">
      <w:pPr>
        <w:pStyle w:val="Akapitzlist"/>
        <w:numPr>
          <w:ilvl w:val="1"/>
          <w:numId w:val="105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1C127D">
        <w:rPr>
          <w:sz w:val="24"/>
          <w:szCs w:val="24"/>
        </w:rPr>
        <w:t xml:space="preserve">prowadzą wspólnie z innymi nauczycielami i ze specjalistami pracę wychowawczą </w:t>
      </w:r>
      <w:r w:rsidRPr="001C127D">
        <w:rPr>
          <w:sz w:val="24"/>
          <w:szCs w:val="24"/>
        </w:rPr>
        <w:br/>
        <w:t>z uczniami niepełnosprawnymi, niedostosowanymi społecznie oraz zagrożonymi niedostosowaniem społecznym;</w:t>
      </w:r>
    </w:p>
    <w:p w:rsidR="001C127D" w:rsidRPr="001C127D" w:rsidRDefault="001C127D" w:rsidP="006F31AD">
      <w:pPr>
        <w:pStyle w:val="Akapitzlist"/>
        <w:numPr>
          <w:ilvl w:val="1"/>
          <w:numId w:val="105"/>
        </w:numPr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uczestniczą w miarę potrzeb w zajęciach edukacyjnych, prowadzonych</w:t>
      </w:r>
      <w:r w:rsidR="00196F44">
        <w:rPr>
          <w:sz w:val="24"/>
          <w:szCs w:val="24"/>
        </w:rPr>
        <w:t xml:space="preserve"> </w:t>
      </w:r>
      <w:r>
        <w:rPr>
          <w:sz w:val="24"/>
          <w:szCs w:val="24"/>
        </w:rPr>
        <w:t>przez innych nauczycieli</w:t>
      </w:r>
      <w:r w:rsidR="00196F44">
        <w:rPr>
          <w:sz w:val="24"/>
          <w:szCs w:val="24"/>
        </w:rPr>
        <w:t xml:space="preserve"> oraz w zintegrowanych działaniach i  zajęciach, określonych w programie, realizowanych przez nauczycieli, specjalistów;</w:t>
      </w:r>
    </w:p>
    <w:p w:rsidR="008D364F" w:rsidRPr="00CB3AC0" w:rsidRDefault="008D364F" w:rsidP="006F31AD">
      <w:pPr>
        <w:widowControl w:val="0"/>
        <w:numPr>
          <w:ilvl w:val="1"/>
          <w:numId w:val="105"/>
        </w:numPr>
        <w:suppressAutoHyphens/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udzielają pomocy nauczycielom i specjalistom w doborze form i metod pracy </w:t>
      </w:r>
      <w:r w:rsidRPr="00CB3AC0">
        <w:rPr>
          <w:sz w:val="24"/>
          <w:szCs w:val="24"/>
        </w:rPr>
        <w:br/>
        <w:t>z uczniami niepełnosprawnymi, niedostosowanymi społecznie oraz zagrożonymi niedostosowaniem społecznym;</w:t>
      </w:r>
    </w:p>
    <w:p w:rsidR="008D364F" w:rsidRPr="00CB3AC0" w:rsidRDefault="008D364F" w:rsidP="006F31AD">
      <w:pPr>
        <w:widowControl w:val="0"/>
        <w:numPr>
          <w:ilvl w:val="1"/>
          <w:numId w:val="105"/>
        </w:numPr>
        <w:suppressAutoHyphens/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prowadzą </w:t>
      </w:r>
      <w:r w:rsidR="00196F44">
        <w:rPr>
          <w:sz w:val="24"/>
          <w:szCs w:val="24"/>
        </w:rPr>
        <w:t xml:space="preserve">inne </w:t>
      </w:r>
      <w:r w:rsidRPr="00CB3AC0">
        <w:rPr>
          <w:sz w:val="24"/>
          <w:szCs w:val="24"/>
        </w:rPr>
        <w:t xml:space="preserve">zajęcia </w:t>
      </w:r>
      <w:r w:rsidR="00196F44">
        <w:rPr>
          <w:sz w:val="24"/>
          <w:szCs w:val="24"/>
        </w:rPr>
        <w:t xml:space="preserve">odpowiednie ze względu na indywidualne potrzeby rozwojowe i edukacyjne oraz możliwości psychofizyczne uczniów, w szczególności zajęcia </w:t>
      </w:r>
      <w:r w:rsidRPr="00CB3AC0">
        <w:rPr>
          <w:sz w:val="24"/>
          <w:szCs w:val="24"/>
        </w:rPr>
        <w:t>rewalidacyjne, resocjalizacyjne i socjoterapeutyczne.</w:t>
      </w:r>
    </w:p>
    <w:p w:rsidR="00FF737D" w:rsidRDefault="00FF737D" w:rsidP="00196F44">
      <w:pPr>
        <w:numPr>
          <w:ilvl w:val="0"/>
          <w:numId w:val="0"/>
        </w:numPr>
        <w:spacing w:line="276" w:lineRule="auto"/>
        <w:rPr>
          <w:b/>
          <w:sz w:val="28"/>
          <w:szCs w:val="28"/>
        </w:rPr>
      </w:pPr>
    </w:p>
    <w:p w:rsidR="008D364F" w:rsidRPr="00CB3AC0" w:rsidRDefault="008D364F" w:rsidP="00FF737D">
      <w:pPr>
        <w:numPr>
          <w:ilvl w:val="0"/>
          <w:numId w:val="0"/>
        </w:numPr>
        <w:spacing w:after="240" w:line="276" w:lineRule="auto"/>
        <w:ind w:left="7020" w:hanging="7020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14.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284" w:right="5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1.</w:t>
      </w:r>
      <w:r w:rsidRPr="00CB3AC0">
        <w:rPr>
          <w:b/>
          <w:sz w:val="24"/>
          <w:szCs w:val="24"/>
        </w:rPr>
        <w:t xml:space="preserve"> </w:t>
      </w:r>
      <w:r w:rsidRPr="00CB3AC0">
        <w:rPr>
          <w:sz w:val="24"/>
          <w:szCs w:val="24"/>
        </w:rPr>
        <w:t>W celu umożliwienia uczniowi rozwijania szczególnych uzdolnień i zainteresowań Dyrektor może, na wniosek lub za zgodą rodziców oraz po zasięgnięciu opinii Rady Pedagogicznej i poradni psychologiczno- pedagogicznej, zezwolić uczniowi na indywidualny program lub tok nauki.</w:t>
      </w:r>
    </w:p>
    <w:p w:rsidR="008D364F" w:rsidRPr="00CB3AC0" w:rsidRDefault="008D364F" w:rsidP="006F31AD">
      <w:pPr>
        <w:numPr>
          <w:ilvl w:val="2"/>
          <w:numId w:val="108"/>
        </w:numPr>
        <w:tabs>
          <w:tab w:val="clear" w:pos="0"/>
        </w:tabs>
        <w:spacing w:line="360" w:lineRule="auto"/>
        <w:ind w:left="284" w:right="5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Uczeń może realizować indywidualny program lub tok nauki na każdym etapie edukacyjnym.</w:t>
      </w:r>
    </w:p>
    <w:p w:rsidR="008D364F" w:rsidRPr="00CB3AC0" w:rsidRDefault="008D364F" w:rsidP="006F31AD">
      <w:pPr>
        <w:numPr>
          <w:ilvl w:val="2"/>
          <w:numId w:val="108"/>
        </w:numPr>
        <w:tabs>
          <w:tab w:val="clear" w:pos="0"/>
        </w:tabs>
        <w:spacing w:line="360" w:lineRule="auto"/>
        <w:ind w:left="284" w:right="5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Zezwolenie, o którym mowa w ust. 1 może być udzielone po upływie co najmniej jednego roku nauki, a w uzasadnionych przypadkach po śródrocznej klasyfikacji ucznia.</w:t>
      </w:r>
    </w:p>
    <w:p w:rsidR="008D364F" w:rsidRPr="00CB3AC0" w:rsidRDefault="008D364F" w:rsidP="006F31AD">
      <w:pPr>
        <w:numPr>
          <w:ilvl w:val="2"/>
          <w:numId w:val="108"/>
        </w:numPr>
        <w:tabs>
          <w:tab w:val="clear" w:pos="0"/>
        </w:tabs>
        <w:spacing w:line="360" w:lineRule="auto"/>
        <w:ind w:left="284" w:right="5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Z wnioskiem o zezwolenie na indywidualny program lub tok nauki mogą wystąpić: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567" w:right="5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1) uczeń (za zgodą rodziców);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567" w:right="5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2) rodzice ucznia;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567" w:right="5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3) wychowawca oddziału lub nauczyciel prowadzący zajęcia, których dotyczy wniosek </w:t>
      </w:r>
      <w:r w:rsidRPr="00CB3AC0">
        <w:rPr>
          <w:sz w:val="24"/>
          <w:szCs w:val="24"/>
        </w:rPr>
        <w:br/>
        <w:t>(za zgodą rodziców).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284" w:right="5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5. Klasyfikowanie i promowanie ucznia, któremu ustalono indywidualny program nauki odbywa się zgodnie z przepisami w sprawie zasad oceniania, klasyfikowania </w:t>
      </w:r>
      <w:r w:rsidRPr="00CB3AC0">
        <w:rPr>
          <w:sz w:val="24"/>
          <w:szCs w:val="24"/>
        </w:rPr>
        <w:br/>
        <w:t xml:space="preserve">i promowania ucznia, natomiast uczeń realizujący indywidualny tok nauki jest klasyfikowany na podstawie egzaminu klasyfikacyjnego, organizowanego zgodnie </w:t>
      </w:r>
      <w:r w:rsidRPr="00CB3AC0">
        <w:rPr>
          <w:sz w:val="24"/>
          <w:szCs w:val="24"/>
        </w:rPr>
        <w:br/>
        <w:t xml:space="preserve">z w/w przepisami. </w:t>
      </w:r>
    </w:p>
    <w:p w:rsidR="008D364F" w:rsidRPr="00CB3AC0" w:rsidRDefault="008D364F" w:rsidP="00FF737D">
      <w:pPr>
        <w:numPr>
          <w:ilvl w:val="0"/>
          <w:numId w:val="0"/>
        </w:numPr>
        <w:spacing w:after="240" w:line="360" w:lineRule="auto"/>
        <w:ind w:left="284" w:right="5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6. Realizacja indywidualnego programu lub toku nauki odbywa się na zasadach określonych w Rozporządzeniu MEN w sprawie</w:t>
      </w:r>
      <w:r w:rsidRPr="00CB3AC0">
        <w:rPr>
          <w:b/>
          <w:sz w:val="24"/>
          <w:szCs w:val="24"/>
        </w:rPr>
        <w:t xml:space="preserve"> </w:t>
      </w:r>
      <w:bookmarkStart w:id="29" w:name="_Hlk489092492"/>
      <w:r w:rsidRPr="00CB3AC0">
        <w:rPr>
          <w:sz w:val="24"/>
          <w:szCs w:val="24"/>
        </w:rPr>
        <w:t>warunków i trybu udzielania zezwoleń na indywidualny program lub tok nauki oraz organizacji indywidualnego programu lub toku nauki.</w:t>
      </w:r>
      <w:bookmarkEnd w:id="29"/>
    </w:p>
    <w:p w:rsidR="008D364F" w:rsidRPr="00CB3AC0" w:rsidRDefault="008D364F" w:rsidP="00FF737D">
      <w:pPr>
        <w:numPr>
          <w:ilvl w:val="0"/>
          <w:numId w:val="0"/>
        </w:numPr>
        <w:spacing w:after="240" w:line="276" w:lineRule="auto"/>
        <w:ind w:left="7020" w:hanging="7020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15.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284" w:right="57" w:hanging="284"/>
        <w:jc w:val="both"/>
        <w:rPr>
          <w:bCs/>
          <w:sz w:val="24"/>
          <w:szCs w:val="24"/>
        </w:rPr>
      </w:pPr>
      <w:r w:rsidRPr="00CB3AC0">
        <w:rPr>
          <w:bCs/>
          <w:sz w:val="24"/>
          <w:szCs w:val="24"/>
        </w:rPr>
        <w:t>1. Indywidualnym nauczaniem obejmuje się uczniów, których stan zdrowia uniemożliwia lub znacznie utrudnia uczęszczanie do szkoły.</w:t>
      </w:r>
    </w:p>
    <w:p w:rsidR="008D364F" w:rsidRPr="00CB3AC0" w:rsidRDefault="008D364F" w:rsidP="006F31AD">
      <w:pPr>
        <w:numPr>
          <w:ilvl w:val="3"/>
          <w:numId w:val="106"/>
        </w:numPr>
        <w:tabs>
          <w:tab w:val="clear" w:pos="0"/>
        </w:tabs>
        <w:spacing w:line="360" w:lineRule="auto"/>
        <w:ind w:left="284" w:right="57" w:hanging="284"/>
        <w:jc w:val="both"/>
        <w:rPr>
          <w:bCs/>
          <w:sz w:val="24"/>
          <w:szCs w:val="24"/>
        </w:rPr>
      </w:pPr>
      <w:r w:rsidRPr="00CB3AC0">
        <w:rPr>
          <w:bCs/>
          <w:sz w:val="24"/>
          <w:szCs w:val="24"/>
        </w:rPr>
        <w:t xml:space="preserve">Indywidualne nauczanie organizuje się na czas wskazany w orzeczeniu o potrzebie indywidualnego nauczania </w:t>
      </w:r>
      <w:bookmarkStart w:id="30" w:name="_Hlk489139692"/>
      <w:r w:rsidRPr="00CB3AC0">
        <w:rPr>
          <w:bCs/>
          <w:sz w:val="24"/>
          <w:szCs w:val="24"/>
        </w:rPr>
        <w:t xml:space="preserve">oraz w sposób zapewniający wykonanie zaleceń określonych </w:t>
      </w:r>
      <w:r w:rsidRPr="00CB3AC0">
        <w:rPr>
          <w:bCs/>
          <w:sz w:val="24"/>
          <w:szCs w:val="24"/>
        </w:rPr>
        <w:br/>
        <w:t>w tym orzeczeniu</w:t>
      </w:r>
      <w:bookmarkEnd w:id="30"/>
      <w:r w:rsidRPr="00CB3AC0">
        <w:rPr>
          <w:bCs/>
          <w:sz w:val="24"/>
          <w:szCs w:val="24"/>
        </w:rPr>
        <w:t>.</w:t>
      </w:r>
    </w:p>
    <w:p w:rsidR="008D364F" w:rsidRPr="00CB3AC0" w:rsidRDefault="008D364F" w:rsidP="006F31AD">
      <w:pPr>
        <w:numPr>
          <w:ilvl w:val="3"/>
          <w:numId w:val="106"/>
        </w:numPr>
        <w:tabs>
          <w:tab w:val="clear" w:pos="0"/>
        </w:tabs>
        <w:spacing w:line="360" w:lineRule="auto"/>
        <w:ind w:left="284" w:right="57" w:hanging="284"/>
        <w:jc w:val="both"/>
        <w:rPr>
          <w:bCs/>
          <w:sz w:val="24"/>
          <w:szCs w:val="24"/>
        </w:rPr>
      </w:pPr>
      <w:r w:rsidRPr="00CB3AC0">
        <w:rPr>
          <w:bCs/>
          <w:sz w:val="24"/>
          <w:szCs w:val="24"/>
        </w:rPr>
        <w:t xml:space="preserve">Dyrektor w uzgodnieniu z organem prowadzącym oraz po zasięgnięciu opinii rodziców ustala zakres i czas prowadzenia zajęć indywidualnego nauczania </w:t>
      </w:r>
      <w:bookmarkStart w:id="31" w:name="_Hlk489139717"/>
      <w:r w:rsidRPr="00CB3AC0">
        <w:rPr>
          <w:bCs/>
          <w:sz w:val="24"/>
          <w:szCs w:val="24"/>
        </w:rPr>
        <w:t>przy czy Dyrektor zasięga opinii rodziców ucznia w zakresie czasu prowadzenia tych zajęć</w:t>
      </w:r>
      <w:bookmarkEnd w:id="31"/>
      <w:r w:rsidRPr="00CB3AC0">
        <w:rPr>
          <w:bCs/>
          <w:sz w:val="24"/>
          <w:szCs w:val="24"/>
        </w:rPr>
        <w:t>.</w:t>
      </w:r>
    </w:p>
    <w:p w:rsidR="008D364F" w:rsidRPr="00CB3AC0" w:rsidRDefault="008D364F" w:rsidP="006F31AD">
      <w:pPr>
        <w:numPr>
          <w:ilvl w:val="3"/>
          <w:numId w:val="106"/>
        </w:numPr>
        <w:tabs>
          <w:tab w:val="clear" w:pos="0"/>
        </w:tabs>
        <w:spacing w:line="360" w:lineRule="auto"/>
        <w:ind w:left="284" w:right="57" w:hanging="284"/>
        <w:jc w:val="both"/>
        <w:rPr>
          <w:bCs/>
          <w:sz w:val="24"/>
          <w:szCs w:val="24"/>
        </w:rPr>
      </w:pPr>
      <w:r w:rsidRPr="00CB3AC0">
        <w:rPr>
          <w:bCs/>
          <w:sz w:val="24"/>
          <w:szCs w:val="24"/>
        </w:rPr>
        <w:lastRenderedPageBreak/>
        <w:t xml:space="preserve">Zajęcia indywidualnego nauczania prowadzone są przez nauczyciela lub nauczycieli </w:t>
      </w:r>
      <w:bookmarkStart w:id="32" w:name="_Hlk489139747"/>
      <w:r w:rsidRPr="00CB3AC0">
        <w:rPr>
          <w:bCs/>
          <w:sz w:val="24"/>
          <w:szCs w:val="24"/>
        </w:rPr>
        <w:t>wyznaczonych przez Dyrektora</w:t>
      </w:r>
      <w:bookmarkEnd w:id="32"/>
      <w:r w:rsidRPr="00CB3AC0">
        <w:rPr>
          <w:bCs/>
          <w:sz w:val="24"/>
          <w:szCs w:val="24"/>
        </w:rPr>
        <w:t xml:space="preserve"> w indywidualnym i bezpośrednim kontakcie z uczniem </w:t>
      </w:r>
      <w:r w:rsidRPr="00CB3AC0">
        <w:rPr>
          <w:bCs/>
          <w:sz w:val="24"/>
          <w:szCs w:val="24"/>
        </w:rPr>
        <w:br/>
        <w:t>w miejscu jego pobytu.</w:t>
      </w:r>
    </w:p>
    <w:p w:rsidR="008D364F" w:rsidRPr="00CB3AC0" w:rsidRDefault="008D364F" w:rsidP="006F31AD">
      <w:pPr>
        <w:numPr>
          <w:ilvl w:val="3"/>
          <w:numId w:val="106"/>
        </w:numPr>
        <w:tabs>
          <w:tab w:val="clear" w:pos="0"/>
        </w:tabs>
        <w:spacing w:line="360" w:lineRule="auto"/>
        <w:ind w:left="284" w:right="57" w:hanging="284"/>
        <w:jc w:val="both"/>
        <w:rPr>
          <w:bCs/>
          <w:sz w:val="24"/>
          <w:szCs w:val="24"/>
        </w:rPr>
      </w:pPr>
      <w:r w:rsidRPr="00CB3AC0">
        <w:rPr>
          <w:bCs/>
          <w:sz w:val="24"/>
          <w:szCs w:val="24"/>
        </w:rPr>
        <w:t xml:space="preserve">W indywidualnym nauczaniu realizuje się wszystkie obowiązkowe zajęcia edukacyjne wynikające z ramowego planu nauczania stosownie do potrzeb rozwojowych </w:t>
      </w:r>
      <w:r w:rsidRPr="00CB3AC0">
        <w:rPr>
          <w:bCs/>
          <w:sz w:val="24"/>
          <w:szCs w:val="24"/>
        </w:rPr>
        <w:br/>
        <w:t>i edukacyjnych oraz możliwości psychofizycznych ucznia.</w:t>
      </w:r>
    </w:p>
    <w:p w:rsidR="008D364F" w:rsidRPr="00CB3AC0" w:rsidRDefault="008D364F" w:rsidP="006F31AD">
      <w:pPr>
        <w:numPr>
          <w:ilvl w:val="3"/>
          <w:numId w:val="106"/>
        </w:numPr>
        <w:tabs>
          <w:tab w:val="clear" w:pos="0"/>
        </w:tabs>
        <w:spacing w:line="360" w:lineRule="auto"/>
        <w:ind w:left="284" w:right="57" w:hanging="284"/>
        <w:jc w:val="both"/>
        <w:rPr>
          <w:bCs/>
          <w:sz w:val="24"/>
          <w:szCs w:val="24"/>
        </w:rPr>
      </w:pPr>
      <w:r w:rsidRPr="00CB3AC0">
        <w:rPr>
          <w:bCs/>
          <w:sz w:val="24"/>
          <w:szCs w:val="24"/>
        </w:rPr>
        <w:t xml:space="preserve">Dyrektor na uzasadniony wniosek nauczyciela prowadzącego zajęcia indywidualnego nauczania może zezwolić na odstąpienie od realizacji niektórych treści wynikających </w:t>
      </w:r>
      <w:r w:rsidRPr="00CB3AC0">
        <w:rPr>
          <w:bCs/>
          <w:sz w:val="24"/>
          <w:szCs w:val="24"/>
        </w:rPr>
        <w:br/>
        <w:t>z podstawy programowej nauczania objętych obowiązkowymi zajęciami edukacyjnymi, stosownie do możliwości psychofizycznych ucznia oraz warunków w miejscu, w którym są organizowane te zajęcia.</w:t>
      </w:r>
    </w:p>
    <w:p w:rsidR="008D364F" w:rsidRPr="00CB3AC0" w:rsidRDefault="008D364F" w:rsidP="006F31AD">
      <w:pPr>
        <w:numPr>
          <w:ilvl w:val="3"/>
          <w:numId w:val="106"/>
        </w:numPr>
        <w:tabs>
          <w:tab w:val="clear" w:pos="0"/>
        </w:tabs>
        <w:spacing w:line="360" w:lineRule="auto"/>
        <w:ind w:left="284" w:right="57" w:hanging="284"/>
        <w:jc w:val="both"/>
        <w:rPr>
          <w:bCs/>
          <w:sz w:val="24"/>
          <w:szCs w:val="24"/>
        </w:rPr>
      </w:pPr>
      <w:r w:rsidRPr="00CB3AC0">
        <w:rPr>
          <w:bCs/>
          <w:sz w:val="24"/>
          <w:szCs w:val="24"/>
        </w:rPr>
        <w:t>Tygodniowy wymiar godzin zajęć indywidualnego nauczania realizowanych z uczniem wynosi:</w:t>
      </w:r>
    </w:p>
    <w:p w:rsidR="008D364F" w:rsidRPr="00CB3AC0" w:rsidRDefault="008D364F" w:rsidP="006F31AD">
      <w:pPr>
        <w:numPr>
          <w:ilvl w:val="3"/>
          <w:numId w:val="107"/>
        </w:numPr>
        <w:tabs>
          <w:tab w:val="clear" w:pos="0"/>
        </w:tabs>
        <w:spacing w:line="360" w:lineRule="auto"/>
        <w:ind w:left="567" w:right="57" w:hanging="283"/>
        <w:jc w:val="both"/>
        <w:rPr>
          <w:bCs/>
          <w:sz w:val="24"/>
          <w:szCs w:val="24"/>
        </w:rPr>
      </w:pPr>
      <w:r w:rsidRPr="00CB3AC0">
        <w:rPr>
          <w:bCs/>
          <w:sz w:val="24"/>
          <w:szCs w:val="24"/>
        </w:rPr>
        <w:t>dla uczniów klas I- III- od 6 do 8 godzin (w ciągu co najmniej 2 dni);</w:t>
      </w:r>
    </w:p>
    <w:p w:rsidR="008D364F" w:rsidRPr="00CB3AC0" w:rsidRDefault="008D364F" w:rsidP="006F31AD">
      <w:pPr>
        <w:numPr>
          <w:ilvl w:val="3"/>
          <w:numId w:val="107"/>
        </w:numPr>
        <w:tabs>
          <w:tab w:val="clear" w:pos="0"/>
        </w:tabs>
        <w:spacing w:line="360" w:lineRule="auto"/>
        <w:ind w:left="567" w:right="57" w:hanging="283"/>
        <w:jc w:val="both"/>
        <w:rPr>
          <w:bCs/>
          <w:sz w:val="24"/>
          <w:szCs w:val="24"/>
        </w:rPr>
      </w:pPr>
      <w:r w:rsidRPr="00CB3AC0">
        <w:rPr>
          <w:bCs/>
          <w:sz w:val="24"/>
          <w:szCs w:val="24"/>
        </w:rPr>
        <w:t>dla uczniów klas IV- VI- od 8 do 10 godzin (w ciągu co najmniej 3 dni);</w:t>
      </w:r>
    </w:p>
    <w:p w:rsidR="008D364F" w:rsidRPr="00CB3AC0" w:rsidRDefault="008D364F" w:rsidP="006F31AD">
      <w:pPr>
        <w:numPr>
          <w:ilvl w:val="3"/>
          <w:numId w:val="107"/>
        </w:numPr>
        <w:tabs>
          <w:tab w:val="clear" w:pos="0"/>
        </w:tabs>
        <w:spacing w:line="360" w:lineRule="auto"/>
        <w:ind w:left="567" w:right="57" w:hanging="283"/>
        <w:jc w:val="both"/>
        <w:rPr>
          <w:bCs/>
          <w:sz w:val="24"/>
          <w:szCs w:val="24"/>
        </w:rPr>
      </w:pPr>
      <w:r w:rsidRPr="00CB3AC0">
        <w:rPr>
          <w:bCs/>
          <w:sz w:val="24"/>
          <w:szCs w:val="24"/>
        </w:rPr>
        <w:t>dla uczniów klas VII- VIII- od 10 do 12 godzin (w ciągu co najmniej 3 dni).</w:t>
      </w:r>
    </w:p>
    <w:p w:rsidR="008D364F" w:rsidRPr="00CB3AC0" w:rsidRDefault="008D364F" w:rsidP="006F31AD">
      <w:pPr>
        <w:numPr>
          <w:ilvl w:val="3"/>
          <w:numId w:val="106"/>
        </w:numPr>
        <w:tabs>
          <w:tab w:val="clear" w:pos="0"/>
        </w:tabs>
        <w:spacing w:line="360" w:lineRule="auto"/>
        <w:ind w:left="284" w:right="57" w:hanging="284"/>
        <w:jc w:val="both"/>
        <w:rPr>
          <w:bCs/>
          <w:sz w:val="24"/>
          <w:szCs w:val="24"/>
        </w:rPr>
      </w:pPr>
      <w:bookmarkStart w:id="33" w:name="_Hlk491252383"/>
      <w:r w:rsidRPr="00CB3AC0">
        <w:rPr>
          <w:bCs/>
          <w:sz w:val="24"/>
          <w:szCs w:val="24"/>
        </w:rPr>
        <w:t xml:space="preserve">Dyrektor za zgodą organu prowadzącego może ustalić tygodniowy wymiar godzin, </w:t>
      </w:r>
      <w:r w:rsidRPr="00CB3AC0">
        <w:rPr>
          <w:bCs/>
          <w:sz w:val="24"/>
          <w:szCs w:val="24"/>
        </w:rPr>
        <w:br/>
        <w:t>o którym mowa w ust. 7 wyższy niż wskazana tam, maksymalna liczba godzin, jak również na wniosek rodziców (w przypadku uzasadnionym stanem zdrowia ucznia) może ustalić tygodniowy wymiar godzin niższy niż wskazana tam, minimalna liczba godzin</w:t>
      </w:r>
      <w:r w:rsidRPr="00CB3AC0">
        <w:rPr>
          <w:b/>
          <w:bCs/>
          <w:sz w:val="24"/>
          <w:szCs w:val="24"/>
        </w:rPr>
        <w:t>.</w:t>
      </w:r>
    </w:p>
    <w:p w:rsidR="008D364F" w:rsidRPr="00CB3AC0" w:rsidRDefault="008D364F" w:rsidP="006F31AD">
      <w:pPr>
        <w:numPr>
          <w:ilvl w:val="3"/>
          <w:numId w:val="106"/>
        </w:numPr>
        <w:tabs>
          <w:tab w:val="clear" w:pos="0"/>
        </w:tabs>
        <w:spacing w:line="360" w:lineRule="auto"/>
        <w:ind w:left="284" w:right="57" w:hanging="284"/>
        <w:jc w:val="both"/>
        <w:rPr>
          <w:bCs/>
          <w:sz w:val="24"/>
          <w:szCs w:val="24"/>
        </w:rPr>
      </w:pPr>
      <w:bookmarkStart w:id="34" w:name="_Hlk489139821"/>
      <w:bookmarkEnd w:id="33"/>
      <w:r w:rsidRPr="00CB3AC0">
        <w:rPr>
          <w:bCs/>
          <w:sz w:val="24"/>
          <w:szCs w:val="24"/>
        </w:rPr>
        <w:t>Dyrektor, w uzgodnieniu z rodzicami, podejmuje działania umożliwiające kontakt dziecka objętego indywidualnym nauczaniem z innymi uczniami szkoły. Przy podejmowaniu tych działań Dyrektor uwzględnia aktualny stan zdrowia ucznia oraz wnioski z obserwacji prowadzonych przez nauczycieli prowadzących zajęcia z tym uczniem w zakresie możliwoś</w:t>
      </w:r>
      <w:r w:rsidR="001D1341">
        <w:rPr>
          <w:bCs/>
          <w:sz w:val="24"/>
          <w:szCs w:val="24"/>
        </w:rPr>
        <w:t>ci jego uczestniczenia w życiu s</w:t>
      </w:r>
      <w:r w:rsidRPr="00CB3AC0">
        <w:rPr>
          <w:bCs/>
          <w:sz w:val="24"/>
          <w:szCs w:val="24"/>
        </w:rPr>
        <w:t>zkoły.</w:t>
      </w:r>
    </w:p>
    <w:p w:rsidR="008D364F" w:rsidRPr="00CB3AC0" w:rsidRDefault="008D364F" w:rsidP="006F31AD">
      <w:pPr>
        <w:numPr>
          <w:ilvl w:val="3"/>
          <w:numId w:val="106"/>
        </w:numPr>
        <w:tabs>
          <w:tab w:val="clear" w:pos="0"/>
        </w:tabs>
        <w:spacing w:line="360" w:lineRule="auto"/>
        <w:ind w:left="284" w:right="57" w:hanging="426"/>
        <w:jc w:val="both"/>
        <w:rPr>
          <w:bCs/>
          <w:sz w:val="24"/>
          <w:szCs w:val="24"/>
        </w:rPr>
      </w:pPr>
      <w:bookmarkStart w:id="35" w:name="_Hlk489139860"/>
      <w:bookmarkStart w:id="36" w:name="_Hlk491252566"/>
      <w:bookmarkEnd w:id="34"/>
      <w:r w:rsidRPr="00CB3AC0">
        <w:rPr>
          <w:bCs/>
          <w:sz w:val="24"/>
          <w:szCs w:val="24"/>
        </w:rPr>
        <w:t>Dyrektor umożliwia w szczególności udział ucznia w zajęciach rozwijających zainteresowania i uzdolnienia, uroczystościach i imprezach szkolnych, wybranych zajęciach edukacyjnych, zajęciach rewalidacyjnych, zajęciach z zakresu doradztwa zawodowego lub w różnych formach pomocy psychologiczno- pedagogicznej</w:t>
      </w:r>
      <w:bookmarkEnd w:id="35"/>
      <w:r w:rsidRPr="00CB3AC0">
        <w:rPr>
          <w:bCs/>
          <w:sz w:val="24"/>
          <w:szCs w:val="24"/>
        </w:rPr>
        <w:t xml:space="preserve"> poza tygodniowym wymiarem godzin zajęć, o których mowa w ust. 7.</w:t>
      </w:r>
    </w:p>
    <w:p w:rsidR="008D364F" w:rsidRPr="00CB3AC0" w:rsidRDefault="008D364F" w:rsidP="006F31AD">
      <w:pPr>
        <w:numPr>
          <w:ilvl w:val="3"/>
          <w:numId w:val="106"/>
        </w:numPr>
        <w:tabs>
          <w:tab w:val="clear" w:pos="0"/>
        </w:tabs>
        <w:spacing w:line="360" w:lineRule="auto"/>
        <w:ind w:left="284" w:right="57" w:hanging="426"/>
        <w:jc w:val="both"/>
        <w:rPr>
          <w:bCs/>
          <w:sz w:val="24"/>
          <w:szCs w:val="24"/>
        </w:rPr>
      </w:pPr>
      <w:bookmarkStart w:id="37" w:name="_Hlk489139997"/>
      <w:bookmarkEnd w:id="36"/>
      <w:r w:rsidRPr="00CB3AC0">
        <w:rPr>
          <w:bCs/>
          <w:sz w:val="24"/>
          <w:szCs w:val="24"/>
        </w:rPr>
        <w:t>Na wniosek rodziców ucznia oraz dołączonego zaświadczenia lekarskiego Dyrektor zawiesza lub zaprzestaje organizacji indywidualnego nauczania.</w:t>
      </w:r>
    </w:p>
    <w:bookmarkEnd w:id="37"/>
    <w:p w:rsidR="008D364F" w:rsidRPr="00CB3AC0" w:rsidRDefault="008D364F" w:rsidP="006F31AD">
      <w:pPr>
        <w:numPr>
          <w:ilvl w:val="3"/>
          <w:numId w:val="106"/>
        </w:numPr>
        <w:tabs>
          <w:tab w:val="clear" w:pos="0"/>
        </w:tabs>
        <w:spacing w:line="360" w:lineRule="auto"/>
        <w:ind w:left="284" w:right="57" w:hanging="426"/>
        <w:jc w:val="both"/>
        <w:rPr>
          <w:bCs/>
          <w:sz w:val="24"/>
          <w:szCs w:val="24"/>
        </w:rPr>
      </w:pPr>
      <w:r w:rsidRPr="00CB3AC0">
        <w:rPr>
          <w:bCs/>
          <w:sz w:val="24"/>
          <w:szCs w:val="24"/>
        </w:rPr>
        <w:lastRenderedPageBreak/>
        <w:t>Szczegółowy sposób i tryb organizowania indywidualnego nauczania określa Rozporządzenie MEN w sprawie indywidualnego obowiązkowego rocznego przygotowania przedszkolnego dzieci i indywidualnego nauczania dzieci i młodzieży.</w:t>
      </w:r>
    </w:p>
    <w:p w:rsidR="008D364F" w:rsidRPr="00CB3AC0" w:rsidRDefault="008D364F" w:rsidP="008D364F">
      <w:pPr>
        <w:numPr>
          <w:ilvl w:val="0"/>
          <w:numId w:val="0"/>
        </w:numPr>
        <w:spacing w:line="276" w:lineRule="auto"/>
        <w:ind w:left="284" w:right="57"/>
        <w:jc w:val="both"/>
        <w:rPr>
          <w:bCs/>
          <w:sz w:val="24"/>
          <w:szCs w:val="24"/>
        </w:rPr>
      </w:pPr>
    </w:p>
    <w:p w:rsidR="008D364F" w:rsidRPr="00CB3AC0" w:rsidRDefault="008D364F" w:rsidP="00FF737D">
      <w:pPr>
        <w:widowControl w:val="0"/>
        <w:numPr>
          <w:ilvl w:val="0"/>
          <w:numId w:val="0"/>
        </w:numPr>
        <w:tabs>
          <w:tab w:val="left" w:pos="5812"/>
        </w:tabs>
        <w:suppressAutoHyphens/>
        <w:spacing w:after="240" w:line="276" w:lineRule="auto"/>
        <w:ind w:right="57"/>
        <w:jc w:val="center"/>
        <w:rPr>
          <w:sz w:val="28"/>
          <w:szCs w:val="28"/>
        </w:rPr>
      </w:pPr>
      <w:r w:rsidRPr="00CB3AC0">
        <w:rPr>
          <w:b/>
          <w:bCs/>
          <w:sz w:val="28"/>
          <w:szCs w:val="28"/>
        </w:rPr>
        <w:t>Pomoc materialna</w:t>
      </w:r>
    </w:p>
    <w:p w:rsidR="008D364F" w:rsidRPr="00CB3AC0" w:rsidRDefault="008D364F" w:rsidP="00FF737D">
      <w:pPr>
        <w:numPr>
          <w:ilvl w:val="0"/>
          <w:numId w:val="0"/>
        </w:numPr>
        <w:spacing w:after="240" w:line="276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16.</w:t>
      </w:r>
    </w:p>
    <w:p w:rsidR="008D364F" w:rsidRPr="00CB3AC0" w:rsidRDefault="008D364F" w:rsidP="00FF737D">
      <w:pPr>
        <w:widowControl w:val="0"/>
        <w:numPr>
          <w:ilvl w:val="0"/>
          <w:numId w:val="0"/>
        </w:numPr>
        <w:shd w:val="clear" w:color="auto" w:fill="FFFFFF"/>
        <w:tabs>
          <w:tab w:val="left" w:pos="5812"/>
        </w:tabs>
        <w:suppressAutoHyphens/>
        <w:spacing w:line="360" w:lineRule="auto"/>
        <w:ind w:left="284" w:right="57" w:hanging="284"/>
        <w:jc w:val="both"/>
        <w:rPr>
          <w:b/>
          <w:sz w:val="24"/>
          <w:szCs w:val="24"/>
        </w:rPr>
      </w:pPr>
      <w:r w:rsidRPr="00CB3AC0">
        <w:rPr>
          <w:sz w:val="24"/>
          <w:szCs w:val="24"/>
        </w:rPr>
        <w:t>1. Uczniowi przysługuje prawo do pomocy materialnej ze środków przeznaczonych na ten cel w budżecie państwa lub budżecie właściwej jednostki samorządu terytorialnego.</w:t>
      </w:r>
    </w:p>
    <w:p w:rsidR="008D364F" w:rsidRPr="00CB3AC0" w:rsidRDefault="008D364F" w:rsidP="00FF737D">
      <w:pPr>
        <w:widowControl w:val="0"/>
        <w:numPr>
          <w:ilvl w:val="0"/>
          <w:numId w:val="0"/>
        </w:numPr>
        <w:shd w:val="clear" w:color="auto" w:fill="FFFFFF"/>
        <w:tabs>
          <w:tab w:val="left" w:pos="5812"/>
        </w:tabs>
        <w:suppressAutoHyphens/>
        <w:spacing w:line="360" w:lineRule="auto"/>
        <w:ind w:left="284" w:right="5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2. Pomoc materialna udzielana jest uczniom aby:</w:t>
      </w:r>
    </w:p>
    <w:p w:rsidR="008D364F" w:rsidRPr="00CB3AC0" w:rsidRDefault="008D364F" w:rsidP="00FF737D">
      <w:pPr>
        <w:widowControl w:val="0"/>
        <w:numPr>
          <w:ilvl w:val="0"/>
          <w:numId w:val="0"/>
        </w:numPr>
        <w:shd w:val="clear" w:color="auto" w:fill="FFFFFF"/>
        <w:tabs>
          <w:tab w:val="left" w:pos="5812"/>
        </w:tabs>
        <w:suppressAutoHyphens/>
        <w:spacing w:line="360" w:lineRule="auto"/>
        <w:ind w:left="567" w:right="5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1) zmniejszyć różnice w dostępie do edukacji;</w:t>
      </w:r>
    </w:p>
    <w:p w:rsidR="008D364F" w:rsidRPr="00CB3AC0" w:rsidRDefault="008D364F" w:rsidP="00FF737D">
      <w:pPr>
        <w:widowControl w:val="0"/>
        <w:numPr>
          <w:ilvl w:val="0"/>
          <w:numId w:val="0"/>
        </w:numPr>
        <w:shd w:val="clear" w:color="auto" w:fill="FFFFFF"/>
        <w:tabs>
          <w:tab w:val="left" w:pos="5812"/>
        </w:tabs>
        <w:suppressAutoHyphens/>
        <w:spacing w:line="360" w:lineRule="auto"/>
        <w:ind w:left="567" w:right="5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2) umożliwić pokonywanie barier dostępu do edukacji wynikających z trudnej sytuacji materialnej ucznia;</w:t>
      </w:r>
    </w:p>
    <w:p w:rsidR="008D364F" w:rsidRPr="00CB3AC0" w:rsidRDefault="008D364F" w:rsidP="00FF737D">
      <w:pPr>
        <w:widowControl w:val="0"/>
        <w:numPr>
          <w:ilvl w:val="0"/>
          <w:numId w:val="0"/>
        </w:numPr>
        <w:shd w:val="clear" w:color="auto" w:fill="FFFFFF"/>
        <w:tabs>
          <w:tab w:val="left" w:pos="5812"/>
        </w:tabs>
        <w:suppressAutoHyphens/>
        <w:spacing w:line="360" w:lineRule="auto"/>
        <w:ind w:left="567" w:right="5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3) wspierać edukację zdolnych uczniów.</w:t>
      </w:r>
    </w:p>
    <w:p w:rsidR="008D364F" w:rsidRPr="00CB3AC0" w:rsidRDefault="008D364F" w:rsidP="00FF737D">
      <w:pPr>
        <w:widowControl w:val="0"/>
        <w:numPr>
          <w:ilvl w:val="0"/>
          <w:numId w:val="0"/>
        </w:numPr>
        <w:shd w:val="clear" w:color="auto" w:fill="FFFFFF"/>
        <w:tabs>
          <w:tab w:val="left" w:pos="5812"/>
        </w:tabs>
        <w:suppressAutoHyphens/>
        <w:spacing w:line="360" w:lineRule="auto"/>
        <w:ind w:left="284" w:right="5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3. Pomoc materialna ma charakter socjalny (stypendium szkolne, zasiłek szkolny) lub motywacyjny (stypendium za wyniki w nauce lub za osiągnięcia sportowe, stypendium MEN).</w:t>
      </w:r>
    </w:p>
    <w:p w:rsidR="008D364F" w:rsidRPr="00CB3AC0" w:rsidRDefault="008D364F" w:rsidP="00FF737D">
      <w:pPr>
        <w:widowControl w:val="0"/>
        <w:numPr>
          <w:ilvl w:val="0"/>
          <w:numId w:val="0"/>
        </w:numPr>
        <w:shd w:val="clear" w:color="auto" w:fill="FFFFFF"/>
        <w:suppressAutoHyphens/>
        <w:spacing w:line="360" w:lineRule="auto"/>
        <w:ind w:left="284" w:right="5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4. Uczeń może otrzymywać jednocześnie pomoc materialną o charakterze socjalnym jak </w:t>
      </w:r>
      <w:r w:rsidRPr="00CB3AC0">
        <w:rPr>
          <w:sz w:val="24"/>
          <w:szCs w:val="24"/>
        </w:rPr>
        <w:br/>
        <w:t>i motywacyjnym.</w:t>
      </w:r>
    </w:p>
    <w:p w:rsidR="008D364F" w:rsidRPr="00CB3AC0" w:rsidRDefault="008D364F" w:rsidP="00FF737D">
      <w:pPr>
        <w:widowControl w:val="0"/>
        <w:numPr>
          <w:ilvl w:val="0"/>
          <w:numId w:val="0"/>
        </w:numPr>
        <w:shd w:val="clear" w:color="auto" w:fill="FFFFFF"/>
        <w:tabs>
          <w:tab w:val="left" w:pos="5812"/>
        </w:tabs>
        <w:suppressAutoHyphens/>
        <w:spacing w:line="360" w:lineRule="auto"/>
        <w:ind w:left="284" w:right="5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5. Stypendium szkolne może otrzymać uczeń znajdujący się w trudnej sytuacji materialnej, wynikającej z niskich dochodów na osobę w rodzinie, w szczególności gdy w rodzinie tej występuje: bezrobocie, niepełnosprawność, ciężka lub długotrwała choroba, wielodzietność, brak umiejętności wypełniania funkcji opiekuńczo- wychowawczych, alkoholizm, narkomania, a także gdy rodzina jest niepełna.</w:t>
      </w:r>
    </w:p>
    <w:p w:rsidR="008D364F" w:rsidRPr="00CB3AC0" w:rsidRDefault="008D364F" w:rsidP="00FF737D">
      <w:pPr>
        <w:widowControl w:val="0"/>
        <w:numPr>
          <w:ilvl w:val="0"/>
          <w:numId w:val="0"/>
        </w:numPr>
        <w:shd w:val="clear" w:color="auto" w:fill="FFFFFF"/>
        <w:tabs>
          <w:tab w:val="left" w:pos="5812"/>
        </w:tabs>
        <w:suppressAutoHyphens/>
        <w:spacing w:line="360" w:lineRule="auto"/>
        <w:ind w:left="284" w:right="5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6. Stypendium szkolne może być udzielane uczniom w formie:</w:t>
      </w:r>
    </w:p>
    <w:p w:rsidR="008D364F" w:rsidRPr="00CB3AC0" w:rsidRDefault="008D364F" w:rsidP="006F31AD">
      <w:pPr>
        <w:widowControl w:val="0"/>
        <w:numPr>
          <w:ilvl w:val="1"/>
          <w:numId w:val="109"/>
        </w:numPr>
        <w:shd w:val="clear" w:color="auto" w:fill="FFFFFF"/>
        <w:suppressAutoHyphens/>
        <w:spacing w:line="360" w:lineRule="auto"/>
        <w:ind w:left="567" w:right="5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całkowitego lub częściowego pokrycia kosztów udziału w zajęciach edukacyjnych, </w:t>
      </w:r>
      <w:r w:rsidRPr="00CB3AC0">
        <w:rPr>
          <w:sz w:val="24"/>
          <w:szCs w:val="24"/>
        </w:rPr>
        <w:br/>
        <w:t>w tym wyrównawczych, wykraczających poza zajęcia realizowane w szkole, w ramach planu nauczania, a także udziału w zajęciach edukacyjnych realizowanych poza szkołą;</w:t>
      </w:r>
    </w:p>
    <w:p w:rsidR="008D364F" w:rsidRPr="00CB3AC0" w:rsidRDefault="008D364F" w:rsidP="006F31AD">
      <w:pPr>
        <w:widowControl w:val="0"/>
        <w:numPr>
          <w:ilvl w:val="1"/>
          <w:numId w:val="109"/>
        </w:numPr>
        <w:shd w:val="clear" w:color="auto" w:fill="FFFFFF"/>
        <w:suppressAutoHyphens/>
        <w:spacing w:line="360" w:lineRule="auto"/>
        <w:ind w:left="567" w:right="5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pomocy rzeczowej o charakterze edukacyjnym, w tym w szczególności zakupu </w:t>
      </w:r>
      <w:bookmarkStart w:id="38" w:name="_Hlk489728297"/>
      <w:r w:rsidRPr="00CB3AC0">
        <w:rPr>
          <w:sz w:val="24"/>
          <w:szCs w:val="24"/>
        </w:rPr>
        <w:t>materiałów edukacyjnych</w:t>
      </w:r>
      <w:bookmarkEnd w:id="38"/>
      <w:r w:rsidRPr="00CB3AC0">
        <w:rPr>
          <w:sz w:val="24"/>
          <w:szCs w:val="24"/>
        </w:rPr>
        <w:t>.</w:t>
      </w:r>
    </w:p>
    <w:p w:rsidR="008D364F" w:rsidRPr="00CB3AC0" w:rsidRDefault="008D364F" w:rsidP="00FF737D">
      <w:pPr>
        <w:widowControl w:val="0"/>
        <w:numPr>
          <w:ilvl w:val="0"/>
          <w:numId w:val="0"/>
        </w:numPr>
        <w:shd w:val="clear" w:color="auto" w:fill="FFFFFF"/>
        <w:tabs>
          <w:tab w:val="left" w:pos="5812"/>
        </w:tabs>
        <w:suppressAutoHyphens/>
        <w:spacing w:line="360" w:lineRule="auto"/>
        <w:ind w:left="284" w:right="5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7. Stypendium szkolne może być także udzielone w formie świadczenia pieniężnego jeżeli organ przyznający stypendium uzna, że udzielanie stypendium w formach, o których mowa w ust. 6 nie jest możliwe.</w:t>
      </w:r>
    </w:p>
    <w:p w:rsidR="008D364F" w:rsidRPr="00CB3AC0" w:rsidRDefault="008D364F" w:rsidP="00FF737D">
      <w:pPr>
        <w:widowControl w:val="0"/>
        <w:numPr>
          <w:ilvl w:val="0"/>
          <w:numId w:val="0"/>
        </w:numPr>
        <w:shd w:val="clear" w:color="auto" w:fill="FFFFFF"/>
        <w:tabs>
          <w:tab w:val="left" w:pos="5812"/>
        </w:tabs>
        <w:suppressAutoHyphens/>
        <w:spacing w:line="360" w:lineRule="auto"/>
        <w:ind w:left="284" w:right="5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8. Stypendium szkolne może być udzielone w kilku formach jednocześnie.</w:t>
      </w:r>
    </w:p>
    <w:p w:rsidR="008D364F" w:rsidRPr="00CB3AC0" w:rsidRDefault="008D364F" w:rsidP="00FF737D">
      <w:pPr>
        <w:widowControl w:val="0"/>
        <w:numPr>
          <w:ilvl w:val="0"/>
          <w:numId w:val="0"/>
        </w:numPr>
        <w:shd w:val="clear" w:color="auto" w:fill="FFFFFF"/>
        <w:tabs>
          <w:tab w:val="left" w:pos="5812"/>
        </w:tabs>
        <w:suppressAutoHyphens/>
        <w:spacing w:line="360" w:lineRule="auto"/>
        <w:ind w:left="284" w:right="5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lastRenderedPageBreak/>
        <w:t>9. Miesięczna wysokość dochodu na osobę w rodzinie ucznia uprawniająca do ubiegania się o stypendium szkolne nie może przekroczyć kwoty o której mowa w art. 8 ust. 1 pkt 2 ustawy z dnia 12 marca 2004 roku o pomocy społecznej.</w:t>
      </w:r>
    </w:p>
    <w:p w:rsidR="008D364F" w:rsidRPr="00CB3AC0" w:rsidRDefault="008D364F" w:rsidP="00FF737D">
      <w:pPr>
        <w:widowControl w:val="0"/>
        <w:numPr>
          <w:ilvl w:val="0"/>
          <w:numId w:val="0"/>
        </w:numPr>
        <w:shd w:val="clear" w:color="auto" w:fill="FFFFFF"/>
        <w:tabs>
          <w:tab w:val="left" w:pos="5812"/>
        </w:tabs>
        <w:suppressAutoHyphens/>
        <w:spacing w:line="360" w:lineRule="auto"/>
        <w:ind w:left="284" w:right="57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10. Stypendium szkolne przyznawane jest na okres nie krótszy niż miesiąc i nie dłuższy niż </w:t>
      </w:r>
      <w:r w:rsidRPr="00CB3AC0">
        <w:rPr>
          <w:sz w:val="24"/>
          <w:szCs w:val="24"/>
        </w:rPr>
        <w:br/>
        <w:t>10 miesięcy.</w:t>
      </w:r>
    </w:p>
    <w:p w:rsidR="008D364F" w:rsidRPr="00CB3AC0" w:rsidRDefault="008D364F" w:rsidP="00FF737D">
      <w:pPr>
        <w:widowControl w:val="0"/>
        <w:numPr>
          <w:ilvl w:val="0"/>
          <w:numId w:val="0"/>
        </w:numPr>
        <w:shd w:val="clear" w:color="auto" w:fill="FFFFFF"/>
        <w:tabs>
          <w:tab w:val="left" w:pos="5812"/>
        </w:tabs>
        <w:suppressAutoHyphens/>
        <w:spacing w:line="360" w:lineRule="auto"/>
        <w:ind w:left="284" w:right="57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11. Stypendium szkolne nie przysługuje uczniowi, który otrzymuje inne stypendium </w:t>
      </w:r>
      <w:r w:rsidRPr="00CB3AC0">
        <w:rPr>
          <w:sz w:val="24"/>
          <w:szCs w:val="24"/>
        </w:rPr>
        <w:br/>
        <w:t>o charakterze socjalnym ze środków publicznych z zastrzeżeniem art. 90 d ust. 13 ustawy o systemie oświaty.</w:t>
      </w:r>
    </w:p>
    <w:p w:rsidR="008D364F" w:rsidRPr="00CB3AC0" w:rsidRDefault="008D364F" w:rsidP="00FF737D">
      <w:pPr>
        <w:widowControl w:val="0"/>
        <w:numPr>
          <w:ilvl w:val="0"/>
          <w:numId w:val="0"/>
        </w:numPr>
        <w:shd w:val="clear" w:color="auto" w:fill="FFFFFF"/>
        <w:tabs>
          <w:tab w:val="left" w:pos="5812"/>
        </w:tabs>
        <w:suppressAutoHyphens/>
        <w:spacing w:line="360" w:lineRule="auto"/>
        <w:ind w:left="284" w:right="57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12. Zasiłek szkolny może być przyznany uczniowi, który znajduje się w przejściowo trudnej sytuacji materialnej z powodu wystąpienia zdarzenia losowego.</w:t>
      </w:r>
    </w:p>
    <w:p w:rsidR="008D364F" w:rsidRPr="00CB3AC0" w:rsidRDefault="008D364F" w:rsidP="00FF737D">
      <w:pPr>
        <w:widowControl w:val="0"/>
        <w:numPr>
          <w:ilvl w:val="0"/>
          <w:numId w:val="0"/>
        </w:numPr>
        <w:shd w:val="clear" w:color="auto" w:fill="FFFFFF"/>
        <w:tabs>
          <w:tab w:val="left" w:pos="5812"/>
        </w:tabs>
        <w:suppressAutoHyphens/>
        <w:spacing w:line="360" w:lineRule="auto"/>
        <w:ind w:left="284" w:right="57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13. Zasiłek, o którym mowa w ust. 12 może być przyznany w formie świadczenia pieniężnego na pokrycie wydatków związanych z procesem edukacyjnym lub w formie pomocy rzeczowej o charakterze edukacyjnym raz lub kilka razy do roku.</w:t>
      </w:r>
    </w:p>
    <w:p w:rsidR="008D364F" w:rsidRPr="00CB3AC0" w:rsidRDefault="008D364F" w:rsidP="00FF737D">
      <w:pPr>
        <w:widowControl w:val="0"/>
        <w:numPr>
          <w:ilvl w:val="0"/>
          <w:numId w:val="0"/>
        </w:numPr>
        <w:shd w:val="clear" w:color="auto" w:fill="FFFFFF"/>
        <w:tabs>
          <w:tab w:val="left" w:pos="5812"/>
        </w:tabs>
        <w:suppressAutoHyphens/>
        <w:spacing w:line="360" w:lineRule="auto"/>
        <w:ind w:left="284" w:right="57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14. Wysokość zasiłku nie może przekroczyć kwoty, o której mowa w art. 90 e ust. 3 ustawy </w:t>
      </w:r>
      <w:r w:rsidRPr="00CB3AC0">
        <w:rPr>
          <w:sz w:val="24"/>
          <w:szCs w:val="24"/>
        </w:rPr>
        <w:br/>
        <w:t>o systemie oświaty.</w:t>
      </w:r>
    </w:p>
    <w:p w:rsidR="008D364F" w:rsidRPr="00CB3AC0" w:rsidRDefault="008D364F" w:rsidP="00FF737D">
      <w:pPr>
        <w:widowControl w:val="0"/>
        <w:numPr>
          <w:ilvl w:val="0"/>
          <w:numId w:val="0"/>
        </w:numPr>
        <w:shd w:val="clear" w:color="auto" w:fill="FFFFFF"/>
        <w:tabs>
          <w:tab w:val="left" w:pos="5812"/>
        </w:tabs>
        <w:suppressAutoHyphens/>
        <w:spacing w:line="360" w:lineRule="auto"/>
        <w:ind w:left="284" w:right="57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15. O zasiłek uczeń może ubiegać się w terminie nie dłuższym niż 2 miesiące od wystąpienia zdarzenia losowego, uzasadniającego przyznanie zasiłku.</w:t>
      </w:r>
    </w:p>
    <w:p w:rsidR="008D364F" w:rsidRPr="00CB3AC0" w:rsidRDefault="008D364F" w:rsidP="00FF737D">
      <w:pPr>
        <w:widowControl w:val="0"/>
        <w:numPr>
          <w:ilvl w:val="0"/>
          <w:numId w:val="0"/>
        </w:numPr>
        <w:shd w:val="clear" w:color="auto" w:fill="FFFFFF"/>
        <w:tabs>
          <w:tab w:val="left" w:pos="5812"/>
        </w:tabs>
        <w:suppressAutoHyphens/>
        <w:spacing w:line="360" w:lineRule="auto"/>
        <w:ind w:left="284" w:right="57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16. Rada Gminy uchwala regulamin udzielania pomocy materialnej o charakterze socjalnym dla uczniów zamieszkałych na terenie gminy, w którym określa się w szczególności: </w:t>
      </w:r>
    </w:p>
    <w:p w:rsidR="008D364F" w:rsidRPr="00CB3AC0" w:rsidRDefault="008D364F" w:rsidP="00FF737D">
      <w:pPr>
        <w:widowControl w:val="0"/>
        <w:numPr>
          <w:ilvl w:val="0"/>
          <w:numId w:val="0"/>
        </w:numPr>
        <w:shd w:val="clear" w:color="auto" w:fill="FFFFFF"/>
        <w:tabs>
          <w:tab w:val="left" w:pos="5812"/>
        </w:tabs>
        <w:suppressAutoHyphens/>
        <w:spacing w:line="360" w:lineRule="auto"/>
        <w:ind w:left="567" w:right="5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1) sposób ustalania wysokości stypendium szkolnego, w zależności od sytuacji materialnej uczniów i ich rodzin oraz innych okoliczności, o których mowa w ust. 5 niniejszego paragrafu;</w:t>
      </w:r>
    </w:p>
    <w:p w:rsidR="008D364F" w:rsidRPr="00CB3AC0" w:rsidRDefault="008D364F" w:rsidP="00FF737D">
      <w:pPr>
        <w:widowControl w:val="0"/>
        <w:numPr>
          <w:ilvl w:val="0"/>
          <w:numId w:val="0"/>
        </w:numPr>
        <w:shd w:val="clear" w:color="auto" w:fill="FFFFFF"/>
        <w:tabs>
          <w:tab w:val="left" w:pos="5812"/>
        </w:tabs>
        <w:suppressAutoHyphens/>
        <w:spacing w:line="360" w:lineRule="auto"/>
        <w:ind w:left="567" w:right="5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2) formy, w jakich udziela się stypendium szkolnego w zależności od potrzeb uczniów zamieszkałych na terenie gminy;</w:t>
      </w:r>
    </w:p>
    <w:p w:rsidR="008D364F" w:rsidRPr="00CB3AC0" w:rsidRDefault="008D364F" w:rsidP="00FF737D">
      <w:pPr>
        <w:widowControl w:val="0"/>
        <w:numPr>
          <w:ilvl w:val="0"/>
          <w:numId w:val="0"/>
        </w:numPr>
        <w:shd w:val="clear" w:color="auto" w:fill="FFFFFF"/>
        <w:tabs>
          <w:tab w:val="left" w:pos="5812"/>
        </w:tabs>
        <w:suppressAutoHyphens/>
        <w:spacing w:line="360" w:lineRule="auto"/>
        <w:ind w:left="567" w:right="5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3) tryb i sposób udzielania stypendium szkolnego;</w:t>
      </w:r>
    </w:p>
    <w:p w:rsidR="008D364F" w:rsidRPr="00CB3AC0" w:rsidRDefault="008D364F" w:rsidP="00FF737D">
      <w:pPr>
        <w:widowControl w:val="0"/>
        <w:numPr>
          <w:ilvl w:val="0"/>
          <w:numId w:val="0"/>
        </w:numPr>
        <w:shd w:val="clear" w:color="auto" w:fill="FFFFFF"/>
        <w:tabs>
          <w:tab w:val="left" w:pos="5812"/>
        </w:tabs>
        <w:suppressAutoHyphens/>
        <w:spacing w:line="360" w:lineRule="auto"/>
        <w:ind w:left="567" w:right="5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4) tryb i sposób udzielania zasiłku szkolnego w zależności od zdarzenia losowego.</w:t>
      </w:r>
    </w:p>
    <w:p w:rsidR="008D364F" w:rsidRPr="00CB3AC0" w:rsidRDefault="008D364F" w:rsidP="00FF737D">
      <w:pPr>
        <w:widowControl w:val="0"/>
        <w:numPr>
          <w:ilvl w:val="0"/>
          <w:numId w:val="0"/>
        </w:numPr>
        <w:shd w:val="clear" w:color="auto" w:fill="FFFFFF"/>
        <w:tabs>
          <w:tab w:val="left" w:pos="5812"/>
        </w:tabs>
        <w:suppressAutoHyphens/>
        <w:spacing w:line="360" w:lineRule="auto"/>
        <w:ind w:left="284" w:right="57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17. Rada gminy może upoważnić kierownika ośrodka pomocy społecznej do prowadzenia postępowania w sprawie przyznawania świadczenia pomocy materialnej o charakterze socjalnym.</w:t>
      </w:r>
    </w:p>
    <w:p w:rsidR="008D364F" w:rsidRPr="00CB3AC0" w:rsidRDefault="008D364F" w:rsidP="00FF737D">
      <w:pPr>
        <w:widowControl w:val="0"/>
        <w:numPr>
          <w:ilvl w:val="0"/>
          <w:numId w:val="0"/>
        </w:numPr>
        <w:shd w:val="clear" w:color="auto" w:fill="FFFFFF"/>
        <w:tabs>
          <w:tab w:val="left" w:pos="5812"/>
        </w:tabs>
        <w:suppressAutoHyphens/>
        <w:spacing w:line="360" w:lineRule="auto"/>
        <w:ind w:left="284" w:right="57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18. Stypendium za wyniki w nauce może być przyznan</w:t>
      </w:r>
      <w:r w:rsidR="00196F44">
        <w:rPr>
          <w:sz w:val="24"/>
          <w:szCs w:val="24"/>
        </w:rPr>
        <w:t>e uczniowi, który uzyskał</w:t>
      </w:r>
      <w:r w:rsidRPr="00CB3AC0">
        <w:rPr>
          <w:sz w:val="24"/>
          <w:szCs w:val="24"/>
        </w:rPr>
        <w:t xml:space="preserve"> średnią ocen </w:t>
      </w:r>
      <w:r w:rsidR="00196F44">
        <w:rPr>
          <w:sz w:val="24"/>
          <w:szCs w:val="24"/>
        </w:rPr>
        <w:t xml:space="preserve">co najmniej 5,0 </w:t>
      </w:r>
      <w:r w:rsidRPr="00CB3AC0">
        <w:rPr>
          <w:sz w:val="24"/>
          <w:szCs w:val="24"/>
        </w:rPr>
        <w:t xml:space="preserve">oraz co najmniej </w:t>
      </w:r>
      <w:r w:rsidR="00196F44">
        <w:rPr>
          <w:sz w:val="24"/>
          <w:szCs w:val="24"/>
        </w:rPr>
        <w:t xml:space="preserve">bardzo </w:t>
      </w:r>
      <w:r w:rsidRPr="00CB3AC0">
        <w:rPr>
          <w:sz w:val="24"/>
          <w:szCs w:val="24"/>
        </w:rPr>
        <w:t>dobrą ocenę zachowania w okresie poprzedzającym okres, w którym przyznaje się to stypendium.</w:t>
      </w:r>
    </w:p>
    <w:p w:rsidR="008D364F" w:rsidRPr="00CB3AC0" w:rsidRDefault="008D364F" w:rsidP="00FF737D">
      <w:pPr>
        <w:widowControl w:val="0"/>
        <w:numPr>
          <w:ilvl w:val="0"/>
          <w:numId w:val="0"/>
        </w:numPr>
        <w:shd w:val="clear" w:color="auto" w:fill="FFFFFF"/>
        <w:tabs>
          <w:tab w:val="left" w:pos="5812"/>
        </w:tabs>
        <w:suppressAutoHyphens/>
        <w:spacing w:line="360" w:lineRule="auto"/>
        <w:ind w:left="284" w:right="57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19. Stypendium za osiągnięcia sportowe może być przyznane uczniowi, który uzyskał wysokie wyniki we współzawodnictwie sportowym na szczeblu co najmniej międzyszkolnym oraz </w:t>
      </w:r>
      <w:r w:rsidRPr="00CB3AC0">
        <w:rPr>
          <w:sz w:val="24"/>
          <w:szCs w:val="24"/>
        </w:rPr>
        <w:lastRenderedPageBreak/>
        <w:t xml:space="preserve">zdobył co najmniej </w:t>
      </w:r>
      <w:r w:rsidR="00196F44">
        <w:rPr>
          <w:sz w:val="24"/>
          <w:szCs w:val="24"/>
        </w:rPr>
        <w:t xml:space="preserve">bardzo </w:t>
      </w:r>
      <w:r w:rsidRPr="00CB3AC0">
        <w:rPr>
          <w:sz w:val="24"/>
          <w:szCs w:val="24"/>
        </w:rPr>
        <w:t>dobrą ocenę zachowania w okresie poprzedzającym okres, w którym przyznaje się to stypendium.</w:t>
      </w:r>
    </w:p>
    <w:p w:rsidR="008D364F" w:rsidRPr="00CB3AC0" w:rsidRDefault="008D364F" w:rsidP="00FF737D">
      <w:pPr>
        <w:widowControl w:val="0"/>
        <w:numPr>
          <w:ilvl w:val="0"/>
          <w:numId w:val="0"/>
        </w:numPr>
        <w:shd w:val="clear" w:color="auto" w:fill="FFFFFF"/>
        <w:tabs>
          <w:tab w:val="left" w:pos="5812"/>
        </w:tabs>
        <w:suppressAutoHyphens/>
        <w:spacing w:line="360" w:lineRule="auto"/>
        <w:ind w:left="284" w:right="57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20. Stypendium za wyniki w nauce nie udziela się uczniom oddziału klas I- III oraz uczniom oddziału klasy IV do ukończenia pierws</w:t>
      </w:r>
      <w:r w:rsidR="00196F44">
        <w:rPr>
          <w:sz w:val="24"/>
          <w:szCs w:val="24"/>
        </w:rPr>
        <w:t>zego półrocza</w:t>
      </w:r>
      <w:r w:rsidRPr="00CB3AC0">
        <w:rPr>
          <w:sz w:val="24"/>
          <w:szCs w:val="24"/>
        </w:rPr>
        <w:t xml:space="preserve"> nauki.</w:t>
      </w:r>
    </w:p>
    <w:p w:rsidR="008D364F" w:rsidRPr="00CB3AC0" w:rsidRDefault="008D364F" w:rsidP="00FF737D">
      <w:pPr>
        <w:widowControl w:val="0"/>
        <w:numPr>
          <w:ilvl w:val="0"/>
          <w:numId w:val="0"/>
        </w:numPr>
        <w:tabs>
          <w:tab w:val="left" w:pos="5812"/>
        </w:tabs>
        <w:suppressAutoHyphens/>
        <w:spacing w:line="360" w:lineRule="auto"/>
        <w:ind w:left="284" w:right="57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21. Stypendium za osiągnięcia sportowe nie udziela się uczniom oddziału klas I- III.</w:t>
      </w:r>
    </w:p>
    <w:p w:rsidR="008D364F" w:rsidRPr="00CB3AC0" w:rsidRDefault="008D364F" w:rsidP="00FF737D">
      <w:pPr>
        <w:widowControl w:val="0"/>
        <w:numPr>
          <w:ilvl w:val="0"/>
          <w:numId w:val="0"/>
        </w:numPr>
        <w:shd w:val="clear" w:color="auto" w:fill="FFFFFF"/>
        <w:tabs>
          <w:tab w:val="left" w:pos="5812"/>
        </w:tabs>
        <w:suppressAutoHyphens/>
        <w:spacing w:line="360" w:lineRule="auto"/>
        <w:ind w:left="284" w:right="57" w:hanging="426"/>
        <w:jc w:val="both"/>
        <w:rPr>
          <w:b/>
          <w:sz w:val="24"/>
          <w:szCs w:val="24"/>
        </w:rPr>
      </w:pPr>
      <w:r w:rsidRPr="00CB3AC0">
        <w:rPr>
          <w:sz w:val="24"/>
          <w:szCs w:val="24"/>
        </w:rPr>
        <w:t>22. Dyrektor powołuje ko</w:t>
      </w:r>
      <w:r w:rsidR="00BB7FF1">
        <w:rPr>
          <w:sz w:val="24"/>
          <w:szCs w:val="24"/>
        </w:rPr>
        <w:t>misję stypendialną</w:t>
      </w:r>
      <w:r w:rsidRPr="00CB3AC0">
        <w:rPr>
          <w:sz w:val="24"/>
          <w:szCs w:val="24"/>
        </w:rPr>
        <w:t>.</w:t>
      </w:r>
    </w:p>
    <w:p w:rsidR="008D364F" w:rsidRPr="00CB3AC0" w:rsidRDefault="008D364F" w:rsidP="00FF737D">
      <w:pPr>
        <w:widowControl w:val="0"/>
        <w:numPr>
          <w:ilvl w:val="0"/>
          <w:numId w:val="0"/>
        </w:numPr>
        <w:shd w:val="clear" w:color="auto" w:fill="FFFFFF"/>
        <w:tabs>
          <w:tab w:val="left" w:pos="284"/>
          <w:tab w:val="left" w:pos="5812"/>
        </w:tabs>
        <w:suppressAutoHyphens/>
        <w:spacing w:line="360" w:lineRule="auto"/>
        <w:ind w:left="284" w:right="57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23. Stypendium za wyniki w nauce lub za osiągnięcia sportowe przyznaje Dyrektor po zasięgnięciu opinii </w:t>
      </w:r>
      <w:r w:rsidR="00BB7FF1">
        <w:rPr>
          <w:sz w:val="24"/>
          <w:szCs w:val="24"/>
        </w:rPr>
        <w:t>Komisji Stypendialnej</w:t>
      </w:r>
      <w:r w:rsidRPr="00CB3AC0">
        <w:rPr>
          <w:sz w:val="24"/>
          <w:szCs w:val="24"/>
        </w:rPr>
        <w:t xml:space="preserve"> w ramach środków przyznanych przez organ prowadzący na ten cel.</w:t>
      </w:r>
    </w:p>
    <w:p w:rsidR="008D364F" w:rsidRPr="00CB3AC0" w:rsidRDefault="008D364F" w:rsidP="00FF737D">
      <w:pPr>
        <w:widowControl w:val="0"/>
        <w:numPr>
          <w:ilvl w:val="0"/>
          <w:numId w:val="0"/>
        </w:numPr>
        <w:shd w:val="clear" w:color="auto" w:fill="FFFFFF"/>
        <w:tabs>
          <w:tab w:val="left" w:pos="284"/>
          <w:tab w:val="left" w:pos="5812"/>
        </w:tabs>
        <w:suppressAutoHyphens/>
        <w:spacing w:line="360" w:lineRule="auto"/>
        <w:ind w:left="284" w:right="57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24. </w:t>
      </w:r>
      <w:r w:rsidRPr="00CB3AC0">
        <w:rPr>
          <w:kern w:val="2"/>
          <w:sz w:val="24"/>
          <w:szCs w:val="24"/>
        </w:rPr>
        <w:t>Stypendium MEN może zostać przyznane przez Ministra Edukacji Narodowej uczniowi uzyskującemu wybitne osiągnięcia edukacyjne, w szczególności:</w:t>
      </w:r>
    </w:p>
    <w:p w:rsidR="008D364F" w:rsidRPr="00CB3AC0" w:rsidRDefault="008D364F" w:rsidP="006F31AD">
      <w:pPr>
        <w:keepNext/>
        <w:widowControl w:val="0"/>
        <w:numPr>
          <w:ilvl w:val="0"/>
          <w:numId w:val="110"/>
        </w:numPr>
        <w:shd w:val="clear" w:color="auto" w:fill="FFFFFF"/>
        <w:tabs>
          <w:tab w:val="left" w:pos="284"/>
          <w:tab w:val="left" w:pos="567"/>
          <w:tab w:val="left" w:pos="709"/>
          <w:tab w:val="left" w:pos="851"/>
        </w:tabs>
        <w:suppressAutoHyphens/>
        <w:spacing w:line="360" w:lineRule="auto"/>
        <w:ind w:left="284" w:right="57" w:firstLine="0"/>
        <w:contextualSpacing/>
        <w:jc w:val="both"/>
        <w:rPr>
          <w:kern w:val="2"/>
          <w:sz w:val="24"/>
          <w:szCs w:val="24"/>
        </w:rPr>
      </w:pPr>
      <w:r w:rsidRPr="00CB3AC0">
        <w:rPr>
          <w:kern w:val="2"/>
          <w:sz w:val="24"/>
          <w:szCs w:val="24"/>
        </w:rPr>
        <w:t>laureatowi międzynarodowej olimpiady lub laureatowi i finaliście olimpiady przedmiotowej o zasięgu ogólnopolskim lub turnieju;</w:t>
      </w:r>
    </w:p>
    <w:p w:rsidR="008D364F" w:rsidRPr="00FF737D" w:rsidRDefault="008D364F" w:rsidP="006F31AD">
      <w:pPr>
        <w:keepNext/>
        <w:widowControl w:val="0"/>
        <w:numPr>
          <w:ilvl w:val="0"/>
          <w:numId w:val="110"/>
        </w:numPr>
        <w:shd w:val="clear" w:color="auto" w:fill="FFFFFF"/>
        <w:tabs>
          <w:tab w:val="left" w:pos="284"/>
          <w:tab w:val="left" w:pos="567"/>
          <w:tab w:val="left" w:pos="709"/>
          <w:tab w:val="left" w:pos="851"/>
        </w:tabs>
        <w:suppressAutoHyphens/>
        <w:spacing w:line="360" w:lineRule="auto"/>
        <w:ind w:left="284" w:right="57" w:firstLine="0"/>
        <w:contextualSpacing/>
        <w:jc w:val="both"/>
        <w:rPr>
          <w:kern w:val="2"/>
          <w:sz w:val="24"/>
          <w:szCs w:val="24"/>
        </w:rPr>
      </w:pPr>
      <w:r w:rsidRPr="00CB3AC0">
        <w:rPr>
          <w:kern w:val="2"/>
          <w:sz w:val="24"/>
          <w:szCs w:val="24"/>
        </w:rPr>
        <w:t>uczniowi, który uzyskał wysokie wyniki we współzawodnictwie sportowym na szczeblu krajowym lub międzynarodowym.</w:t>
      </w:r>
    </w:p>
    <w:p w:rsidR="008D364F" w:rsidRPr="00CB3AC0" w:rsidRDefault="008D364F" w:rsidP="008D364F">
      <w:pPr>
        <w:numPr>
          <w:ilvl w:val="0"/>
          <w:numId w:val="0"/>
        </w:numPr>
        <w:spacing w:line="276" w:lineRule="auto"/>
        <w:jc w:val="center"/>
        <w:rPr>
          <w:b/>
          <w:sz w:val="28"/>
          <w:szCs w:val="28"/>
        </w:rPr>
      </w:pPr>
    </w:p>
    <w:p w:rsidR="008D364F" w:rsidRPr="00CB3AC0" w:rsidRDefault="008D364F" w:rsidP="00FF737D">
      <w:pPr>
        <w:numPr>
          <w:ilvl w:val="0"/>
          <w:numId w:val="0"/>
        </w:numPr>
        <w:spacing w:after="240" w:line="276" w:lineRule="auto"/>
        <w:ind w:left="284" w:hanging="284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Zasady Wewnątrzszkolnego oceniania uczniów</w:t>
      </w:r>
    </w:p>
    <w:p w:rsidR="008D364F" w:rsidRPr="00CB3AC0" w:rsidRDefault="008D364F" w:rsidP="008D364F">
      <w:pPr>
        <w:numPr>
          <w:ilvl w:val="0"/>
          <w:numId w:val="0"/>
        </w:numPr>
        <w:spacing w:line="276" w:lineRule="auto"/>
        <w:ind w:left="284" w:hanging="284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 xml:space="preserve">§ 17. 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1. Ocenianiu podlegają: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1) </w:t>
      </w:r>
      <w:r w:rsidRPr="00CB3AC0">
        <w:rPr>
          <w:sz w:val="24"/>
          <w:szCs w:val="24"/>
        </w:rPr>
        <w:tab/>
        <w:t>osiągnięcia edukacyjne ucznia;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2) </w:t>
      </w:r>
      <w:r w:rsidRPr="00CB3AC0">
        <w:rPr>
          <w:sz w:val="24"/>
          <w:szCs w:val="24"/>
        </w:rPr>
        <w:tab/>
        <w:t>zachowanie ucznia.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2. Zajęcia edukacyjne bez bliższego określenia, to obowiązkowe i dodatkowe zajęcia edukacyjne, zajęcia religii lub etyki, zajęcia umożliwiające uczniom podtrzymywanie poczucia tożsamości narodowej, etnicznej, językowej i religijnej, a w szczególności naukę języka oraz własnej historii i kultury.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3. Ocenianie osiągnięć edukacyjnych ucznia polega na rozpoznawaniu przez nauczycieli poziomu i postępów w opanowaniu przez ucznia wiadomości i umiejętności w stosunku do: 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1) </w:t>
      </w:r>
      <w:r w:rsidRPr="00CB3AC0">
        <w:rPr>
          <w:sz w:val="24"/>
          <w:szCs w:val="24"/>
        </w:rPr>
        <w:tab/>
        <w:t xml:space="preserve">wymagań określonych w podstawie programowej kształcenia ogólnego oraz wymagań edukacyjnych wynikających z realizowanych w szkole programów nauczania; 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2) </w:t>
      </w:r>
      <w:r w:rsidRPr="00CB3AC0">
        <w:rPr>
          <w:sz w:val="24"/>
          <w:szCs w:val="24"/>
        </w:rPr>
        <w:tab/>
        <w:t>wymagań edukacyjnych wynikających z realizowanych w szkole programów nauczania- w przypadku dodatkowych zajęć edukacyjnych.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4. Ocenianie bieżące z zajęć edukacyjnych ma na celu monitorowanie pracy ucznia oraz przekazywanie uczniowi informacji o jego osiągnięciach edukacyjnych pomagających </w:t>
      </w:r>
      <w:r w:rsidRPr="00CB3AC0">
        <w:rPr>
          <w:sz w:val="24"/>
          <w:szCs w:val="24"/>
        </w:rPr>
        <w:br/>
      </w:r>
      <w:r w:rsidRPr="00CB3AC0">
        <w:rPr>
          <w:sz w:val="24"/>
          <w:szCs w:val="24"/>
        </w:rPr>
        <w:lastRenderedPageBreak/>
        <w:t>w uczeniu się, poprzez wskazanie, co uczeń robi dobrze, co i jak wymaga poprawy oraz jak powinien dalej się uczyć.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5. Ocenianie zachowania ucznia polega na rozpoznawaniu przez wychowawcę oddziału, nauczycieli oraz uczniów danego oddziału stopnia respektowania przez ucznia zasad współżycia społecznego norm etycznych oraz obowiązków określonych w statucie szkoły.</w:t>
      </w:r>
    </w:p>
    <w:p w:rsidR="008D364F" w:rsidRPr="00CB3AC0" w:rsidRDefault="008D364F" w:rsidP="00FF737D">
      <w:pPr>
        <w:pStyle w:val="Tekstpodstawowy"/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6. Ocenianie osiągnięć edukacyjnych i zachowania ucznia odbywa się w ramach oceniania wewnątrzszkolnego.</w:t>
      </w:r>
    </w:p>
    <w:p w:rsidR="008D364F" w:rsidRPr="00CB3AC0" w:rsidRDefault="008D364F" w:rsidP="00FF737D">
      <w:pPr>
        <w:pStyle w:val="Tekstpodstawowy"/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7. Ocenianie wewnątrzszkolne ma na celu:</w:t>
      </w:r>
    </w:p>
    <w:p w:rsidR="008D364F" w:rsidRPr="00CB3AC0" w:rsidRDefault="008D364F" w:rsidP="007748AA">
      <w:pPr>
        <w:pStyle w:val="Tekstpodstawowy"/>
        <w:numPr>
          <w:ilvl w:val="0"/>
          <w:numId w:val="43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informowanie ucznia o poziomie jego osiągnięć edukacyjnych i zachowaniu oraz po- stępach w tym zakresie;</w:t>
      </w:r>
    </w:p>
    <w:p w:rsidR="008D364F" w:rsidRPr="00CB3AC0" w:rsidRDefault="008D364F" w:rsidP="007748AA">
      <w:pPr>
        <w:pStyle w:val="Tekstpodstawowy"/>
        <w:numPr>
          <w:ilvl w:val="0"/>
          <w:numId w:val="43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udzielanie uczniowi pomocy w nauce poprzez przekazanie uczniowi informacji o tym, co zrobił dobrze i jak powinien się dalej uczyć;</w:t>
      </w:r>
    </w:p>
    <w:p w:rsidR="008D364F" w:rsidRPr="00CB3AC0" w:rsidRDefault="008D364F" w:rsidP="00FF737D">
      <w:pPr>
        <w:pStyle w:val="Tekstpodstawowy"/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3) </w:t>
      </w:r>
      <w:r w:rsidRPr="00CB3AC0">
        <w:rPr>
          <w:sz w:val="24"/>
          <w:szCs w:val="24"/>
        </w:rPr>
        <w:tab/>
        <w:t>motywowanie ucznia do dalszych postępów w nauce i zachowaniu;</w:t>
      </w:r>
    </w:p>
    <w:p w:rsidR="008D364F" w:rsidRPr="00CB3AC0" w:rsidRDefault="008D364F" w:rsidP="00FF737D">
      <w:pPr>
        <w:pStyle w:val="Tekstpodstawowy"/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4) </w:t>
      </w:r>
      <w:r w:rsidRPr="00CB3AC0">
        <w:rPr>
          <w:sz w:val="24"/>
          <w:szCs w:val="24"/>
        </w:rPr>
        <w:tab/>
        <w:t xml:space="preserve">dostarczenie rodzicom i nauczycielom informacji o postępach, trudnościach w nauce </w:t>
      </w:r>
      <w:r w:rsidRPr="00CB3AC0">
        <w:rPr>
          <w:sz w:val="24"/>
          <w:szCs w:val="24"/>
        </w:rPr>
        <w:br/>
        <w:t>i zachowaniu oraz szczególnych uzdolnieniach ucznia;</w:t>
      </w:r>
    </w:p>
    <w:p w:rsidR="008D364F" w:rsidRPr="00CB3AC0" w:rsidRDefault="008D364F" w:rsidP="00FF737D">
      <w:pPr>
        <w:pStyle w:val="Tekstpodstawowy"/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5) umożliwienie nauczycielom doskonalenia organizacji i metod pracy dydaktyczno-wychowawczej;</w:t>
      </w:r>
    </w:p>
    <w:p w:rsidR="008D364F" w:rsidRPr="00CB3AC0" w:rsidRDefault="008D364F" w:rsidP="00FF737D">
      <w:pPr>
        <w:pStyle w:val="Tekstpodstawowy"/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6) </w:t>
      </w:r>
      <w:r w:rsidRPr="00CB3AC0">
        <w:rPr>
          <w:sz w:val="24"/>
          <w:szCs w:val="24"/>
        </w:rPr>
        <w:tab/>
        <w:t>udzielanie wskazówek do samodzielnego planowania własnego rozwoju.</w:t>
      </w:r>
    </w:p>
    <w:p w:rsidR="008D364F" w:rsidRPr="00CB3AC0" w:rsidRDefault="008D364F" w:rsidP="00FF737D">
      <w:pPr>
        <w:pStyle w:val="Tekstpodstawowy"/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8. Ocenianie wewnątrzszkolne obejmuje:</w:t>
      </w:r>
    </w:p>
    <w:p w:rsidR="008D364F" w:rsidRPr="00CB3AC0" w:rsidRDefault="008D364F" w:rsidP="00FF737D">
      <w:pPr>
        <w:pStyle w:val="Tekstpodstawowy"/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1) </w:t>
      </w:r>
      <w:r w:rsidRPr="00CB3AC0">
        <w:rPr>
          <w:sz w:val="24"/>
          <w:szCs w:val="24"/>
        </w:rPr>
        <w:tab/>
        <w:t xml:space="preserve">formułowanie przez nauczycieli wymagań edukacyjnych niezbędnych do uzyskania poszczególnych śródrocznych i rocznych ocen klasyfikacyjnych z obowiązkowych </w:t>
      </w:r>
      <w:r w:rsidRPr="00CB3AC0">
        <w:rPr>
          <w:sz w:val="24"/>
          <w:szCs w:val="24"/>
        </w:rPr>
        <w:br/>
        <w:t xml:space="preserve">i dodatkowych zajęć edukacyjnych oraz zajęć umożliwiającym uczniom podtrzymywanie poczucia tożsamości narodowej, etnicznej, językowej i religijnej, </w:t>
      </w:r>
      <w:r w:rsidRPr="00CB3AC0">
        <w:rPr>
          <w:sz w:val="24"/>
          <w:szCs w:val="24"/>
        </w:rPr>
        <w:br/>
        <w:t>a w szczególności naukę języka oraz własnej historii i kultury;</w:t>
      </w:r>
    </w:p>
    <w:p w:rsidR="008D364F" w:rsidRPr="00CB3AC0" w:rsidRDefault="008D364F" w:rsidP="00FF737D">
      <w:pPr>
        <w:pStyle w:val="Tekstpodstawowy"/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2)</w:t>
      </w:r>
      <w:r w:rsidRPr="00CB3AC0">
        <w:rPr>
          <w:sz w:val="24"/>
          <w:szCs w:val="24"/>
        </w:rPr>
        <w:tab/>
        <w:t>ustalania kryteriów oceniania zachowania;</w:t>
      </w:r>
    </w:p>
    <w:p w:rsidR="008D364F" w:rsidRPr="00CB3AC0" w:rsidRDefault="008D364F" w:rsidP="00FF737D">
      <w:pPr>
        <w:pStyle w:val="Tekstpodstawowy"/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3) </w:t>
      </w:r>
      <w:r w:rsidRPr="00CB3AC0">
        <w:rPr>
          <w:sz w:val="24"/>
          <w:szCs w:val="24"/>
        </w:rPr>
        <w:tab/>
        <w:t xml:space="preserve">ustalanie ocen bieżących i śródrocznych ocen klasyfikacyjnych z obowiązkowych </w:t>
      </w:r>
      <w:r w:rsidRPr="00CB3AC0">
        <w:rPr>
          <w:sz w:val="24"/>
          <w:szCs w:val="24"/>
        </w:rPr>
        <w:br/>
        <w:t xml:space="preserve">i dodatkowych zajęć edukacyjnych oraz zajęć umożliwiającym uczniom podtrzymywanie poczucia tożsamości narodowej, etnicznej, językowej i religijnej, </w:t>
      </w:r>
      <w:r w:rsidRPr="00CB3AC0">
        <w:rPr>
          <w:sz w:val="24"/>
          <w:szCs w:val="24"/>
        </w:rPr>
        <w:br/>
        <w:t>a w szczególności naukę języka oraz własnej historii i kultury; a także śródrocznej oceny klasyfikacyjnej zachowania;</w:t>
      </w:r>
    </w:p>
    <w:p w:rsidR="008D364F" w:rsidRPr="00CB3AC0" w:rsidRDefault="008D364F" w:rsidP="00FF737D">
      <w:pPr>
        <w:pStyle w:val="Tekstpodstawowy"/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4)</w:t>
      </w:r>
      <w:r w:rsidRPr="00CB3AC0">
        <w:rPr>
          <w:sz w:val="24"/>
          <w:szCs w:val="24"/>
        </w:rPr>
        <w:tab/>
        <w:t xml:space="preserve">przeprowadzanie egzaminów klasyfikacyjnych dla ucznia spełniającego obowiązek szkolny lub obowiązek nauki poza szkołą, ucznia przechodzącego ze szkoły publicznej lub niepublicznej, ucznia nieklasyfikowanego z powodu usprawiedliwionej </w:t>
      </w:r>
      <w:r w:rsidRPr="00CB3AC0">
        <w:rPr>
          <w:sz w:val="24"/>
          <w:szCs w:val="24"/>
        </w:rPr>
        <w:br/>
        <w:t>i nieusprawiedliwionej nieobecności, ucznia realizującego indywidualny tok nauki;</w:t>
      </w:r>
    </w:p>
    <w:p w:rsidR="008D364F" w:rsidRPr="00CB3AC0" w:rsidRDefault="008D364F" w:rsidP="00FF737D">
      <w:pPr>
        <w:pStyle w:val="Tekstpodstawowy"/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lastRenderedPageBreak/>
        <w:t>5)</w:t>
      </w:r>
      <w:r w:rsidRPr="00CB3AC0">
        <w:rPr>
          <w:sz w:val="24"/>
          <w:szCs w:val="24"/>
        </w:rPr>
        <w:tab/>
        <w:t>ustalanie rocznych ocen klasyfikacyjnych z obowiązkowych i dodatkowych zajęć edukacyjnych oraz rocznej oceny klasyfikacyjnej zachowania;</w:t>
      </w:r>
    </w:p>
    <w:p w:rsidR="008D364F" w:rsidRPr="00CB3AC0" w:rsidRDefault="008D364F" w:rsidP="00FF737D">
      <w:pPr>
        <w:pStyle w:val="Tekstpodstawowy"/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6) </w:t>
      </w:r>
      <w:r w:rsidRPr="00CB3AC0">
        <w:rPr>
          <w:sz w:val="24"/>
          <w:szCs w:val="24"/>
        </w:rPr>
        <w:tab/>
        <w:t xml:space="preserve">ustalanie warunków i trybu otrzymania wyższych niż przewidywane rocznych, ocen klasyfikacyjnych z zajęć edukacyjnych oraz rocznej oceny klasyfikacyjnej zachowania; </w:t>
      </w:r>
    </w:p>
    <w:p w:rsidR="008D364F" w:rsidRPr="00CB3AC0" w:rsidRDefault="008D364F" w:rsidP="00FF737D">
      <w:pPr>
        <w:pStyle w:val="Tekstpodstawowy"/>
        <w:numPr>
          <w:ilvl w:val="0"/>
          <w:numId w:val="0"/>
        </w:numPr>
        <w:spacing w:after="240"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7) </w:t>
      </w:r>
      <w:r w:rsidRPr="00CB3AC0">
        <w:rPr>
          <w:sz w:val="24"/>
          <w:szCs w:val="24"/>
        </w:rPr>
        <w:tab/>
        <w:t xml:space="preserve">ustalanie warunków i sposobu przekazywania rodzicom informacji o postępach </w:t>
      </w:r>
      <w:r w:rsidRPr="00CB3AC0">
        <w:rPr>
          <w:sz w:val="24"/>
          <w:szCs w:val="24"/>
        </w:rPr>
        <w:br/>
        <w:t>i trudnościach w nauce i zachowaniu ucznia oraz o szczególnych uzdolnieniach ucznia.</w:t>
      </w:r>
    </w:p>
    <w:p w:rsidR="008D364F" w:rsidRPr="00CB3AC0" w:rsidRDefault="008D364F" w:rsidP="00FF737D">
      <w:pPr>
        <w:pStyle w:val="Tekstpodstawowy"/>
        <w:numPr>
          <w:ilvl w:val="0"/>
          <w:numId w:val="0"/>
        </w:numPr>
        <w:spacing w:after="240" w:line="276" w:lineRule="auto"/>
        <w:jc w:val="center"/>
        <w:rPr>
          <w:b/>
          <w:szCs w:val="28"/>
        </w:rPr>
      </w:pPr>
      <w:r w:rsidRPr="00CB3AC0">
        <w:rPr>
          <w:b/>
          <w:szCs w:val="28"/>
        </w:rPr>
        <w:t>§ 18.</w:t>
      </w:r>
    </w:p>
    <w:p w:rsidR="008D364F" w:rsidRPr="00CB3AC0" w:rsidRDefault="008D364F" w:rsidP="00FF737D">
      <w:pPr>
        <w:pStyle w:val="Tekstpodstawowy"/>
        <w:numPr>
          <w:ilvl w:val="0"/>
          <w:numId w:val="0"/>
        </w:numPr>
        <w:tabs>
          <w:tab w:val="left" w:pos="426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1. Nauczyciele na początku każdego roku szkolnego informują uczniów i ich rodziców o:</w:t>
      </w:r>
    </w:p>
    <w:p w:rsidR="008D364F" w:rsidRPr="00CB3AC0" w:rsidRDefault="008D364F" w:rsidP="00FF737D">
      <w:pPr>
        <w:pStyle w:val="Tekstpodstawowy"/>
        <w:numPr>
          <w:ilvl w:val="0"/>
          <w:numId w:val="0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1) wymaganiach edukacyjnych niezbędnych do otrzymania przez ucznia poszczególnych śródrocznych i rocznych, ocen klasyfikacyjnych z zajęć edukacyjnych, wynikających </w:t>
      </w:r>
      <w:r w:rsidRPr="00CB3AC0">
        <w:rPr>
          <w:sz w:val="24"/>
          <w:szCs w:val="24"/>
        </w:rPr>
        <w:br/>
        <w:t xml:space="preserve">z realizowanego przez siebie programu nauczania; </w:t>
      </w:r>
    </w:p>
    <w:p w:rsidR="008D364F" w:rsidRPr="00CB3AC0" w:rsidRDefault="008D364F" w:rsidP="00FF737D">
      <w:pPr>
        <w:pStyle w:val="Tekstpodstawowy"/>
        <w:numPr>
          <w:ilvl w:val="0"/>
          <w:numId w:val="0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2) </w:t>
      </w:r>
      <w:r w:rsidRPr="00CB3AC0">
        <w:rPr>
          <w:sz w:val="24"/>
          <w:szCs w:val="24"/>
        </w:rPr>
        <w:tab/>
        <w:t xml:space="preserve">sposobach sprawdzania osiągnięć edukacyjnych uczniów; </w:t>
      </w:r>
    </w:p>
    <w:p w:rsidR="008D364F" w:rsidRPr="00CB3AC0" w:rsidRDefault="008D364F" w:rsidP="00FF737D">
      <w:pPr>
        <w:pStyle w:val="Tekstpodstawowy"/>
        <w:numPr>
          <w:ilvl w:val="0"/>
          <w:numId w:val="0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3) </w:t>
      </w:r>
      <w:r w:rsidRPr="00CB3AC0">
        <w:rPr>
          <w:sz w:val="24"/>
          <w:szCs w:val="24"/>
        </w:rPr>
        <w:tab/>
        <w:t>warunkach i trybie otrzymania wyższej niż przewidywana rocznej oceny klasyfikacyjnej z zajęć edukacyjnych.</w:t>
      </w:r>
    </w:p>
    <w:p w:rsidR="008D364F" w:rsidRPr="00CB3AC0" w:rsidRDefault="008D364F" w:rsidP="00FF737D">
      <w:pPr>
        <w:pStyle w:val="Tekstpodstawowy"/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2. Informacje te są omówione z uczniami na pierwszej lekcji danego przedmiotu oraz z ich rodzicami na pierwszym wrześniowym zebraniu. Informacje potwierdza:</w:t>
      </w:r>
    </w:p>
    <w:p w:rsidR="008D364F" w:rsidRPr="00CB3AC0" w:rsidRDefault="008D364F" w:rsidP="00FF737D">
      <w:pPr>
        <w:pStyle w:val="Tekstpodstawowy"/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1) </w:t>
      </w:r>
      <w:r w:rsidRPr="00CB3AC0">
        <w:rPr>
          <w:sz w:val="24"/>
          <w:szCs w:val="24"/>
        </w:rPr>
        <w:tab/>
        <w:t>nauczyciel wpisem tematu w dzienniku lekcyjnym;</w:t>
      </w:r>
    </w:p>
    <w:p w:rsidR="008D364F" w:rsidRPr="00CB3AC0" w:rsidRDefault="008D364F" w:rsidP="00FF737D">
      <w:pPr>
        <w:pStyle w:val="Tekstpodstawowy"/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2) uczeń i rodzic własnoręcznym podpisem na potwierdzeniu zapoznania z wymaganiami edukacyjnymi.</w:t>
      </w:r>
    </w:p>
    <w:p w:rsidR="008D364F" w:rsidRPr="00CB3AC0" w:rsidRDefault="008D364F" w:rsidP="00FF737D">
      <w:pPr>
        <w:pStyle w:val="Tekstpodstawowy"/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3.</w:t>
      </w:r>
      <w:r w:rsidRPr="00CB3AC0">
        <w:rPr>
          <w:b/>
          <w:sz w:val="24"/>
          <w:szCs w:val="24"/>
        </w:rPr>
        <w:t xml:space="preserve"> </w:t>
      </w:r>
      <w:r w:rsidRPr="00CB3AC0">
        <w:rPr>
          <w:sz w:val="24"/>
          <w:szCs w:val="24"/>
        </w:rPr>
        <w:t xml:space="preserve">Wymagania edukacyjne są zebrane i dostępne do wglądu w teczce wychowawcy oraz </w:t>
      </w:r>
      <w:r w:rsidRPr="00CB3AC0">
        <w:rPr>
          <w:sz w:val="24"/>
          <w:szCs w:val="24"/>
        </w:rPr>
        <w:br/>
        <w:t>w bibliotece szkolnej.</w:t>
      </w:r>
    </w:p>
    <w:p w:rsidR="008D364F" w:rsidRPr="00CB3AC0" w:rsidRDefault="008D364F" w:rsidP="00FF737D">
      <w:pPr>
        <w:pStyle w:val="Tekstpodstawowy"/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4. Nieobecni rodzice na pierwszym zebraniu podpisują potwierdzenie zapoznania </w:t>
      </w:r>
      <w:r w:rsidRPr="00CB3AC0">
        <w:rPr>
          <w:sz w:val="24"/>
          <w:szCs w:val="24"/>
        </w:rPr>
        <w:br/>
        <w:t>z wymaganiami edukacyjnymi na pierwszym dniu otwartym dla rodziców.</w:t>
      </w:r>
    </w:p>
    <w:p w:rsidR="008D364F" w:rsidRPr="00CB3AC0" w:rsidRDefault="008D364F" w:rsidP="00FF737D">
      <w:pPr>
        <w:pStyle w:val="Tekstpodstawowy"/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5. Wychowawca oddziału na początku każdego roku szkolnego informuje uczniów </w:t>
      </w:r>
      <w:r w:rsidRPr="00CB3AC0">
        <w:rPr>
          <w:sz w:val="24"/>
          <w:szCs w:val="24"/>
        </w:rPr>
        <w:br/>
        <w:t xml:space="preserve">(na pierwszej godzinie z wychowawcą) oraz ich rodziców (na pierwszym wrześniowym zebraniu) o warunkach i sposobie oraz kryteriach oceniania zachowania oraz warunkach </w:t>
      </w:r>
      <w:r w:rsidRPr="00CB3AC0">
        <w:rPr>
          <w:sz w:val="24"/>
          <w:szCs w:val="24"/>
        </w:rPr>
        <w:br/>
        <w:t xml:space="preserve">i trybie otrzymania wyższej niż przewidywana rocznej oceny klasyfikacyjnej zachowania. </w:t>
      </w:r>
    </w:p>
    <w:p w:rsidR="008D364F" w:rsidRPr="00CB3AC0" w:rsidRDefault="008D364F" w:rsidP="00FF737D">
      <w:pPr>
        <w:pStyle w:val="Tekstpodstawowy"/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6. Wychowawca w imieniu nauczycieli uczących w klasach IV- VIII zapoznaje uczniów klasy IV z zasadami wewnątrzszkolnego oceniania. Z zasadami zapoznaje rodziców uczniów, którym przekazuje WZO na piśmie, za potwierdzeniem odbioru. </w:t>
      </w:r>
    </w:p>
    <w:p w:rsidR="008D364F" w:rsidRPr="00CB3AC0" w:rsidRDefault="008D364F" w:rsidP="00FF737D">
      <w:pPr>
        <w:pStyle w:val="Tekstpodstawowywcity"/>
        <w:numPr>
          <w:ilvl w:val="0"/>
          <w:numId w:val="0"/>
        </w:numPr>
        <w:spacing w:line="360" w:lineRule="auto"/>
        <w:ind w:left="284" w:hanging="284"/>
        <w:jc w:val="both"/>
        <w:rPr>
          <w:szCs w:val="24"/>
        </w:rPr>
      </w:pPr>
      <w:r w:rsidRPr="00CB3AC0">
        <w:rPr>
          <w:szCs w:val="24"/>
        </w:rPr>
        <w:t>7. Przedmiotem oceny szkolnej są:</w:t>
      </w:r>
    </w:p>
    <w:p w:rsidR="008D364F" w:rsidRPr="00CB3AC0" w:rsidRDefault="008D364F" w:rsidP="00FF737D">
      <w:pPr>
        <w:pStyle w:val="Tekstpodstawowywcity"/>
        <w:numPr>
          <w:ilvl w:val="0"/>
          <w:numId w:val="0"/>
        </w:numPr>
        <w:spacing w:line="360" w:lineRule="auto"/>
        <w:ind w:left="567" w:hanging="283"/>
        <w:jc w:val="both"/>
        <w:rPr>
          <w:b/>
          <w:szCs w:val="24"/>
        </w:rPr>
      </w:pPr>
      <w:r w:rsidRPr="00CB3AC0">
        <w:rPr>
          <w:szCs w:val="24"/>
        </w:rPr>
        <w:t xml:space="preserve">1) </w:t>
      </w:r>
      <w:r w:rsidRPr="00CB3AC0">
        <w:rPr>
          <w:szCs w:val="24"/>
        </w:rPr>
        <w:tab/>
        <w:t>zakres wiadomości i umiejętności;</w:t>
      </w:r>
    </w:p>
    <w:p w:rsidR="008D364F" w:rsidRPr="00CB3AC0" w:rsidRDefault="008D364F" w:rsidP="00FF737D">
      <w:pPr>
        <w:pStyle w:val="Tekstpodstawowywcity"/>
        <w:numPr>
          <w:ilvl w:val="0"/>
          <w:numId w:val="0"/>
        </w:numPr>
        <w:spacing w:line="360" w:lineRule="auto"/>
        <w:ind w:left="567" w:hanging="283"/>
        <w:jc w:val="both"/>
        <w:rPr>
          <w:b/>
          <w:szCs w:val="24"/>
        </w:rPr>
      </w:pPr>
      <w:r w:rsidRPr="00CB3AC0">
        <w:rPr>
          <w:szCs w:val="24"/>
        </w:rPr>
        <w:t>2)</w:t>
      </w:r>
      <w:r w:rsidRPr="00CB3AC0">
        <w:rPr>
          <w:szCs w:val="24"/>
        </w:rPr>
        <w:tab/>
        <w:t>rozumienie materiału programowego;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567" w:hanging="283"/>
        <w:jc w:val="both"/>
        <w:rPr>
          <w:b/>
          <w:sz w:val="24"/>
          <w:szCs w:val="24"/>
        </w:rPr>
      </w:pPr>
      <w:r w:rsidRPr="00CB3AC0">
        <w:rPr>
          <w:sz w:val="24"/>
          <w:szCs w:val="24"/>
        </w:rPr>
        <w:lastRenderedPageBreak/>
        <w:t xml:space="preserve">3) </w:t>
      </w:r>
      <w:r w:rsidRPr="00CB3AC0">
        <w:rPr>
          <w:sz w:val="24"/>
          <w:szCs w:val="24"/>
        </w:rPr>
        <w:tab/>
        <w:t>umiejętność stosowania wiedzy;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4) </w:t>
      </w:r>
      <w:r w:rsidRPr="00CB3AC0">
        <w:rPr>
          <w:sz w:val="24"/>
          <w:szCs w:val="24"/>
        </w:rPr>
        <w:tab/>
        <w:t>kultura przekazu wiadomości.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8. Sformułowanymi poniżej wymaganiami posługują się wszyscy nauczyciele przedmiotów </w:t>
      </w:r>
      <w:r w:rsidRPr="00CB3AC0">
        <w:rPr>
          <w:sz w:val="24"/>
          <w:szCs w:val="24"/>
        </w:rPr>
        <w:br/>
        <w:t>w klasach IV-VIII. Uwzględniają je w ocenianiu bieżącym, śródrocznym i rocznym.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9. Szkolne wymagania na poszczególne stopnie są następujące: 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1) </w:t>
      </w:r>
      <w:r w:rsidRPr="00CB3AC0">
        <w:rPr>
          <w:sz w:val="24"/>
          <w:szCs w:val="24"/>
        </w:rPr>
        <w:tab/>
        <w:t xml:space="preserve">stopień celujący otrzymuje uczeń, który: 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a) </w:t>
      </w:r>
      <w:r w:rsidRPr="00CB3AC0">
        <w:rPr>
          <w:sz w:val="24"/>
          <w:szCs w:val="24"/>
        </w:rPr>
        <w:tab/>
        <w:t>opanował pełen zakres wiedzy i umiejętności przewidzianych w programie nauczania przedmiotu w danej klasie,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b) </w:t>
      </w:r>
      <w:r w:rsidRPr="00CB3AC0">
        <w:rPr>
          <w:sz w:val="24"/>
          <w:szCs w:val="24"/>
        </w:rPr>
        <w:tab/>
        <w:t>samodzielnie i twórczo rozwija swoje uzdolnienia,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c) </w:t>
      </w:r>
      <w:r w:rsidRPr="00CB3AC0">
        <w:rPr>
          <w:sz w:val="24"/>
          <w:szCs w:val="24"/>
        </w:rPr>
        <w:tab/>
        <w:t>biegle posługuje się zdobytymi wiadomościami i umiejętnościami w rozwiązywaniu problemów teoretycznych lub praktycznych, proponuje rozwiązania nietypowe;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2) </w:t>
      </w:r>
      <w:r w:rsidRPr="00CB3AC0">
        <w:rPr>
          <w:sz w:val="24"/>
          <w:szCs w:val="24"/>
        </w:rPr>
        <w:tab/>
        <w:t xml:space="preserve">stopień bardzo dobry otrzymuje uczeń, który: 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a) </w:t>
      </w:r>
      <w:r w:rsidRPr="00CB3AC0">
        <w:rPr>
          <w:sz w:val="24"/>
          <w:szCs w:val="24"/>
        </w:rPr>
        <w:tab/>
        <w:t>opanował pełen zakres wiedzy i umiejętności określony w programie nauczania przedmiotu w danej klasie,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b) </w:t>
      </w:r>
      <w:r w:rsidRPr="00CB3AC0">
        <w:rPr>
          <w:sz w:val="24"/>
          <w:szCs w:val="24"/>
        </w:rPr>
        <w:tab/>
        <w:t>sprawnie posługuje się zdobytymi wiadomościami i umiejętnościami, rozwiązuje samodzielnie problemy teoretyczne i praktyczne, potrafi zastosować posiadaną wiedzę do rozwiązywania zadań i problemów w nowych sytuacjach;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3)</w:t>
      </w:r>
      <w:r w:rsidRPr="00CB3AC0">
        <w:rPr>
          <w:sz w:val="24"/>
          <w:szCs w:val="24"/>
        </w:rPr>
        <w:tab/>
        <w:t xml:space="preserve">stopień dobry otrzymuje uczeń, który: 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a) </w:t>
      </w:r>
      <w:r w:rsidRPr="00CB3AC0">
        <w:rPr>
          <w:sz w:val="24"/>
          <w:szCs w:val="24"/>
        </w:rPr>
        <w:tab/>
        <w:t>opanował w przeważającej części wiadomości i umiejętności określone programem nauczania przedmiotu w danej klasie,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b)</w:t>
      </w:r>
      <w:r w:rsidRPr="00CB3AC0">
        <w:rPr>
          <w:sz w:val="24"/>
          <w:szCs w:val="24"/>
        </w:rPr>
        <w:tab/>
        <w:t xml:space="preserve"> poprawnie stosuje wiadomości i umiejętności do rozwiązywania typowych zadań teoretycznych i praktycznych;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4) </w:t>
      </w:r>
      <w:r w:rsidRPr="00CB3AC0">
        <w:rPr>
          <w:sz w:val="24"/>
          <w:szCs w:val="24"/>
        </w:rPr>
        <w:tab/>
        <w:t xml:space="preserve">stopień dostateczny otrzymuje uczeń, który: 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a) </w:t>
      </w:r>
      <w:r w:rsidRPr="00CB3AC0">
        <w:rPr>
          <w:sz w:val="24"/>
          <w:szCs w:val="24"/>
        </w:rPr>
        <w:tab/>
        <w:t xml:space="preserve">opanował podstawowe treści programowe w zakresie umożliwiającym postępy </w:t>
      </w:r>
      <w:r w:rsidRPr="00CB3AC0">
        <w:rPr>
          <w:sz w:val="24"/>
          <w:szCs w:val="24"/>
        </w:rPr>
        <w:br/>
        <w:t>w dalszym uczeniu się tego przedmiotu,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b) </w:t>
      </w:r>
      <w:r w:rsidRPr="00CB3AC0">
        <w:rPr>
          <w:sz w:val="24"/>
          <w:szCs w:val="24"/>
        </w:rPr>
        <w:tab/>
        <w:t>rozwiązuje typowe zadania o średnim stopniu trudności, czasami przy pomocy nauczyciela;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5) </w:t>
      </w:r>
      <w:r w:rsidRPr="00CB3AC0">
        <w:rPr>
          <w:sz w:val="24"/>
          <w:szCs w:val="24"/>
        </w:rPr>
        <w:tab/>
        <w:t xml:space="preserve">stopień dopuszczający otrzymuje uczeń, który: 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851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a) </w:t>
      </w:r>
      <w:r w:rsidRPr="00CB3AC0">
        <w:rPr>
          <w:sz w:val="24"/>
          <w:szCs w:val="24"/>
        </w:rPr>
        <w:tab/>
        <w:t>w ograniczonym zakresie opanował podstawowe wiadomości i umiejętności określone programem nauczania przedmiotu w danej klasie, ale braki nie przekreślają możliwości uzyskania przez ucznia podstawowej wiedzy z danego przedmiotu w dalszych etapach kształcenia,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851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b) </w:t>
      </w:r>
      <w:r w:rsidRPr="00CB3AC0">
        <w:rPr>
          <w:sz w:val="24"/>
          <w:szCs w:val="24"/>
        </w:rPr>
        <w:tab/>
        <w:t>rozwiązuje zadania typowe o niewielkim stopniu trudności, często przy pomocy nauczyciela;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lastRenderedPageBreak/>
        <w:t xml:space="preserve">6) </w:t>
      </w:r>
      <w:r w:rsidRPr="00CB3AC0">
        <w:rPr>
          <w:sz w:val="24"/>
          <w:szCs w:val="24"/>
        </w:rPr>
        <w:tab/>
        <w:t xml:space="preserve">stopień niedostateczny otrzymuje uczeń, który: 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851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a) </w:t>
      </w:r>
      <w:r w:rsidRPr="00CB3AC0">
        <w:rPr>
          <w:sz w:val="24"/>
          <w:szCs w:val="24"/>
        </w:rPr>
        <w:tab/>
        <w:t>nie opanował niezbędnego minimum podstawowych wiadomości i umiejętności określonych programem nauczania przedmiotu w danej klasie, a braki te uniemożliwiają dalsze zdobywanie wiedzy z tego przedmiotu,</w:t>
      </w:r>
    </w:p>
    <w:p w:rsidR="008D364F" w:rsidRPr="00CB3AC0" w:rsidRDefault="008D364F" w:rsidP="00FF737D">
      <w:pPr>
        <w:numPr>
          <w:ilvl w:val="0"/>
          <w:numId w:val="0"/>
        </w:numPr>
        <w:spacing w:after="240" w:line="360" w:lineRule="auto"/>
        <w:ind w:left="851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b) </w:t>
      </w:r>
      <w:r w:rsidRPr="00CB3AC0">
        <w:rPr>
          <w:sz w:val="24"/>
          <w:szCs w:val="24"/>
        </w:rPr>
        <w:tab/>
        <w:t>nie jest w stanie nawet przy pomocy nauczyciela rozwiązać zadania o niewielkim stopniu trudności.</w:t>
      </w:r>
    </w:p>
    <w:p w:rsidR="008D364F" w:rsidRPr="00CB3AC0" w:rsidRDefault="008D364F" w:rsidP="00FF737D">
      <w:pPr>
        <w:pStyle w:val="Tekstpodstawowy"/>
        <w:numPr>
          <w:ilvl w:val="0"/>
          <w:numId w:val="0"/>
        </w:numPr>
        <w:spacing w:after="240" w:line="276" w:lineRule="auto"/>
        <w:jc w:val="center"/>
        <w:rPr>
          <w:b/>
          <w:szCs w:val="28"/>
        </w:rPr>
      </w:pPr>
      <w:r w:rsidRPr="00CB3AC0">
        <w:rPr>
          <w:b/>
          <w:szCs w:val="28"/>
        </w:rPr>
        <w:t>§ 19.</w:t>
      </w:r>
    </w:p>
    <w:p w:rsidR="008D364F" w:rsidRPr="00CB3AC0" w:rsidRDefault="008D364F" w:rsidP="00FF737D">
      <w:pPr>
        <w:pStyle w:val="Tekstpodstawowy"/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1. Ustala się następujące zasady oceniania bieżącego i ustalania ocen śródrocznych </w:t>
      </w:r>
      <w:r w:rsidRPr="00CB3AC0">
        <w:rPr>
          <w:sz w:val="24"/>
          <w:szCs w:val="24"/>
        </w:rPr>
        <w:br/>
        <w:t>i rocznych: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1)</w:t>
      </w:r>
      <w:r w:rsidRPr="00CB3AC0">
        <w:rPr>
          <w:sz w:val="24"/>
          <w:szCs w:val="24"/>
        </w:rPr>
        <w:tab/>
        <w:t>każdy uczeń jest oceniany zgodnie z zasadami sprawiedliwości;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2)</w:t>
      </w:r>
      <w:r w:rsidRPr="00CB3AC0">
        <w:rPr>
          <w:sz w:val="24"/>
          <w:szCs w:val="24"/>
        </w:rPr>
        <w:tab/>
        <w:t>ocenie podlegają następujące formy aktywności ucznia: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a) </w:t>
      </w:r>
      <w:r w:rsidRPr="00CB3AC0">
        <w:rPr>
          <w:sz w:val="24"/>
          <w:szCs w:val="24"/>
        </w:rPr>
        <w:tab/>
        <w:t>w przedmiotach humanistycznych i matematyczno- przyrodniczych: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113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- </w:t>
      </w:r>
      <w:r w:rsidRPr="00CB3AC0">
        <w:rPr>
          <w:sz w:val="24"/>
          <w:szCs w:val="24"/>
        </w:rPr>
        <w:tab/>
        <w:t>sprawdziany,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113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- </w:t>
      </w:r>
      <w:r w:rsidRPr="00CB3AC0">
        <w:rPr>
          <w:sz w:val="24"/>
          <w:szCs w:val="24"/>
        </w:rPr>
        <w:tab/>
        <w:t>kartkówki,</w:t>
      </w:r>
    </w:p>
    <w:p w:rsidR="008D364F" w:rsidRPr="00CB3AC0" w:rsidRDefault="008D364F" w:rsidP="00FF737D">
      <w:pPr>
        <w:numPr>
          <w:ilvl w:val="0"/>
          <w:numId w:val="0"/>
        </w:numPr>
        <w:tabs>
          <w:tab w:val="left" w:pos="426"/>
        </w:tabs>
        <w:spacing w:line="360" w:lineRule="auto"/>
        <w:ind w:left="113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- </w:t>
      </w:r>
      <w:r w:rsidRPr="00CB3AC0">
        <w:rPr>
          <w:sz w:val="24"/>
          <w:szCs w:val="24"/>
        </w:rPr>
        <w:tab/>
        <w:t>odpowiedzi ustne,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113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- </w:t>
      </w:r>
      <w:r w:rsidRPr="00CB3AC0">
        <w:rPr>
          <w:sz w:val="24"/>
          <w:szCs w:val="24"/>
        </w:rPr>
        <w:tab/>
        <w:t>zadania domowe,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113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- </w:t>
      </w:r>
      <w:r w:rsidRPr="00CB3AC0">
        <w:rPr>
          <w:sz w:val="24"/>
          <w:szCs w:val="24"/>
        </w:rPr>
        <w:tab/>
        <w:t>aktywność (zadania dodatkowe, praca w grupach, przygotowanie do zajęć, doświadczenia);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b) w przedmiotach artystyczno- ruchowych: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1134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- </w:t>
      </w:r>
      <w:r w:rsidRPr="00CB3AC0">
        <w:rPr>
          <w:sz w:val="24"/>
          <w:szCs w:val="24"/>
        </w:rPr>
        <w:tab/>
        <w:t>zaangażowanie i wysiłek wkładany w wywiązywanie się z obowiązków,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1134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-</w:t>
      </w:r>
      <w:r w:rsidRPr="00CB3AC0">
        <w:rPr>
          <w:sz w:val="24"/>
          <w:szCs w:val="24"/>
        </w:rPr>
        <w:tab/>
        <w:t>umiejętności,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1134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- </w:t>
      </w:r>
      <w:r w:rsidRPr="00CB3AC0">
        <w:rPr>
          <w:sz w:val="24"/>
          <w:szCs w:val="24"/>
        </w:rPr>
        <w:tab/>
        <w:t>wiadomości;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3) </w:t>
      </w:r>
      <w:r w:rsidRPr="00CB3AC0">
        <w:rPr>
          <w:sz w:val="24"/>
          <w:szCs w:val="24"/>
        </w:rPr>
        <w:tab/>
        <w:t>sprawdziany, kartkówki, odpowiedzi ustne i zadania domowe są obowiązkowe;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4) </w:t>
      </w:r>
      <w:r w:rsidRPr="00CB3AC0">
        <w:rPr>
          <w:sz w:val="24"/>
          <w:szCs w:val="24"/>
        </w:rPr>
        <w:tab/>
        <w:t>jeżeli uczeń opuścił sprawdzian</w:t>
      </w:r>
      <w:r w:rsidR="00A34CA5">
        <w:rPr>
          <w:sz w:val="24"/>
          <w:szCs w:val="24"/>
        </w:rPr>
        <w:t xml:space="preserve"> lub kartkówkę</w:t>
      </w:r>
      <w:r w:rsidRPr="00CB3AC0">
        <w:rPr>
          <w:sz w:val="24"/>
          <w:szCs w:val="24"/>
        </w:rPr>
        <w:t>, to powinien napisać go w ciągu dwóch tygodni od dnia powrotu do szkoły;</w:t>
      </w:r>
      <w:r w:rsidR="00A34CA5">
        <w:rPr>
          <w:sz w:val="24"/>
          <w:szCs w:val="24"/>
        </w:rPr>
        <w:t xml:space="preserve"> w razie niedotrzymania terminu uczeń zobowiązany jest do napisania sprawdzianu lub kartkówki w  trakcie najbliższych zajęć;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5) </w:t>
      </w:r>
      <w:r w:rsidRPr="00CB3AC0">
        <w:rPr>
          <w:sz w:val="24"/>
          <w:szCs w:val="24"/>
        </w:rPr>
        <w:tab/>
        <w:t>uczeń może poprawić ocenę niedostateczną i dopuszczającą ze sprawdzianu</w:t>
      </w:r>
      <w:r w:rsidR="00A34CA5">
        <w:rPr>
          <w:sz w:val="24"/>
          <w:szCs w:val="24"/>
        </w:rPr>
        <w:t xml:space="preserve"> i kartkówki </w:t>
      </w:r>
      <w:r w:rsidRPr="00CB3AC0">
        <w:rPr>
          <w:sz w:val="24"/>
          <w:szCs w:val="24"/>
        </w:rPr>
        <w:t xml:space="preserve"> w ciągu </w:t>
      </w:r>
      <w:r w:rsidR="00A34CA5">
        <w:rPr>
          <w:sz w:val="24"/>
          <w:szCs w:val="24"/>
        </w:rPr>
        <w:t>dwóch tygodni</w:t>
      </w:r>
      <w:r w:rsidRPr="00CB3AC0">
        <w:rPr>
          <w:sz w:val="24"/>
          <w:szCs w:val="24"/>
        </w:rPr>
        <w:t xml:space="preserve"> od dnia oddania sprawdzonych prac;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6) </w:t>
      </w:r>
      <w:r w:rsidRPr="00CB3AC0">
        <w:rPr>
          <w:sz w:val="24"/>
          <w:szCs w:val="24"/>
        </w:rPr>
        <w:tab/>
        <w:t>przy poprawianiu sprawdzianów i pisaniu w drugim terminie kryteria ocen nie zmieniają się, a otrzymana ocena (o</w:t>
      </w:r>
      <w:r w:rsidR="00A34CA5">
        <w:rPr>
          <w:sz w:val="24"/>
          <w:szCs w:val="24"/>
        </w:rPr>
        <w:t>ceny) jest wpisana do dziennika z tą sama wagą, obydwie oceny brane są pod uwagę przy ustalaniu oceny klasyfikacyjnej;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567" w:hanging="283"/>
        <w:jc w:val="both"/>
        <w:rPr>
          <w:i/>
          <w:sz w:val="24"/>
          <w:szCs w:val="24"/>
        </w:rPr>
      </w:pPr>
      <w:r w:rsidRPr="00CB3AC0">
        <w:rPr>
          <w:sz w:val="24"/>
          <w:szCs w:val="24"/>
        </w:rPr>
        <w:t xml:space="preserve">7) </w:t>
      </w:r>
      <w:r w:rsidRPr="00CB3AC0">
        <w:rPr>
          <w:sz w:val="24"/>
          <w:szCs w:val="24"/>
        </w:rPr>
        <w:tab/>
        <w:t>kartkówki obejmują zakres materiału z trzech ostatnich lekcji i nie muszą być zapowiedziane;</w:t>
      </w:r>
    </w:p>
    <w:p w:rsidR="008D364F" w:rsidRPr="00CB3AC0" w:rsidRDefault="008D364F" w:rsidP="00FF737D">
      <w:pPr>
        <w:pStyle w:val="Tekstpodstawowy"/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lastRenderedPageBreak/>
        <w:t>8)</w:t>
      </w:r>
      <w:r w:rsidRPr="00CB3AC0">
        <w:rPr>
          <w:sz w:val="24"/>
          <w:szCs w:val="24"/>
        </w:rPr>
        <w:tab/>
        <w:t>sprawdziany, poprzedzone lekcjami powtórzeniowymi, zapowiadane są na tydzień przed terminem pisania;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9)</w:t>
      </w:r>
      <w:r w:rsidRPr="00CB3AC0">
        <w:rPr>
          <w:sz w:val="24"/>
          <w:szCs w:val="24"/>
        </w:rPr>
        <w:tab/>
        <w:t>dopuszcza się jeden sprawdzian lub pracę klasową w ciągu jednego dnia jednak nie więcej niż trzy w tygodniu i nie więcej niż dwie kartkówki na dzień. Przewodniczący rady klasowej jest zobowiązany poinformować nauczyciela, który zapowiada trzecią kartkówkę o tym, że klasa pisała już dwie;</w:t>
      </w:r>
    </w:p>
    <w:p w:rsidR="008D364F" w:rsidRPr="00CB3AC0" w:rsidRDefault="008D364F" w:rsidP="00FF737D">
      <w:pPr>
        <w:pStyle w:val="Tekstpodstawowywcity2"/>
        <w:numPr>
          <w:ilvl w:val="0"/>
          <w:numId w:val="0"/>
        </w:numPr>
        <w:spacing w:line="360" w:lineRule="auto"/>
        <w:ind w:left="567" w:hanging="425"/>
        <w:jc w:val="both"/>
        <w:rPr>
          <w:szCs w:val="24"/>
        </w:rPr>
      </w:pPr>
      <w:r w:rsidRPr="00CB3AC0">
        <w:rPr>
          <w:szCs w:val="24"/>
        </w:rPr>
        <w:t>10)</w:t>
      </w:r>
      <w:r w:rsidRPr="00CB3AC0">
        <w:rPr>
          <w:szCs w:val="24"/>
        </w:rPr>
        <w:tab/>
        <w:t xml:space="preserve">termin przeprowadzenia sprawdzianu nauczyciele zobowiązani są odnotować </w:t>
      </w:r>
      <w:r w:rsidRPr="00CB3AC0">
        <w:rPr>
          <w:szCs w:val="24"/>
        </w:rPr>
        <w:br/>
        <w:t>w dzienniku z tygodniowym wyprzedzeniem;</w:t>
      </w:r>
    </w:p>
    <w:p w:rsidR="008D364F" w:rsidRPr="00CB3AC0" w:rsidRDefault="008D364F" w:rsidP="00FF737D">
      <w:pPr>
        <w:pStyle w:val="Tekstpodstawowy"/>
        <w:numPr>
          <w:ilvl w:val="0"/>
          <w:numId w:val="0"/>
        </w:numPr>
        <w:spacing w:line="360" w:lineRule="auto"/>
        <w:ind w:left="567" w:hanging="425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12)</w:t>
      </w:r>
      <w:r w:rsidRPr="00CB3AC0">
        <w:rPr>
          <w:sz w:val="24"/>
          <w:szCs w:val="24"/>
        </w:rPr>
        <w:tab/>
        <w:t xml:space="preserve">uczeń ma prawo trzy razy w ciągu półrocza zgłosić brak przygotowania do lekcji, </w:t>
      </w:r>
      <w:r w:rsidRPr="00CB3AC0">
        <w:rPr>
          <w:sz w:val="24"/>
          <w:szCs w:val="24"/>
        </w:rPr>
        <w:br/>
        <w:t>z wyjątkiem przedmiotów, których zajęcia odbywają się raz w tygodniu. W tym przypadku brak przygotowania może zgłosić raz w ciągu półrocza. Brak przygotowania należy zgłosić w klasie przed lekcją;</w:t>
      </w:r>
    </w:p>
    <w:p w:rsidR="008D364F" w:rsidRPr="00CB3AC0" w:rsidRDefault="00BB7FF1" w:rsidP="00FF737D">
      <w:pPr>
        <w:pStyle w:val="Tekstpodstawowy"/>
        <w:numPr>
          <w:ilvl w:val="0"/>
          <w:numId w:val="0"/>
        </w:numPr>
        <w:spacing w:line="360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8D364F" w:rsidRPr="00CB3AC0">
        <w:rPr>
          <w:sz w:val="24"/>
          <w:szCs w:val="24"/>
        </w:rPr>
        <w:t>)</w:t>
      </w:r>
      <w:r w:rsidR="008D364F" w:rsidRPr="00CB3AC0">
        <w:rPr>
          <w:sz w:val="24"/>
          <w:szCs w:val="24"/>
        </w:rPr>
        <w:tab/>
        <w:t>otrzymane oceny bieżące wpływają na ocenę śródroczną i roczną w następujący sposób:</w:t>
      </w:r>
    </w:p>
    <w:p w:rsidR="008D364F" w:rsidRPr="00CB3AC0" w:rsidRDefault="008D364F" w:rsidP="00FF737D">
      <w:pPr>
        <w:pStyle w:val="Tekstpodstawowy"/>
        <w:numPr>
          <w:ilvl w:val="0"/>
          <w:numId w:val="0"/>
        </w:numPr>
        <w:spacing w:line="360" w:lineRule="auto"/>
        <w:ind w:left="851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a) </w:t>
      </w:r>
      <w:r w:rsidRPr="00CB3AC0">
        <w:rPr>
          <w:sz w:val="24"/>
          <w:szCs w:val="24"/>
        </w:rPr>
        <w:tab/>
        <w:t>z przedmiotów humanistycznych i matematyczno-przyrodniczych:</w:t>
      </w:r>
    </w:p>
    <w:p w:rsidR="008D364F" w:rsidRPr="00CB3AC0" w:rsidRDefault="00A34CA5" w:rsidP="00FF737D">
      <w:pPr>
        <w:pStyle w:val="Tekstpodstawowy"/>
        <w:numPr>
          <w:ilvl w:val="0"/>
          <w:numId w:val="0"/>
        </w:numPr>
        <w:spacing w:line="36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>sprawdziany- waga 3</w:t>
      </w:r>
      <w:r w:rsidR="008D364F" w:rsidRPr="00CB3AC0">
        <w:rPr>
          <w:sz w:val="24"/>
          <w:szCs w:val="24"/>
        </w:rPr>
        <w:t>,</w:t>
      </w:r>
    </w:p>
    <w:p w:rsidR="008D364F" w:rsidRPr="00CB3AC0" w:rsidRDefault="00A34CA5" w:rsidP="00FF737D">
      <w:pPr>
        <w:pStyle w:val="Tekstpodstawowy"/>
        <w:numPr>
          <w:ilvl w:val="0"/>
          <w:numId w:val="0"/>
        </w:numPr>
        <w:spacing w:line="36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>kartkówki- waga 2</w:t>
      </w:r>
      <w:r w:rsidR="008D364F" w:rsidRPr="00CB3AC0">
        <w:rPr>
          <w:sz w:val="24"/>
          <w:szCs w:val="24"/>
        </w:rPr>
        <w:t>,</w:t>
      </w:r>
    </w:p>
    <w:p w:rsidR="008D364F" w:rsidRPr="00CB3AC0" w:rsidRDefault="008D364F" w:rsidP="00FF737D">
      <w:pPr>
        <w:pStyle w:val="Tekstpodstawowy"/>
        <w:numPr>
          <w:ilvl w:val="0"/>
          <w:numId w:val="0"/>
        </w:numPr>
        <w:spacing w:line="360" w:lineRule="auto"/>
        <w:ind w:left="1134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- </w:t>
      </w:r>
      <w:r w:rsidRPr="00CB3AC0">
        <w:rPr>
          <w:sz w:val="24"/>
          <w:szCs w:val="24"/>
        </w:rPr>
        <w:tab/>
        <w:t>odpowiedzi ustne- wa</w:t>
      </w:r>
      <w:r w:rsidR="00A34CA5">
        <w:rPr>
          <w:sz w:val="24"/>
          <w:szCs w:val="24"/>
        </w:rPr>
        <w:t>ga 2</w:t>
      </w:r>
      <w:r w:rsidRPr="00CB3AC0">
        <w:rPr>
          <w:sz w:val="24"/>
          <w:szCs w:val="24"/>
        </w:rPr>
        <w:t>,</w:t>
      </w:r>
    </w:p>
    <w:p w:rsidR="008D364F" w:rsidRPr="00CB3AC0" w:rsidRDefault="00A34CA5" w:rsidP="00FF737D">
      <w:pPr>
        <w:pStyle w:val="Tekstpodstawowy"/>
        <w:numPr>
          <w:ilvl w:val="0"/>
          <w:numId w:val="0"/>
        </w:numPr>
        <w:spacing w:line="36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>zadania domowe- waga 1</w:t>
      </w:r>
      <w:r w:rsidR="008D364F" w:rsidRPr="00CB3AC0">
        <w:rPr>
          <w:sz w:val="24"/>
          <w:szCs w:val="24"/>
        </w:rPr>
        <w:t>,</w:t>
      </w:r>
    </w:p>
    <w:p w:rsidR="008D364F" w:rsidRPr="00CB3AC0" w:rsidRDefault="008D364F" w:rsidP="00FF737D">
      <w:pPr>
        <w:pStyle w:val="Tekstpodstawowy"/>
        <w:numPr>
          <w:ilvl w:val="0"/>
          <w:numId w:val="0"/>
        </w:numPr>
        <w:spacing w:line="360" w:lineRule="auto"/>
        <w:ind w:left="1134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- </w:t>
      </w:r>
      <w:r w:rsidRPr="00CB3AC0">
        <w:rPr>
          <w:sz w:val="24"/>
          <w:szCs w:val="24"/>
        </w:rPr>
        <w:tab/>
        <w:t>aktywność- waga 1;</w:t>
      </w:r>
    </w:p>
    <w:p w:rsidR="008D364F" w:rsidRPr="00CB3AC0" w:rsidRDefault="008D364F" w:rsidP="00FF737D">
      <w:pPr>
        <w:pStyle w:val="Tekstpodstawowy"/>
        <w:numPr>
          <w:ilvl w:val="0"/>
          <w:numId w:val="0"/>
        </w:numPr>
        <w:spacing w:line="360" w:lineRule="auto"/>
        <w:ind w:left="851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b) </w:t>
      </w:r>
      <w:r w:rsidRPr="00CB3AC0">
        <w:rPr>
          <w:sz w:val="24"/>
          <w:szCs w:val="24"/>
        </w:rPr>
        <w:tab/>
        <w:t>z przedmiotów artystyczno- ruchowych:</w:t>
      </w:r>
    </w:p>
    <w:p w:rsidR="008D364F" w:rsidRPr="00CB3AC0" w:rsidRDefault="008D364F" w:rsidP="00FF737D">
      <w:pPr>
        <w:pStyle w:val="Tekstpodstawowy"/>
        <w:numPr>
          <w:ilvl w:val="0"/>
          <w:numId w:val="0"/>
        </w:numPr>
        <w:spacing w:line="360" w:lineRule="auto"/>
        <w:ind w:left="1134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- </w:t>
      </w:r>
      <w:r w:rsidRPr="00CB3AC0">
        <w:rPr>
          <w:sz w:val="24"/>
          <w:szCs w:val="24"/>
        </w:rPr>
        <w:tab/>
        <w:t>zaangażowanie i wysiłek- waga 4,</w:t>
      </w:r>
    </w:p>
    <w:p w:rsidR="008D364F" w:rsidRPr="00CB3AC0" w:rsidRDefault="008D364F" w:rsidP="00FF737D">
      <w:pPr>
        <w:pStyle w:val="Tekstpodstawowy"/>
        <w:numPr>
          <w:ilvl w:val="0"/>
          <w:numId w:val="0"/>
        </w:numPr>
        <w:spacing w:line="360" w:lineRule="auto"/>
        <w:ind w:left="1134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- </w:t>
      </w:r>
      <w:r w:rsidRPr="00CB3AC0">
        <w:rPr>
          <w:sz w:val="24"/>
          <w:szCs w:val="24"/>
        </w:rPr>
        <w:tab/>
        <w:t>umiejętności- waga 3,</w:t>
      </w:r>
    </w:p>
    <w:p w:rsidR="008D364F" w:rsidRDefault="00BB7FF1" w:rsidP="00FF737D">
      <w:pPr>
        <w:pStyle w:val="Tekstpodstawowy"/>
        <w:numPr>
          <w:ilvl w:val="0"/>
          <w:numId w:val="0"/>
        </w:numPr>
        <w:spacing w:line="36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>wiadomości- waga 3.</w:t>
      </w:r>
    </w:p>
    <w:p w:rsidR="00BB7FF1" w:rsidRPr="00CB3AC0" w:rsidRDefault="00BB7FF1" w:rsidP="00FF737D">
      <w:pPr>
        <w:pStyle w:val="Tekstpodstawowy"/>
        <w:numPr>
          <w:ilvl w:val="0"/>
          <w:numId w:val="0"/>
        </w:numPr>
        <w:spacing w:line="360" w:lineRule="auto"/>
        <w:ind w:left="1134" w:hanging="283"/>
        <w:jc w:val="both"/>
        <w:rPr>
          <w:sz w:val="24"/>
          <w:szCs w:val="24"/>
        </w:rPr>
      </w:pPr>
    </w:p>
    <w:p w:rsidR="008D364F" w:rsidRPr="00CB3AC0" w:rsidRDefault="008D364F" w:rsidP="00FF737D">
      <w:pPr>
        <w:pStyle w:val="Tekstpodstawowy"/>
        <w:numPr>
          <w:ilvl w:val="0"/>
          <w:numId w:val="0"/>
        </w:numPr>
        <w:spacing w:after="240" w:line="276" w:lineRule="auto"/>
        <w:jc w:val="center"/>
        <w:rPr>
          <w:b/>
          <w:szCs w:val="28"/>
        </w:rPr>
      </w:pPr>
      <w:r w:rsidRPr="00CB3AC0">
        <w:rPr>
          <w:b/>
          <w:szCs w:val="28"/>
        </w:rPr>
        <w:t>§ 20.</w:t>
      </w:r>
    </w:p>
    <w:p w:rsidR="008D364F" w:rsidRPr="00CB3AC0" w:rsidRDefault="008D364F" w:rsidP="00FF737D">
      <w:pPr>
        <w:pStyle w:val="Tekstpodstawowy"/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1. Nauczyciele klas I- III w ocenianiu bieżącym i śródrocznym z obowiązkowych </w:t>
      </w:r>
      <w:r w:rsidRPr="00CB3AC0">
        <w:rPr>
          <w:sz w:val="24"/>
          <w:szCs w:val="24"/>
        </w:rPr>
        <w:br/>
        <w:t xml:space="preserve">i dodatkowych zajęć edukacyjnych oraz zajęć umożliwiających uczniom podtrzymywanie poczucia tożsamości narodowej, etnicznej, językowej i religijnej a w szczególności naukę języka oraz własnej historii i kultury posługują się sześciostopniową skalą ocen: </w:t>
      </w:r>
    </w:p>
    <w:p w:rsidR="008D364F" w:rsidRPr="00CB3AC0" w:rsidRDefault="008D364F" w:rsidP="00FF737D">
      <w:pPr>
        <w:pStyle w:val="Tekstpodstawowy"/>
        <w:numPr>
          <w:ilvl w:val="0"/>
          <w:numId w:val="0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1) </w:t>
      </w:r>
      <w:r w:rsidRPr="00CB3AC0">
        <w:rPr>
          <w:sz w:val="24"/>
          <w:szCs w:val="24"/>
        </w:rPr>
        <w:tab/>
        <w:t>stopień celujący- 6;</w:t>
      </w:r>
    </w:p>
    <w:p w:rsidR="008D364F" w:rsidRPr="00CB3AC0" w:rsidRDefault="008D364F" w:rsidP="00FF737D">
      <w:pPr>
        <w:pStyle w:val="Tekstpodstawowy"/>
        <w:numPr>
          <w:ilvl w:val="0"/>
          <w:numId w:val="0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2) </w:t>
      </w:r>
      <w:r w:rsidRPr="00CB3AC0">
        <w:rPr>
          <w:sz w:val="24"/>
          <w:szCs w:val="24"/>
        </w:rPr>
        <w:tab/>
        <w:t>stopień bardzo dobry- 5;</w:t>
      </w:r>
    </w:p>
    <w:p w:rsidR="008D364F" w:rsidRPr="00CB3AC0" w:rsidRDefault="008D364F" w:rsidP="00FF737D">
      <w:pPr>
        <w:pStyle w:val="Tekstpodstawowy"/>
        <w:numPr>
          <w:ilvl w:val="0"/>
          <w:numId w:val="0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3) </w:t>
      </w:r>
      <w:r w:rsidRPr="00CB3AC0">
        <w:rPr>
          <w:sz w:val="24"/>
          <w:szCs w:val="24"/>
        </w:rPr>
        <w:tab/>
        <w:t>stopień dobry- 4;</w:t>
      </w:r>
    </w:p>
    <w:p w:rsidR="008D364F" w:rsidRPr="00CB3AC0" w:rsidRDefault="008D364F" w:rsidP="00FF737D">
      <w:pPr>
        <w:pStyle w:val="Tekstpodstawowy"/>
        <w:numPr>
          <w:ilvl w:val="0"/>
          <w:numId w:val="0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4) </w:t>
      </w:r>
      <w:r w:rsidRPr="00CB3AC0">
        <w:rPr>
          <w:sz w:val="24"/>
          <w:szCs w:val="24"/>
        </w:rPr>
        <w:tab/>
        <w:t>stopień dostateczny- 3;</w:t>
      </w:r>
    </w:p>
    <w:p w:rsidR="008D364F" w:rsidRPr="00CB3AC0" w:rsidRDefault="008D364F" w:rsidP="00FF737D">
      <w:pPr>
        <w:pStyle w:val="Tekstpodstawowy"/>
        <w:numPr>
          <w:ilvl w:val="0"/>
          <w:numId w:val="0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lastRenderedPageBreak/>
        <w:t xml:space="preserve">5) </w:t>
      </w:r>
      <w:r w:rsidRPr="00CB3AC0">
        <w:rPr>
          <w:sz w:val="24"/>
          <w:szCs w:val="24"/>
        </w:rPr>
        <w:tab/>
        <w:t>stopień dopuszczający- 2;</w:t>
      </w:r>
    </w:p>
    <w:p w:rsidR="008D364F" w:rsidRPr="00CB3AC0" w:rsidRDefault="008D364F" w:rsidP="00FF737D">
      <w:pPr>
        <w:pStyle w:val="Tekstpodstawowy"/>
        <w:numPr>
          <w:ilvl w:val="0"/>
          <w:numId w:val="0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6) </w:t>
      </w:r>
      <w:r w:rsidRPr="00CB3AC0">
        <w:rPr>
          <w:sz w:val="24"/>
          <w:szCs w:val="24"/>
        </w:rPr>
        <w:tab/>
        <w:t>stopień niedostateczny- 1.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2. W ocenianiu bieżącym we wszystkich klasach dopuszcza się stosowanie znaku „plus” (+) </w:t>
      </w:r>
      <w:r w:rsidRPr="00CB3AC0">
        <w:rPr>
          <w:sz w:val="24"/>
          <w:szCs w:val="24"/>
        </w:rPr>
        <w:br/>
        <w:t>i „minus” (-) przy ocenie.</w:t>
      </w:r>
    </w:p>
    <w:p w:rsidR="008D364F" w:rsidRPr="00CB3AC0" w:rsidRDefault="008D364F" w:rsidP="00FF737D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3. Ocenianie bieżące, śródroczne i roczne we wszystkich klasach dokumentowane są </w:t>
      </w:r>
      <w:r w:rsidRPr="00CB3AC0">
        <w:rPr>
          <w:sz w:val="24"/>
          <w:szCs w:val="24"/>
        </w:rPr>
        <w:br/>
        <w:t>w elektronicznym dzienniku lekcyjnym.</w:t>
      </w:r>
    </w:p>
    <w:p w:rsidR="008D364F" w:rsidRPr="00CB3AC0" w:rsidRDefault="008D364F" w:rsidP="00FF737D">
      <w:pPr>
        <w:pStyle w:val="Tekstpodstawowy"/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4. O sposobie oceniania w edukacji wczesnoszkolnej informuje szczegółowo wychowawca oddziału w klasie I </w:t>
      </w:r>
      <w:proofErr w:type="spellStart"/>
      <w:r w:rsidRPr="00CB3AC0">
        <w:rPr>
          <w:sz w:val="24"/>
          <w:szCs w:val="24"/>
        </w:rPr>
        <w:t>i</w:t>
      </w:r>
      <w:proofErr w:type="spellEnd"/>
      <w:r w:rsidRPr="00CB3AC0">
        <w:rPr>
          <w:sz w:val="24"/>
          <w:szCs w:val="24"/>
        </w:rPr>
        <w:t xml:space="preserve"> przekazuje zasady tego oceniania rodzicom, na piśmie, za potwierdzeniem odbioru.</w:t>
      </w:r>
    </w:p>
    <w:p w:rsidR="008D364F" w:rsidRPr="00CB3AC0" w:rsidRDefault="008D364F" w:rsidP="00FF737D">
      <w:pPr>
        <w:pStyle w:val="Akapitzlist"/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5. Szkolne wymagania na poszczególne stopnie:</w:t>
      </w:r>
    </w:p>
    <w:p w:rsidR="008D364F" w:rsidRPr="00CB3AC0" w:rsidRDefault="008D364F" w:rsidP="007748AA">
      <w:pPr>
        <w:numPr>
          <w:ilvl w:val="0"/>
          <w:numId w:val="55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stopień celujący, otrzymuje uczeń, który:</w:t>
      </w:r>
    </w:p>
    <w:p w:rsidR="008D364F" w:rsidRPr="00CB3AC0" w:rsidRDefault="008D364F" w:rsidP="007748AA">
      <w:pPr>
        <w:pStyle w:val="Akapitzlist"/>
        <w:numPr>
          <w:ilvl w:val="0"/>
          <w:numId w:val="49"/>
        </w:numPr>
        <w:spacing w:line="360" w:lineRule="auto"/>
        <w:ind w:left="851" w:hanging="284"/>
        <w:contextualSpacing/>
        <w:jc w:val="both"/>
        <w:rPr>
          <w:sz w:val="24"/>
          <w:szCs w:val="24"/>
        </w:rPr>
      </w:pPr>
      <w:r w:rsidRPr="00CB3AC0">
        <w:rPr>
          <w:sz w:val="24"/>
          <w:szCs w:val="24"/>
        </w:rPr>
        <w:t>opanował pełen zakres wiedzy i umiejętności przewidzianych w programie nauczania poszczególnej edukacji,</w:t>
      </w:r>
    </w:p>
    <w:p w:rsidR="008D364F" w:rsidRPr="00CB3AC0" w:rsidRDefault="008D364F" w:rsidP="007748AA">
      <w:pPr>
        <w:pStyle w:val="Akapitzlist"/>
        <w:numPr>
          <w:ilvl w:val="0"/>
          <w:numId w:val="49"/>
        </w:numPr>
        <w:spacing w:line="360" w:lineRule="auto"/>
        <w:ind w:left="851" w:hanging="284"/>
        <w:contextualSpacing/>
        <w:jc w:val="both"/>
        <w:rPr>
          <w:sz w:val="24"/>
          <w:szCs w:val="24"/>
        </w:rPr>
      </w:pPr>
      <w:r w:rsidRPr="00CB3AC0">
        <w:rPr>
          <w:sz w:val="24"/>
          <w:szCs w:val="24"/>
        </w:rPr>
        <w:t>samodzielnie i twórczo rozwija swoje uzdolnienia,</w:t>
      </w:r>
    </w:p>
    <w:p w:rsidR="008D364F" w:rsidRPr="00CB3AC0" w:rsidRDefault="008D364F" w:rsidP="007748AA">
      <w:pPr>
        <w:pStyle w:val="Akapitzlist"/>
        <w:numPr>
          <w:ilvl w:val="0"/>
          <w:numId w:val="49"/>
        </w:numPr>
        <w:spacing w:line="360" w:lineRule="auto"/>
        <w:ind w:left="851" w:hanging="284"/>
        <w:contextualSpacing/>
        <w:jc w:val="both"/>
        <w:rPr>
          <w:sz w:val="24"/>
          <w:szCs w:val="24"/>
        </w:rPr>
      </w:pPr>
      <w:r w:rsidRPr="00CB3AC0">
        <w:rPr>
          <w:sz w:val="24"/>
          <w:szCs w:val="24"/>
        </w:rPr>
        <w:t>biegle posługuje się zdobytymi wiadomościami i umiejętnościami w rozwiązywaniu problemów teoretycznych lub praktycznych, proponuje rozwiązania nietypowe;</w:t>
      </w:r>
    </w:p>
    <w:p w:rsidR="008D364F" w:rsidRPr="00CB3AC0" w:rsidRDefault="008D364F" w:rsidP="007748AA">
      <w:pPr>
        <w:numPr>
          <w:ilvl w:val="0"/>
          <w:numId w:val="55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stopień bardzo dobry, otrzymuje uczeń, który:</w:t>
      </w:r>
    </w:p>
    <w:p w:rsidR="008D364F" w:rsidRPr="00CB3AC0" w:rsidRDefault="008D364F" w:rsidP="007748AA">
      <w:pPr>
        <w:pStyle w:val="Akapitzlist"/>
        <w:numPr>
          <w:ilvl w:val="0"/>
          <w:numId w:val="50"/>
        </w:numPr>
        <w:spacing w:line="360" w:lineRule="auto"/>
        <w:ind w:left="851" w:hanging="284"/>
        <w:contextualSpacing/>
        <w:jc w:val="both"/>
        <w:rPr>
          <w:sz w:val="24"/>
          <w:szCs w:val="24"/>
        </w:rPr>
      </w:pPr>
      <w:r w:rsidRPr="00CB3AC0">
        <w:rPr>
          <w:sz w:val="24"/>
          <w:szCs w:val="24"/>
        </w:rPr>
        <w:t>opanował pełen zakres wiedzy i umiejętności określony w programie nauczania poszczególnej edukacji,</w:t>
      </w:r>
    </w:p>
    <w:p w:rsidR="008D364F" w:rsidRPr="00CB3AC0" w:rsidRDefault="008D364F" w:rsidP="007748AA">
      <w:pPr>
        <w:pStyle w:val="Akapitzlist"/>
        <w:numPr>
          <w:ilvl w:val="0"/>
          <w:numId w:val="50"/>
        </w:numPr>
        <w:spacing w:line="360" w:lineRule="auto"/>
        <w:ind w:left="851" w:hanging="284"/>
        <w:contextualSpacing/>
        <w:jc w:val="both"/>
        <w:rPr>
          <w:sz w:val="24"/>
          <w:szCs w:val="24"/>
        </w:rPr>
      </w:pPr>
      <w:r w:rsidRPr="00CB3AC0">
        <w:rPr>
          <w:sz w:val="24"/>
          <w:szCs w:val="24"/>
        </w:rPr>
        <w:t>sprawnie posługuje się zdobytymi wiadomościami i umiejętnościami,</w:t>
      </w:r>
    </w:p>
    <w:p w:rsidR="008D364F" w:rsidRPr="00CB3AC0" w:rsidRDefault="008D364F" w:rsidP="007748AA">
      <w:pPr>
        <w:pStyle w:val="Akapitzlist"/>
        <w:numPr>
          <w:ilvl w:val="0"/>
          <w:numId w:val="50"/>
        </w:numPr>
        <w:spacing w:line="360" w:lineRule="auto"/>
        <w:ind w:left="851" w:hanging="284"/>
        <w:contextualSpacing/>
        <w:jc w:val="both"/>
        <w:rPr>
          <w:sz w:val="24"/>
          <w:szCs w:val="24"/>
        </w:rPr>
      </w:pPr>
      <w:r w:rsidRPr="00CB3AC0">
        <w:rPr>
          <w:sz w:val="24"/>
          <w:szCs w:val="24"/>
        </w:rPr>
        <w:t>rozwiązuje samodzielnie problemy teoretyczne i praktyczne, potrafi zastosować posiadaną wiedzę do rozwiązywania zadań i problemów w nowych sytuacjach;</w:t>
      </w:r>
    </w:p>
    <w:p w:rsidR="008D364F" w:rsidRPr="00CB3AC0" w:rsidRDefault="008D364F" w:rsidP="007748AA">
      <w:pPr>
        <w:numPr>
          <w:ilvl w:val="0"/>
          <w:numId w:val="55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stopień dobry, otrzymuje uczeń, który:</w:t>
      </w:r>
    </w:p>
    <w:p w:rsidR="008D364F" w:rsidRPr="00CB3AC0" w:rsidRDefault="008D364F" w:rsidP="007748AA">
      <w:pPr>
        <w:pStyle w:val="Akapitzlist"/>
        <w:numPr>
          <w:ilvl w:val="0"/>
          <w:numId w:val="51"/>
        </w:numPr>
        <w:spacing w:line="360" w:lineRule="auto"/>
        <w:ind w:left="851" w:hanging="284"/>
        <w:contextualSpacing/>
        <w:jc w:val="both"/>
        <w:rPr>
          <w:sz w:val="24"/>
          <w:szCs w:val="24"/>
        </w:rPr>
      </w:pPr>
      <w:r w:rsidRPr="00CB3AC0">
        <w:rPr>
          <w:sz w:val="24"/>
          <w:szCs w:val="24"/>
        </w:rPr>
        <w:t>opanował w przeważającej części wiadomości i umiejętności określone programem nauczania w poszczególnej edukacji,</w:t>
      </w:r>
    </w:p>
    <w:p w:rsidR="008D364F" w:rsidRPr="00CB3AC0" w:rsidRDefault="008D364F" w:rsidP="007748AA">
      <w:pPr>
        <w:pStyle w:val="Akapitzlist"/>
        <w:numPr>
          <w:ilvl w:val="0"/>
          <w:numId w:val="51"/>
        </w:numPr>
        <w:spacing w:line="360" w:lineRule="auto"/>
        <w:ind w:left="851" w:hanging="284"/>
        <w:contextualSpacing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poprawnie stosuje wiadomości i umiejętności do rozwiązywania typowych zadań teoretycznych i praktycznych;</w:t>
      </w:r>
    </w:p>
    <w:p w:rsidR="008D364F" w:rsidRPr="00CB3AC0" w:rsidRDefault="008D364F" w:rsidP="007748AA">
      <w:pPr>
        <w:numPr>
          <w:ilvl w:val="0"/>
          <w:numId w:val="55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stopień dostateczny, otrzymuje uczeń, który:</w:t>
      </w:r>
    </w:p>
    <w:p w:rsidR="008D364F" w:rsidRPr="00CB3AC0" w:rsidRDefault="008D364F" w:rsidP="007748AA">
      <w:pPr>
        <w:pStyle w:val="Akapitzlist"/>
        <w:numPr>
          <w:ilvl w:val="0"/>
          <w:numId w:val="52"/>
        </w:numPr>
        <w:spacing w:line="360" w:lineRule="auto"/>
        <w:ind w:left="851" w:hanging="284"/>
        <w:contextualSpacing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opanował podstawowe treści programowe w zakresie umożliwiającym postępy </w:t>
      </w:r>
      <w:r w:rsidRPr="00CB3AC0">
        <w:rPr>
          <w:sz w:val="24"/>
          <w:szCs w:val="24"/>
        </w:rPr>
        <w:br/>
        <w:t>w dalszym uczeniu się w poszczególnej edukacji,</w:t>
      </w:r>
    </w:p>
    <w:p w:rsidR="008D364F" w:rsidRPr="00CB3AC0" w:rsidRDefault="008D364F" w:rsidP="007748AA">
      <w:pPr>
        <w:pStyle w:val="Akapitzlist"/>
        <w:numPr>
          <w:ilvl w:val="0"/>
          <w:numId w:val="52"/>
        </w:numPr>
        <w:spacing w:line="360" w:lineRule="auto"/>
        <w:ind w:left="851" w:hanging="284"/>
        <w:contextualSpacing/>
        <w:jc w:val="both"/>
        <w:rPr>
          <w:sz w:val="24"/>
          <w:szCs w:val="24"/>
        </w:rPr>
      </w:pPr>
      <w:r w:rsidRPr="00CB3AC0">
        <w:rPr>
          <w:sz w:val="24"/>
          <w:szCs w:val="24"/>
        </w:rPr>
        <w:t>rozwiązuje typowe zadania o średnim stopniu trudności, czasami przy pomocy nauczyciela;</w:t>
      </w:r>
    </w:p>
    <w:p w:rsidR="008D364F" w:rsidRPr="00CB3AC0" w:rsidRDefault="008D364F" w:rsidP="007748AA">
      <w:pPr>
        <w:numPr>
          <w:ilvl w:val="0"/>
          <w:numId w:val="55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stopień dopuszczający, otrzymuje uczeń, który:</w:t>
      </w:r>
    </w:p>
    <w:p w:rsidR="008D364F" w:rsidRPr="00CB3AC0" w:rsidRDefault="008D364F" w:rsidP="007748AA">
      <w:pPr>
        <w:pStyle w:val="Akapitzlist"/>
        <w:numPr>
          <w:ilvl w:val="0"/>
          <w:numId w:val="53"/>
        </w:numPr>
        <w:spacing w:line="360" w:lineRule="auto"/>
        <w:ind w:left="851" w:hanging="284"/>
        <w:contextualSpacing/>
        <w:jc w:val="both"/>
        <w:rPr>
          <w:sz w:val="24"/>
          <w:szCs w:val="24"/>
        </w:rPr>
      </w:pPr>
      <w:r w:rsidRPr="00CB3AC0">
        <w:rPr>
          <w:sz w:val="24"/>
          <w:szCs w:val="24"/>
        </w:rPr>
        <w:lastRenderedPageBreak/>
        <w:t>w ograniczonym zakresie opanował podstawowe wiadomości i umiejętności określone programem nauczania w poszczególnej edukacji, ale braki nie przekreślają możliwości uzyskania przez ucznia podstawowej wiedzy w danej edukacji,</w:t>
      </w:r>
    </w:p>
    <w:p w:rsidR="008D364F" w:rsidRPr="00CB3AC0" w:rsidRDefault="008D364F" w:rsidP="007748AA">
      <w:pPr>
        <w:pStyle w:val="Akapitzlist"/>
        <w:numPr>
          <w:ilvl w:val="0"/>
          <w:numId w:val="53"/>
        </w:numPr>
        <w:spacing w:line="360" w:lineRule="auto"/>
        <w:ind w:left="851" w:hanging="284"/>
        <w:contextualSpacing/>
        <w:jc w:val="both"/>
        <w:rPr>
          <w:sz w:val="24"/>
          <w:szCs w:val="24"/>
        </w:rPr>
      </w:pPr>
      <w:r w:rsidRPr="00CB3AC0">
        <w:rPr>
          <w:sz w:val="24"/>
          <w:szCs w:val="24"/>
        </w:rPr>
        <w:t>rozwiązuje zadania typowe o niewielkim stopniu trudności, często przy pomocy nauczyciela;</w:t>
      </w:r>
    </w:p>
    <w:p w:rsidR="008D364F" w:rsidRPr="00CB3AC0" w:rsidRDefault="008D364F" w:rsidP="007748AA">
      <w:pPr>
        <w:numPr>
          <w:ilvl w:val="0"/>
          <w:numId w:val="55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stopień niedostateczny, otrzymuje uczeń, który:</w:t>
      </w:r>
    </w:p>
    <w:p w:rsidR="008D364F" w:rsidRPr="00CB3AC0" w:rsidRDefault="008D364F" w:rsidP="007748AA">
      <w:pPr>
        <w:pStyle w:val="Akapitzlist"/>
        <w:numPr>
          <w:ilvl w:val="0"/>
          <w:numId w:val="54"/>
        </w:numPr>
        <w:spacing w:line="360" w:lineRule="auto"/>
        <w:ind w:left="851" w:hanging="284"/>
        <w:contextualSpacing/>
        <w:jc w:val="both"/>
        <w:rPr>
          <w:sz w:val="24"/>
          <w:szCs w:val="24"/>
        </w:rPr>
      </w:pPr>
      <w:r w:rsidRPr="00CB3AC0">
        <w:rPr>
          <w:sz w:val="24"/>
          <w:szCs w:val="24"/>
        </w:rPr>
        <w:t>nie opanował niezbędnego minimum podstawowych wiadomości i umiejętności określonych programem nauczania danej edukacji, a braki te uniemożliwiają dalsze zdobywanie wiedzy,</w:t>
      </w:r>
    </w:p>
    <w:p w:rsidR="008D364F" w:rsidRPr="00153853" w:rsidRDefault="008D364F" w:rsidP="007748AA">
      <w:pPr>
        <w:pStyle w:val="Akapitzlist"/>
        <w:numPr>
          <w:ilvl w:val="0"/>
          <w:numId w:val="54"/>
        </w:numPr>
        <w:spacing w:after="240" w:line="360" w:lineRule="auto"/>
        <w:ind w:left="851" w:hanging="284"/>
        <w:contextualSpacing/>
        <w:jc w:val="both"/>
        <w:rPr>
          <w:sz w:val="24"/>
          <w:szCs w:val="24"/>
        </w:rPr>
      </w:pPr>
      <w:r w:rsidRPr="00CB3AC0">
        <w:rPr>
          <w:sz w:val="24"/>
          <w:szCs w:val="24"/>
        </w:rPr>
        <w:t>nie jest w stanie nawet przy pomocy nauczyciela rozwiązać zadania o niewielkim stopniu trudności.</w:t>
      </w:r>
    </w:p>
    <w:p w:rsidR="008D364F" w:rsidRPr="00CB3AC0" w:rsidRDefault="008D364F" w:rsidP="00153853">
      <w:pPr>
        <w:numPr>
          <w:ilvl w:val="0"/>
          <w:numId w:val="0"/>
        </w:numPr>
        <w:spacing w:after="240" w:line="276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21.</w:t>
      </w:r>
    </w:p>
    <w:p w:rsidR="008D364F" w:rsidRPr="00CB3AC0" w:rsidRDefault="008D364F" w:rsidP="00153853">
      <w:pPr>
        <w:pStyle w:val="Tekstpodstawowy"/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1. Nauczyciele klas IV- VIII w ocenianiu bieżącym i śródrocznym z obowiązkowych </w:t>
      </w:r>
      <w:r w:rsidRPr="00CB3AC0">
        <w:rPr>
          <w:sz w:val="24"/>
          <w:szCs w:val="24"/>
        </w:rPr>
        <w:br/>
        <w:t xml:space="preserve">i dodatkowych zajęć edukacyjnych oraz zajęć umożliwiających uczniom podtrzymywanie poczucia tożsamości narodowej, etnicznej, językowej i religijnej a w szczególności naukę języka oraz własnej historii i kultury posługują się sześciostopniową skalą ocen: </w:t>
      </w:r>
    </w:p>
    <w:p w:rsidR="008D364F" w:rsidRPr="00CB3AC0" w:rsidRDefault="008D364F" w:rsidP="00153853">
      <w:pPr>
        <w:pStyle w:val="Tekstpodstawowy"/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1) </w:t>
      </w:r>
      <w:r w:rsidRPr="00CB3AC0">
        <w:rPr>
          <w:sz w:val="24"/>
          <w:szCs w:val="24"/>
        </w:rPr>
        <w:tab/>
        <w:t>stopień celujący- 6;</w:t>
      </w:r>
    </w:p>
    <w:p w:rsidR="008D364F" w:rsidRPr="00CB3AC0" w:rsidRDefault="008D364F" w:rsidP="00153853">
      <w:pPr>
        <w:pStyle w:val="Tekstpodstawowy"/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2) </w:t>
      </w:r>
      <w:r w:rsidRPr="00CB3AC0">
        <w:rPr>
          <w:sz w:val="24"/>
          <w:szCs w:val="24"/>
        </w:rPr>
        <w:tab/>
        <w:t>stopień bardzo dobry- 5;</w:t>
      </w:r>
    </w:p>
    <w:p w:rsidR="008D364F" w:rsidRPr="00CB3AC0" w:rsidRDefault="008D364F" w:rsidP="00153853">
      <w:pPr>
        <w:pStyle w:val="Tekstpodstawowy"/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3) </w:t>
      </w:r>
      <w:r w:rsidRPr="00CB3AC0">
        <w:rPr>
          <w:sz w:val="24"/>
          <w:szCs w:val="24"/>
        </w:rPr>
        <w:tab/>
        <w:t>stopień dobry- 4;</w:t>
      </w:r>
    </w:p>
    <w:p w:rsidR="008D364F" w:rsidRPr="00CB3AC0" w:rsidRDefault="008D364F" w:rsidP="00153853">
      <w:pPr>
        <w:pStyle w:val="Tekstpodstawowy"/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4) </w:t>
      </w:r>
      <w:r w:rsidRPr="00CB3AC0">
        <w:rPr>
          <w:sz w:val="24"/>
          <w:szCs w:val="24"/>
        </w:rPr>
        <w:tab/>
        <w:t>stopień dostateczny- 3;</w:t>
      </w:r>
    </w:p>
    <w:p w:rsidR="008D364F" w:rsidRPr="00CB3AC0" w:rsidRDefault="008D364F" w:rsidP="00153853">
      <w:pPr>
        <w:pStyle w:val="Tekstpodstawowy"/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5) </w:t>
      </w:r>
      <w:r w:rsidRPr="00CB3AC0">
        <w:rPr>
          <w:sz w:val="24"/>
          <w:szCs w:val="24"/>
        </w:rPr>
        <w:tab/>
        <w:t>stopień dopuszczający- 2;</w:t>
      </w:r>
    </w:p>
    <w:p w:rsidR="008D364F" w:rsidRPr="00CB3AC0" w:rsidRDefault="008D364F" w:rsidP="00153853">
      <w:pPr>
        <w:pStyle w:val="Tekstpodstawowy"/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6) </w:t>
      </w:r>
      <w:r w:rsidRPr="00CB3AC0">
        <w:rPr>
          <w:sz w:val="24"/>
          <w:szCs w:val="24"/>
        </w:rPr>
        <w:tab/>
        <w:t>stopień niedostateczny- 1.</w:t>
      </w:r>
    </w:p>
    <w:p w:rsidR="008D364F" w:rsidRPr="00CB3AC0" w:rsidRDefault="008D364F" w:rsidP="00153853">
      <w:pPr>
        <w:pStyle w:val="Tekstpodstawowy"/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2. Począwszy od klasy IV szkoły podstawowej, roczne oraz końcowe oceny klasyfikacyjne </w:t>
      </w:r>
      <w:r w:rsidRPr="00CB3AC0">
        <w:rPr>
          <w:sz w:val="24"/>
          <w:szCs w:val="24"/>
        </w:rPr>
        <w:br/>
        <w:t xml:space="preserve">z zajęć edukacyjnych, ustala się w stopniach według następującej skali: </w:t>
      </w:r>
    </w:p>
    <w:p w:rsidR="008D364F" w:rsidRPr="00CB3AC0" w:rsidRDefault="008D364F" w:rsidP="00153853">
      <w:pPr>
        <w:pStyle w:val="Tekstpodstawowy"/>
        <w:numPr>
          <w:ilvl w:val="0"/>
          <w:numId w:val="0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1) </w:t>
      </w:r>
      <w:r w:rsidRPr="00CB3AC0">
        <w:rPr>
          <w:sz w:val="24"/>
          <w:szCs w:val="24"/>
        </w:rPr>
        <w:tab/>
        <w:t xml:space="preserve">stopień celujący- 6; </w:t>
      </w:r>
    </w:p>
    <w:p w:rsidR="008D364F" w:rsidRPr="00CB3AC0" w:rsidRDefault="008D364F" w:rsidP="00153853">
      <w:pPr>
        <w:pStyle w:val="Tekstpodstawowy"/>
        <w:numPr>
          <w:ilvl w:val="0"/>
          <w:numId w:val="0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2) </w:t>
      </w:r>
      <w:r w:rsidRPr="00CB3AC0">
        <w:rPr>
          <w:sz w:val="24"/>
          <w:szCs w:val="24"/>
        </w:rPr>
        <w:tab/>
        <w:t xml:space="preserve">stopień bardzo dobry- 5; </w:t>
      </w:r>
    </w:p>
    <w:p w:rsidR="008D364F" w:rsidRPr="00CB3AC0" w:rsidRDefault="008D364F" w:rsidP="00153853">
      <w:pPr>
        <w:pStyle w:val="Tekstpodstawowy"/>
        <w:numPr>
          <w:ilvl w:val="0"/>
          <w:numId w:val="0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3) </w:t>
      </w:r>
      <w:r w:rsidRPr="00CB3AC0">
        <w:rPr>
          <w:sz w:val="24"/>
          <w:szCs w:val="24"/>
        </w:rPr>
        <w:tab/>
        <w:t xml:space="preserve">stopień dobry- 4; </w:t>
      </w:r>
    </w:p>
    <w:p w:rsidR="008D364F" w:rsidRPr="00CB3AC0" w:rsidRDefault="008D364F" w:rsidP="00153853">
      <w:pPr>
        <w:pStyle w:val="Tekstpodstawowy"/>
        <w:numPr>
          <w:ilvl w:val="0"/>
          <w:numId w:val="0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4) </w:t>
      </w:r>
      <w:r w:rsidRPr="00CB3AC0">
        <w:rPr>
          <w:sz w:val="24"/>
          <w:szCs w:val="24"/>
        </w:rPr>
        <w:tab/>
        <w:t xml:space="preserve">stopień dostateczny- 3; </w:t>
      </w:r>
    </w:p>
    <w:p w:rsidR="008D364F" w:rsidRPr="00CB3AC0" w:rsidRDefault="008D364F" w:rsidP="00153853">
      <w:pPr>
        <w:pStyle w:val="Tekstpodstawowy"/>
        <w:numPr>
          <w:ilvl w:val="0"/>
          <w:numId w:val="0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5) </w:t>
      </w:r>
      <w:r w:rsidRPr="00CB3AC0">
        <w:rPr>
          <w:sz w:val="24"/>
          <w:szCs w:val="24"/>
        </w:rPr>
        <w:tab/>
        <w:t xml:space="preserve">stopień dopuszczający- 2; </w:t>
      </w:r>
    </w:p>
    <w:p w:rsidR="008D364F" w:rsidRPr="00CB3AC0" w:rsidRDefault="008D364F" w:rsidP="00153853">
      <w:pPr>
        <w:pStyle w:val="Tekstpodstawowy"/>
        <w:numPr>
          <w:ilvl w:val="0"/>
          <w:numId w:val="0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6) </w:t>
      </w:r>
      <w:r w:rsidRPr="00CB3AC0">
        <w:rPr>
          <w:sz w:val="24"/>
          <w:szCs w:val="24"/>
        </w:rPr>
        <w:tab/>
        <w:t xml:space="preserve">stopień niedostateczny- 1. </w:t>
      </w:r>
    </w:p>
    <w:p w:rsidR="008D364F" w:rsidRPr="00CB3AC0" w:rsidRDefault="008D364F" w:rsidP="00153853">
      <w:pPr>
        <w:pStyle w:val="Tekstpodstawowy"/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3. Pozytywnymi ocenami klasyfikacyjnymi są oceny ustalone w stopniach, o których mowa </w:t>
      </w:r>
      <w:r w:rsidRPr="00CB3AC0">
        <w:rPr>
          <w:sz w:val="24"/>
          <w:szCs w:val="24"/>
        </w:rPr>
        <w:br/>
        <w:t xml:space="preserve">w ust. 2 pkt 1- 5. </w:t>
      </w:r>
    </w:p>
    <w:p w:rsidR="008D364F" w:rsidRPr="00CB3AC0" w:rsidRDefault="008D364F" w:rsidP="00153853">
      <w:pPr>
        <w:pStyle w:val="Tekstpodstawowy"/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lastRenderedPageBreak/>
        <w:t xml:space="preserve">4. Negatywną oceną klasyfikacyjną jest ocena ustalona w stopniu, o którym mowa </w:t>
      </w:r>
      <w:r w:rsidRPr="00CB3AC0">
        <w:rPr>
          <w:sz w:val="24"/>
          <w:szCs w:val="24"/>
        </w:rPr>
        <w:br/>
        <w:t>w ust. 2 pkt 6.</w:t>
      </w:r>
    </w:p>
    <w:p w:rsidR="008D364F" w:rsidRPr="00CB3AC0" w:rsidRDefault="008D364F" w:rsidP="00153853">
      <w:pPr>
        <w:pStyle w:val="art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CB3AC0">
        <w:rPr>
          <w:bCs/>
        </w:rPr>
        <w:t xml:space="preserve">5. </w:t>
      </w:r>
      <w:hyperlink r:id="rId8" w:anchor="P1A6" w:tgtFrame="ostatnia" w:history="1">
        <w:r w:rsidRPr="00CB3AC0">
          <w:t>Uczeń</w:t>
        </w:r>
      </w:hyperlink>
      <w:r w:rsidRPr="00CB3AC0">
        <w:t> w trakcie nauki w </w:t>
      </w:r>
      <w:hyperlink r:id="rId9" w:anchor="P1A6" w:tgtFrame="ostatnia" w:history="1">
        <w:r w:rsidRPr="00CB3AC0">
          <w:t>szkole</w:t>
        </w:r>
      </w:hyperlink>
      <w:r w:rsidRPr="00CB3AC0">
        <w:t> otrzymuje oceny:</w:t>
      </w:r>
    </w:p>
    <w:p w:rsidR="008D364F" w:rsidRPr="00CB3AC0" w:rsidRDefault="008D364F" w:rsidP="00153853">
      <w:pPr>
        <w:numPr>
          <w:ilvl w:val="0"/>
          <w:numId w:val="0"/>
        </w:numPr>
        <w:shd w:val="clear" w:color="auto" w:fill="FFFFFF"/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1) </w:t>
      </w:r>
      <w:r w:rsidRPr="00CB3AC0">
        <w:rPr>
          <w:sz w:val="24"/>
          <w:szCs w:val="24"/>
        </w:rPr>
        <w:tab/>
        <w:t>bieżące;</w:t>
      </w:r>
    </w:p>
    <w:p w:rsidR="008D364F" w:rsidRPr="00CB3AC0" w:rsidRDefault="008D364F" w:rsidP="00153853">
      <w:pPr>
        <w:numPr>
          <w:ilvl w:val="0"/>
          <w:numId w:val="0"/>
        </w:numPr>
        <w:shd w:val="clear" w:color="auto" w:fill="FFFFFF"/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2)</w:t>
      </w:r>
      <w:r w:rsidRPr="00CB3AC0">
        <w:rPr>
          <w:sz w:val="24"/>
          <w:szCs w:val="24"/>
        </w:rPr>
        <w:tab/>
        <w:t>klasyfikacyjne:</w:t>
      </w:r>
    </w:p>
    <w:p w:rsidR="008D364F" w:rsidRPr="00CB3AC0" w:rsidRDefault="008D364F" w:rsidP="00153853">
      <w:pPr>
        <w:numPr>
          <w:ilvl w:val="0"/>
          <w:numId w:val="0"/>
        </w:numPr>
        <w:shd w:val="clear" w:color="auto" w:fill="FFFFFF"/>
        <w:spacing w:line="360" w:lineRule="auto"/>
        <w:ind w:left="851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a) </w:t>
      </w:r>
      <w:r w:rsidRPr="00CB3AC0">
        <w:rPr>
          <w:sz w:val="24"/>
          <w:szCs w:val="24"/>
        </w:rPr>
        <w:tab/>
        <w:t xml:space="preserve">śródroczne i roczne, </w:t>
      </w:r>
    </w:p>
    <w:p w:rsidR="008D364F" w:rsidRPr="00CB3AC0" w:rsidRDefault="008D364F" w:rsidP="00153853">
      <w:pPr>
        <w:numPr>
          <w:ilvl w:val="0"/>
          <w:numId w:val="0"/>
        </w:numPr>
        <w:shd w:val="clear" w:color="auto" w:fill="FFFFFF"/>
        <w:spacing w:line="360" w:lineRule="auto"/>
        <w:ind w:left="851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b) </w:t>
      </w:r>
      <w:r w:rsidRPr="00CB3AC0">
        <w:rPr>
          <w:sz w:val="24"/>
          <w:szCs w:val="24"/>
        </w:rPr>
        <w:tab/>
        <w:t>końcowe.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6. W ocenianiu bieżącym we wszystkich klasach dopuszcza się stosowanie znaku „plus” (+) </w:t>
      </w:r>
      <w:r w:rsidRPr="00CB3AC0">
        <w:rPr>
          <w:sz w:val="24"/>
          <w:szCs w:val="24"/>
        </w:rPr>
        <w:br/>
        <w:t>i „minus” (-) przy ocenie.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7. Ocenianie bieżące, śródroczne, roczne i końcowe we wszystkich klasach dokumentowane są w elektronicznym dzienniku lekcyjnym.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8. Oceny bieżące oraz śródroczne, roczne i końcowe oceny klasyfikacyjne z obowiązkowych </w:t>
      </w:r>
      <w:r w:rsidRPr="00CB3AC0">
        <w:rPr>
          <w:sz w:val="24"/>
          <w:szCs w:val="24"/>
        </w:rPr>
        <w:br/>
        <w:t>i dodatkowych zajęć edukacyjnych oraz zajęć umożliwiających uczniom podtrzymywanie poczucia tożsamości narodowej, etnicznej, językowej i religijnej a w szczególności naukę języka oraz własnej historii i kultury a także śródroczne i roczne oceny klasyfikacyjne zachowania dla ucznia posiadającego orzeczenie o potrzebie kształcenia specjalnego wydane ze względu na niepełnosprawność intelektualną w stopniu umiarkowanym lub znacznym są ocenami opisowymi.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9. Oceny są jawne dla ucznia i jego rodziców.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10. Ocenione sprawdziany są przez nauczyciela przekazane rodzicom w celu zapoznania się </w:t>
      </w:r>
      <w:r w:rsidRPr="00CB3AC0">
        <w:rPr>
          <w:sz w:val="24"/>
          <w:szCs w:val="24"/>
        </w:rPr>
        <w:br/>
        <w:t>z oceną (podpis) a następnie gromadzone przez wychowawców w teczce ucznia, którą udostępnia się do wglądu w czasie spotkań z rodzicami – zebrania, wywiadówki, dzień otwarty, w innym czasie po wcześniejszym umówieniu się rodzica z nauczycielem.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11. Do przeprowadzonego sprawdzianu nauczyciel opracowuje w formie tabeli wykaz sprawdzanych umiejętności z oceną stopnia ich opanowania. Tabelę: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1) </w:t>
      </w:r>
      <w:r w:rsidRPr="00CB3AC0">
        <w:rPr>
          <w:sz w:val="24"/>
          <w:szCs w:val="24"/>
        </w:rPr>
        <w:tab/>
        <w:t xml:space="preserve">w klasach I- III dołącza się do sprawdzianu i przekazuje rodzicom do zapoznania się </w:t>
      </w:r>
      <w:r w:rsidRPr="00CB3AC0">
        <w:rPr>
          <w:sz w:val="24"/>
          <w:szCs w:val="24"/>
        </w:rPr>
        <w:br/>
        <w:t>i podpisania;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2) </w:t>
      </w:r>
      <w:r w:rsidRPr="00CB3AC0">
        <w:rPr>
          <w:sz w:val="24"/>
          <w:szCs w:val="24"/>
        </w:rPr>
        <w:tab/>
        <w:t>w klasach IV- VIII wkleja się do zeszytu przedmiotowego i przekazuje rodzicom do zapoznania się i podpisania.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12.</w:t>
      </w:r>
      <w:r w:rsidRPr="00CB3AC0">
        <w:rPr>
          <w:b/>
          <w:sz w:val="24"/>
          <w:szCs w:val="24"/>
        </w:rPr>
        <w:t xml:space="preserve"> </w:t>
      </w:r>
      <w:r w:rsidRPr="00CB3AC0">
        <w:rPr>
          <w:sz w:val="24"/>
          <w:szCs w:val="24"/>
          <w:shd w:val="clear" w:color="auto" w:fill="FFFFFF"/>
        </w:rPr>
        <w:t xml:space="preserve">Na </w:t>
      </w:r>
      <w:r w:rsidRPr="00BB7FF1">
        <w:rPr>
          <w:sz w:val="24"/>
          <w:szCs w:val="24"/>
          <w:shd w:val="clear" w:color="auto" w:fill="FFFFFF"/>
        </w:rPr>
        <w:t>wniosek</w:t>
      </w:r>
      <w:r w:rsidRPr="00BB7FF1">
        <w:rPr>
          <w:rStyle w:val="apple-converted-space"/>
          <w:sz w:val="24"/>
          <w:szCs w:val="24"/>
          <w:shd w:val="clear" w:color="auto" w:fill="FFFFFF"/>
        </w:rPr>
        <w:t> </w:t>
      </w:r>
      <w:hyperlink r:id="rId10" w:anchor="P1A6" w:tgtFrame="ostatnia" w:history="1">
        <w:r w:rsidRPr="00BB7FF1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ucznia</w:t>
        </w:r>
      </w:hyperlink>
      <w:r w:rsidRPr="00BB7FF1">
        <w:rPr>
          <w:rStyle w:val="apple-converted-space"/>
          <w:sz w:val="24"/>
          <w:szCs w:val="24"/>
          <w:shd w:val="clear" w:color="auto" w:fill="FFFFFF"/>
        </w:rPr>
        <w:t> </w:t>
      </w:r>
      <w:r w:rsidRPr="00BB7FF1">
        <w:rPr>
          <w:sz w:val="24"/>
          <w:szCs w:val="24"/>
          <w:shd w:val="clear" w:color="auto" w:fill="FFFFFF"/>
        </w:rPr>
        <w:t>lub jego</w:t>
      </w:r>
      <w:r w:rsidRPr="00BB7FF1">
        <w:rPr>
          <w:rStyle w:val="apple-converted-space"/>
          <w:sz w:val="24"/>
          <w:szCs w:val="24"/>
          <w:shd w:val="clear" w:color="auto" w:fill="FFFFFF"/>
        </w:rPr>
        <w:t> </w:t>
      </w:r>
      <w:hyperlink r:id="rId11" w:anchor="P1A6" w:tgtFrame="ostatnia" w:history="1">
        <w:r w:rsidRPr="00BB7FF1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rodziców</w:t>
        </w:r>
      </w:hyperlink>
      <w:r w:rsidRPr="00BB7FF1">
        <w:rPr>
          <w:rStyle w:val="apple-converted-space"/>
          <w:sz w:val="24"/>
          <w:szCs w:val="24"/>
          <w:shd w:val="clear" w:color="auto" w:fill="FFFFFF"/>
        </w:rPr>
        <w:t> </w:t>
      </w:r>
      <w:r w:rsidRPr="00BB7FF1">
        <w:rPr>
          <w:sz w:val="24"/>
          <w:szCs w:val="24"/>
          <w:shd w:val="clear" w:color="auto" w:fill="FFFFFF"/>
        </w:rPr>
        <w:t>dokumentacja dotycząca egzaminu klasyfikacyjnego, egzaminu poprawkowego oraz inna dokumentacja dotycząca oceniania</w:t>
      </w:r>
      <w:r w:rsidRPr="00BB7FF1">
        <w:rPr>
          <w:rStyle w:val="apple-converted-space"/>
          <w:sz w:val="24"/>
          <w:szCs w:val="24"/>
          <w:shd w:val="clear" w:color="auto" w:fill="FFFFFF"/>
        </w:rPr>
        <w:t> </w:t>
      </w:r>
      <w:hyperlink r:id="rId12" w:anchor="P1A6" w:tgtFrame="ostatnia" w:history="1">
        <w:r w:rsidRPr="00BB7FF1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ucznia</w:t>
        </w:r>
      </w:hyperlink>
      <w:r w:rsidRPr="00BB7FF1">
        <w:rPr>
          <w:rStyle w:val="apple-converted-space"/>
          <w:sz w:val="24"/>
          <w:szCs w:val="24"/>
          <w:shd w:val="clear" w:color="auto" w:fill="FFFFFF"/>
        </w:rPr>
        <w:t> </w:t>
      </w:r>
      <w:r w:rsidRPr="00BB7FF1">
        <w:rPr>
          <w:sz w:val="24"/>
          <w:szCs w:val="24"/>
          <w:shd w:val="clear" w:color="auto" w:fill="FFFFFF"/>
        </w:rPr>
        <w:t>jest udostępniana do wglądu</w:t>
      </w:r>
      <w:r w:rsidRPr="00BB7FF1"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anchor="P1A6" w:tgtFrame="ostatnia" w:history="1">
        <w:r w:rsidRPr="00BB7FF1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uczniowi</w:t>
        </w:r>
      </w:hyperlink>
      <w:r w:rsidRPr="00BB7FF1">
        <w:rPr>
          <w:rStyle w:val="apple-converted-space"/>
          <w:sz w:val="24"/>
          <w:szCs w:val="24"/>
          <w:shd w:val="clear" w:color="auto" w:fill="FFFFFF"/>
        </w:rPr>
        <w:t> </w:t>
      </w:r>
      <w:r w:rsidRPr="00BB7FF1">
        <w:rPr>
          <w:sz w:val="24"/>
          <w:szCs w:val="24"/>
          <w:shd w:val="clear" w:color="auto" w:fill="FFFFFF"/>
        </w:rPr>
        <w:t>lub jego</w:t>
      </w:r>
      <w:r w:rsidRPr="00BB7FF1">
        <w:rPr>
          <w:rStyle w:val="apple-converted-space"/>
          <w:sz w:val="24"/>
          <w:szCs w:val="24"/>
          <w:shd w:val="clear" w:color="auto" w:fill="FFFFFF"/>
        </w:rPr>
        <w:t> </w:t>
      </w:r>
      <w:hyperlink r:id="rId14" w:anchor="P1A6" w:tgtFrame="ostatnia" w:history="1">
        <w:r w:rsidRPr="00BB7FF1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rodzicom</w:t>
        </w:r>
      </w:hyperlink>
      <w:r w:rsidRPr="00CB3AC0">
        <w:rPr>
          <w:sz w:val="24"/>
          <w:szCs w:val="24"/>
        </w:rPr>
        <w:t>.</w:t>
      </w:r>
    </w:p>
    <w:p w:rsidR="008D364F" w:rsidRPr="00CB3AC0" w:rsidRDefault="008D364F" w:rsidP="00153853">
      <w:pPr>
        <w:pStyle w:val="Default"/>
        <w:spacing w:line="360" w:lineRule="auto"/>
        <w:ind w:left="284" w:hanging="426"/>
        <w:jc w:val="both"/>
        <w:rPr>
          <w:color w:val="auto"/>
        </w:rPr>
      </w:pPr>
      <w:r w:rsidRPr="00CB3AC0">
        <w:rPr>
          <w:color w:val="auto"/>
        </w:rPr>
        <w:t xml:space="preserve">13. Udostępnianie do wglądu uczniowi lub jego rodzicom dokumentacji dotyczącej egzaminu klasyfikacyjnego, egzaminu poprawkowego oraz innej dokumentacji dotyczącej oceniania </w:t>
      </w:r>
      <w:r w:rsidRPr="00CB3AC0">
        <w:rPr>
          <w:color w:val="auto"/>
        </w:rPr>
        <w:lastRenderedPageBreak/>
        <w:t>ucznia odbywa się na pisemny wniosek skierowany do Dyrektor szkoły, który należy złożyć w sekretariacie szkoły w każdym czasie w godzinach pracy sekretariatu.</w:t>
      </w:r>
    </w:p>
    <w:p w:rsidR="008D364F" w:rsidRPr="00CB3AC0" w:rsidRDefault="008D364F" w:rsidP="00153853">
      <w:pPr>
        <w:pStyle w:val="Default"/>
        <w:spacing w:line="360" w:lineRule="auto"/>
        <w:ind w:left="284" w:hanging="426"/>
        <w:jc w:val="both"/>
        <w:rPr>
          <w:color w:val="auto"/>
        </w:rPr>
      </w:pPr>
      <w:r w:rsidRPr="00CB3AC0">
        <w:rPr>
          <w:color w:val="auto"/>
        </w:rPr>
        <w:t>14. Dyrektor szkoły wskazuje czas i pomieszczenie w szkole, w którym nastąpi udostępnienie uczniowi lub jego rodzicom dokumentacji dotyczącej egzaminu klasyfikacyjnego, egzaminu poprawkowego oraz innej dokumentacji dotyczącej oceniania ucznia. Dokumentacja ta udostępniana jest uczniowi lub jego rodzicom w obecności Dyrektora szkoły lub w obecności upoważnionego przez Dyrektora szkoły nauczyciela.</w:t>
      </w:r>
    </w:p>
    <w:p w:rsidR="008D364F" w:rsidRPr="00CB3AC0" w:rsidRDefault="008D364F" w:rsidP="00153853">
      <w:pPr>
        <w:pStyle w:val="Default"/>
        <w:spacing w:line="360" w:lineRule="auto"/>
        <w:ind w:left="284" w:hanging="426"/>
        <w:jc w:val="both"/>
        <w:rPr>
          <w:color w:val="auto"/>
        </w:rPr>
      </w:pPr>
      <w:r w:rsidRPr="00CB3AC0">
        <w:rPr>
          <w:color w:val="auto"/>
        </w:rPr>
        <w:t xml:space="preserve">15. Udostępnianie do wglądu uczniowi lub jego rodzicom dokumentacji dotyczącej egzaminu klasyfikacyjnego, egzaminu poprawkowego oraz innej dokumentacji dotyczącej oceniania ucznia odbywa się nie później niż 7 dni roboczych od dnia złożenia wniosku </w:t>
      </w:r>
      <w:r w:rsidRPr="00CB3AC0">
        <w:rPr>
          <w:color w:val="auto"/>
        </w:rPr>
        <w:br/>
        <w:t>w sekretariacie szkoły.</w:t>
      </w:r>
    </w:p>
    <w:p w:rsidR="008D364F" w:rsidRPr="00CB3AC0" w:rsidRDefault="008D364F" w:rsidP="00153853">
      <w:pPr>
        <w:numPr>
          <w:ilvl w:val="0"/>
          <w:numId w:val="0"/>
        </w:numPr>
        <w:tabs>
          <w:tab w:val="left" w:pos="1276"/>
        </w:tabs>
        <w:spacing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16. Kartkówki po sprawdzeniu wklejane są do zeszytów przedmiotowych.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17. Nauczyciel uzasadnia każdą ustaloną ocenę w czasie zajęć edukacyjnych, w rozmowie bezpośredniej z uczniem, po odpowiedzi ustnej lub pracy pisemnej (po jej sprawdzeniu </w:t>
      </w:r>
      <w:r w:rsidRPr="00CB3AC0">
        <w:rPr>
          <w:sz w:val="24"/>
          <w:szCs w:val="24"/>
        </w:rPr>
        <w:br/>
        <w:t>i ocenieniu). Uzasadniając ocenę nauczyciel ma obowiązek: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1) </w:t>
      </w:r>
      <w:r w:rsidRPr="00CB3AC0">
        <w:rPr>
          <w:sz w:val="24"/>
          <w:szCs w:val="24"/>
        </w:rPr>
        <w:tab/>
        <w:t>odwoływać się do wymagań edukacyjnych niezbędnych do otrzymania przez ucznia poszczególnych śródrocznych i rocznych ocen klasyfikacyjnych; w przypadku oceny zachowania – do kryteriów ocen zachowania;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2) </w:t>
      </w:r>
      <w:r w:rsidRPr="00CB3AC0">
        <w:rPr>
          <w:sz w:val="24"/>
          <w:szCs w:val="24"/>
        </w:rPr>
        <w:tab/>
        <w:t>przekazać uczniowi informację o tym, co robił dobrze, co wymaga poprawienia lub dodatkowej pracy ze strony ucznia;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3) </w:t>
      </w:r>
      <w:r w:rsidRPr="00CB3AC0">
        <w:rPr>
          <w:sz w:val="24"/>
          <w:szCs w:val="24"/>
        </w:rPr>
        <w:tab/>
        <w:t>wskazać uczniowi jak powinien się dalej uczyć.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18. Nauczyciel uzasadnia również ustalone oceny ucznia w rozmowie bezpośredniej z jego rodzicami lub na pisemny wniosek rodziców. Na pisemny wniosek nauczyciel uzasadnia każdą ustaloną ocenę pisemnie w terminie 7 dni roboczych od złożenia wniosku </w:t>
      </w:r>
      <w:r w:rsidRPr="00CB3AC0">
        <w:rPr>
          <w:sz w:val="24"/>
          <w:szCs w:val="24"/>
        </w:rPr>
        <w:br/>
        <w:t>w sekretariacie szkoły, za pisemnym potwierdzeniem odbioru.</w:t>
      </w:r>
    </w:p>
    <w:p w:rsidR="008D364F" w:rsidRPr="00CB3AC0" w:rsidRDefault="008D364F" w:rsidP="00153853">
      <w:pPr>
        <w:numPr>
          <w:ilvl w:val="0"/>
          <w:numId w:val="0"/>
        </w:numPr>
        <w:tabs>
          <w:tab w:val="left" w:pos="426"/>
        </w:tabs>
        <w:spacing w:after="240"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19. W szkole przyjmuje się podział roku szkolnego na dwa półrocza. Pierwsze półrocze kończy się przed feriami zimowymi, drugie z dniem zakończenia roku szkolnego. </w:t>
      </w:r>
    </w:p>
    <w:p w:rsidR="008D364F" w:rsidRPr="00CB3AC0" w:rsidRDefault="008D364F" w:rsidP="00153853">
      <w:pPr>
        <w:numPr>
          <w:ilvl w:val="0"/>
          <w:numId w:val="0"/>
        </w:numPr>
        <w:tabs>
          <w:tab w:val="left" w:pos="709"/>
        </w:tabs>
        <w:spacing w:after="240" w:line="276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22.</w:t>
      </w:r>
    </w:p>
    <w:p w:rsidR="008D364F" w:rsidRPr="00BB7FF1" w:rsidRDefault="008D364F" w:rsidP="00153853">
      <w:pPr>
        <w:pStyle w:val="art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CB3AC0">
        <w:rPr>
          <w:rStyle w:val="apple-converted-space"/>
          <w:bCs/>
        </w:rPr>
        <w:t> </w:t>
      </w:r>
      <w:r w:rsidRPr="00CB3AC0">
        <w:t>1.</w:t>
      </w:r>
      <w:r w:rsidRPr="00CB3AC0">
        <w:rPr>
          <w:rStyle w:val="apple-converted-space"/>
        </w:rPr>
        <w:t> </w:t>
      </w:r>
      <w:hyperlink r:id="rId15" w:anchor="P1A6" w:tgtFrame="ostatnia" w:history="1">
        <w:r w:rsidRPr="00BB7FF1">
          <w:rPr>
            <w:rStyle w:val="Hipercze"/>
            <w:color w:val="auto"/>
            <w:u w:val="none"/>
          </w:rPr>
          <w:t>Nauczyciel</w:t>
        </w:r>
      </w:hyperlink>
      <w:r w:rsidRPr="00BB7FF1">
        <w:rPr>
          <w:rStyle w:val="apple-converted-space"/>
        </w:rPr>
        <w:t> </w:t>
      </w:r>
      <w:r w:rsidRPr="00BB7FF1">
        <w:t>jest obowiązany indywidualizować pracę z</w:t>
      </w:r>
      <w:r w:rsidRPr="00BB7FF1">
        <w:rPr>
          <w:rStyle w:val="apple-converted-space"/>
        </w:rPr>
        <w:t> </w:t>
      </w:r>
      <w:hyperlink r:id="rId16" w:anchor="P1A6" w:tgtFrame="ostatnia" w:history="1">
        <w:r w:rsidRPr="00BB7FF1">
          <w:rPr>
            <w:rStyle w:val="Hipercze"/>
            <w:color w:val="auto"/>
            <w:u w:val="none"/>
          </w:rPr>
          <w:t>uczniem</w:t>
        </w:r>
      </w:hyperlink>
      <w:r w:rsidRPr="00BB7FF1">
        <w:rPr>
          <w:rStyle w:val="apple-converted-space"/>
        </w:rPr>
        <w:t> </w:t>
      </w:r>
      <w:r w:rsidRPr="00BB7FF1">
        <w:t>na</w:t>
      </w:r>
      <w:r w:rsidRPr="00BB7FF1">
        <w:rPr>
          <w:rStyle w:val="apple-converted-space"/>
        </w:rPr>
        <w:t> </w:t>
      </w:r>
      <w:hyperlink r:id="rId17" w:anchor="P1A329" w:tgtFrame="ostatnia" w:history="1">
        <w:r w:rsidRPr="00BB7FF1">
          <w:rPr>
            <w:rStyle w:val="Hipercze"/>
            <w:color w:val="auto"/>
            <w:u w:val="none"/>
          </w:rPr>
          <w:t>zajęciach edukacyjnych</w:t>
        </w:r>
      </w:hyperlink>
      <w:r w:rsidRPr="00BB7FF1">
        <w:rPr>
          <w:rStyle w:val="apple-converted-space"/>
        </w:rPr>
        <w:t> </w:t>
      </w:r>
      <w:r w:rsidRPr="00BB7FF1">
        <w:t>odpowiednio do potrzeb rozwojowych i edukacyjnych oraz możliwości psychofizycznych</w:t>
      </w:r>
      <w:r w:rsidRPr="00BB7FF1">
        <w:rPr>
          <w:rStyle w:val="apple-converted-space"/>
        </w:rPr>
        <w:t> </w:t>
      </w:r>
      <w:hyperlink r:id="rId18" w:anchor="P1A6" w:tgtFrame="ostatnia" w:history="1">
        <w:r w:rsidRPr="00BB7FF1">
          <w:rPr>
            <w:rStyle w:val="Hipercze"/>
            <w:color w:val="auto"/>
            <w:u w:val="none"/>
          </w:rPr>
          <w:t>ucznia</w:t>
        </w:r>
      </w:hyperlink>
      <w:r w:rsidRPr="00BB7FF1">
        <w:t>.</w:t>
      </w:r>
    </w:p>
    <w:p w:rsidR="008D364F" w:rsidRPr="00CB3AC0" w:rsidRDefault="008D364F" w:rsidP="00153853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2.</w:t>
      </w:r>
      <w:r w:rsidRPr="00CB3AC0">
        <w:rPr>
          <w:b/>
          <w:sz w:val="24"/>
          <w:szCs w:val="24"/>
        </w:rPr>
        <w:tab/>
      </w:r>
      <w:r w:rsidRPr="00CB3AC0">
        <w:rPr>
          <w:sz w:val="24"/>
          <w:szCs w:val="24"/>
        </w:rPr>
        <w:t>Nauczyciel jest obowiązany dostosować wymagania edukacyjne do indywidualnych potrzeb rozwojowych i edukacyjnych oraz możliwości psychofizycznych ucznia:</w:t>
      </w:r>
    </w:p>
    <w:p w:rsidR="008D364F" w:rsidRPr="00CB3AC0" w:rsidRDefault="008D364F" w:rsidP="00153853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lastRenderedPageBreak/>
        <w:t xml:space="preserve">1) </w:t>
      </w:r>
      <w:r w:rsidRPr="00CB3AC0">
        <w:rPr>
          <w:sz w:val="24"/>
          <w:szCs w:val="24"/>
        </w:rPr>
        <w:tab/>
        <w:t>posiadającego orzeczenie o potrzebie kształcenia specjalnego- na podstawie tego orzeczenia oraz ustaleń zawartych w indywidualnym programie edukacyjno- terapeutycznym;</w:t>
      </w:r>
    </w:p>
    <w:p w:rsidR="008D364F" w:rsidRPr="00CB3AC0" w:rsidRDefault="008D364F" w:rsidP="00153853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2) </w:t>
      </w:r>
      <w:r w:rsidRPr="00CB3AC0">
        <w:rPr>
          <w:sz w:val="24"/>
          <w:szCs w:val="24"/>
        </w:rPr>
        <w:tab/>
        <w:t xml:space="preserve">posiadającego orzeczenie o potrzebie indywidualnego nauczania- na podstawie tego orzeczenia oraz ustaleń zawartych w planie działań wspierających; </w:t>
      </w:r>
    </w:p>
    <w:p w:rsidR="008D364F" w:rsidRPr="00CB3AC0" w:rsidRDefault="008D364F" w:rsidP="00153853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3) </w:t>
      </w:r>
      <w:r w:rsidRPr="00CB3AC0">
        <w:rPr>
          <w:sz w:val="24"/>
          <w:szCs w:val="24"/>
        </w:rPr>
        <w:tab/>
        <w:t>posiadającego opinię poradni psychologiczno-pedagogicznej, w tym poradni specjalistycznej, o specyficznych trudnościach w uczeniu się lub inną opinię poradni psychologiczno-pedagogicznej, w tym poradni specjalistycznej- na podstawie tej opinii oraz ustaleń zawartych w planie działań wspierających;</w:t>
      </w:r>
    </w:p>
    <w:p w:rsidR="008D364F" w:rsidRPr="00CB3AC0" w:rsidRDefault="008D364F" w:rsidP="00153853">
      <w:pPr>
        <w:numPr>
          <w:ilvl w:val="0"/>
          <w:numId w:val="0"/>
        </w:numPr>
        <w:tabs>
          <w:tab w:val="left" w:pos="709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4) </w:t>
      </w:r>
      <w:r w:rsidRPr="00CB3AC0">
        <w:rPr>
          <w:sz w:val="24"/>
          <w:szCs w:val="24"/>
        </w:rPr>
        <w:tab/>
        <w:t>nieposiadającego orzeczenia lub opinii wymienionych w pkt 1</w:t>
      </w:r>
      <w:r w:rsidR="001D1341">
        <w:rPr>
          <w:sz w:val="24"/>
          <w:szCs w:val="24"/>
        </w:rPr>
        <w:t xml:space="preserve"> </w:t>
      </w:r>
      <w:r w:rsidRPr="00CB3AC0">
        <w:rPr>
          <w:sz w:val="24"/>
          <w:szCs w:val="24"/>
        </w:rPr>
        <w:t>- 3, który objęty jest pomocą psychologiczno-pedagogiczną w szkole- na podstawie rozpoznania indywidualnych potrzeb rozwojowych i edukacyjnych oraz indywidualnych możliwości psychofizycznych ucznia dokonanego przez nauczycieli i specjalistów;</w:t>
      </w:r>
    </w:p>
    <w:p w:rsidR="008D364F" w:rsidRPr="00CB3AC0" w:rsidRDefault="008D364F" w:rsidP="00153853">
      <w:pPr>
        <w:numPr>
          <w:ilvl w:val="0"/>
          <w:numId w:val="0"/>
        </w:numPr>
        <w:tabs>
          <w:tab w:val="left" w:pos="709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5) posiadającego opinię lekarza o ograniczonych możliwościach wykonywania przez ucznia określonych ćwiczeń fizycznych na zajęciach wychowania fizycznego</w:t>
      </w:r>
      <w:r w:rsidR="001D1341">
        <w:rPr>
          <w:sz w:val="24"/>
          <w:szCs w:val="24"/>
        </w:rPr>
        <w:t xml:space="preserve"> </w:t>
      </w:r>
      <w:r w:rsidRPr="00CB3AC0">
        <w:rPr>
          <w:sz w:val="24"/>
          <w:szCs w:val="24"/>
        </w:rPr>
        <w:t>- na podstawie tej opinii.</w:t>
      </w:r>
    </w:p>
    <w:p w:rsidR="008D364F" w:rsidRPr="00CB3AC0" w:rsidRDefault="008D364F" w:rsidP="00153853">
      <w:pPr>
        <w:numPr>
          <w:ilvl w:val="0"/>
          <w:numId w:val="0"/>
        </w:numPr>
        <w:tabs>
          <w:tab w:val="left" w:pos="426"/>
          <w:tab w:val="left" w:pos="709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3. Uczeń, jego rodzice i pedagog szkolny otrzymują po jednym egzemplarzu dostosowanych wymagań.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4.</w:t>
      </w:r>
      <w:r w:rsidRPr="00CB3AC0">
        <w:rPr>
          <w:b/>
          <w:sz w:val="24"/>
          <w:szCs w:val="24"/>
        </w:rPr>
        <w:t xml:space="preserve"> </w:t>
      </w:r>
      <w:r w:rsidRPr="00CB3AC0">
        <w:rPr>
          <w:sz w:val="24"/>
          <w:szCs w:val="24"/>
        </w:rPr>
        <w:t xml:space="preserve">Przy ustalaniu oceny z wychowania fizycznego, zajęć technicznych, techniki, plastyki, muzyki należy przede wszystkim brać pod uwagę wysiłek wkładany przez ucznia </w:t>
      </w:r>
      <w:r w:rsidRPr="00CB3AC0">
        <w:rPr>
          <w:sz w:val="24"/>
          <w:szCs w:val="24"/>
        </w:rPr>
        <w:br/>
        <w:t>w wywiązywanie się z obowiązków wynikających ze specyfiki tych zajęć, a w przypadku wychowania fizycznego- także systematyczność udziału ucznia w zajęciach oraz aktywność ucznia w działaniach podejmowanych przez szkołę na rzecz kultury fizycznej.</w:t>
      </w:r>
    </w:p>
    <w:p w:rsidR="008D364F" w:rsidRPr="00BB7FF1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BB7FF1">
        <w:rPr>
          <w:sz w:val="24"/>
          <w:szCs w:val="24"/>
        </w:rPr>
        <w:t>5. Dyrektor</w:t>
      </w:r>
      <w:r w:rsidRPr="00BB7FF1">
        <w:rPr>
          <w:rStyle w:val="apple-converted-space"/>
          <w:sz w:val="24"/>
          <w:szCs w:val="24"/>
          <w:shd w:val="clear" w:color="auto" w:fill="FFFFFF"/>
        </w:rPr>
        <w:t xml:space="preserve"> </w:t>
      </w:r>
      <w:hyperlink r:id="rId19" w:anchor="P1A6" w:tgtFrame="ostatnia" w:history="1">
        <w:r w:rsidRPr="00BB7FF1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szkoły</w:t>
        </w:r>
      </w:hyperlink>
      <w:r w:rsidRPr="00BB7FF1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BB7FF1">
        <w:rPr>
          <w:sz w:val="24"/>
          <w:szCs w:val="24"/>
          <w:shd w:val="clear" w:color="auto" w:fill="FFFFFF"/>
        </w:rPr>
        <w:t>zwalnia</w:t>
      </w:r>
      <w:r w:rsidRPr="00BB7FF1">
        <w:rPr>
          <w:rStyle w:val="apple-converted-space"/>
          <w:sz w:val="24"/>
          <w:szCs w:val="24"/>
          <w:shd w:val="clear" w:color="auto" w:fill="FFFFFF"/>
        </w:rPr>
        <w:t xml:space="preserve"> </w:t>
      </w:r>
      <w:hyperlink r:id="rId20" w:anchor="P1A6" w:tgtFrame="ostatnia" w:history="1">
        <w:r w:rsidRPr="00BB7FF1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ucznia</w:t>
        </w:r>
      </w:hyperlink>
      <w:r w:rsidRPr="00BB7FF1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BB7FF1">
        <w:rPr>
          <w:sz w:val="24"/>
          <w:szCs w:val="24"/>
          <w:shd w:val="clear" w:color="auto" w:fill="FFFFFF"/>
        </w:rPr>
        <w:t>z realizacji niektórych obowiązkowych</w:t>
      </w:r>
      <w:r w:rsidRPr="00BB7FF1">
        <w:rPr>
          <w:rStyle w:val="apple-converted-space"/>
          <w:sz w:val="24"/>
          <w:szCs w:val="24"/>
          <w:shd w:val="clear" w:color="auto" w:fill="FFFFFF"/>
        </w:rPr>
        <w:t xml:space="preserve"> </w:t>
      </w:r>
      <w:hyperlink r:id="rId21" w:anchor="P1A329" w:tgtFrame="ostatnia" w:history="1">
        <w:r w:rsidRPr="00BB7FF1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zajęć edukacyjnych</w:t>
        </w:r>
      </w:hyperlink>
      <w:r w:rsidRPr="00BB7FF1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BB7FF1">
        <w:rPr>
          <w:sz w:val="24"/>
          <w:szCs w:val="24"/>
          <w:shd w:val="clear" w:color="auto" w:fill="FFFFFF"/>
        </w:rPr>
        <w:t>ze względu na stan zdrowia, specyficzne trudności w uczeniu się, niepełnosprawność, posiadane kwalifikacje lub zrealizowanie danych obowiązkowych</w:t>
      </w:r>
      <w:r w:rsidRPr="00BB7FF1">
        <w:rPr>
          <w:rStyle w:val="apple-converted-space"/>
          <w:sz w:val="24"/>
          <w:szCs w:val="24"/>
          <w:shd w:val="clear" w:color="auto" w:fill="FFFFFF"/>
        </w:rPr>
        <w:t> </w:t>
      </w:r>
      <w:hyperlink r:id="rId22" w:anchor="P1A329" w:tgtFrame="ostatnia" w:history="1">
        <w:r w:rsidRPr="00BB7FF1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zajęć edukacyjnych</w:t>
        </w:r>
      </w:hyperlink>
      <w:r w:rsidRPr="00BB7FF1">
        <w:rPr>
          <w:rStyle w:val="apple-converted-space"/>
          <w:sz w:val="24"/>
          <w:szCs w:val="24"/>
          <w:shd w:val="clear" w:color="auto" w:fill="FFFFFF"/>
        </w:rPr>
        <w:t> </w:t>
      </w:r>
      <w:r w:rsidRPr="00BB7FF1">
        <w:rPr>
          <w:sz w:val="24"/>
          <w:szCs w:val="24"/>
          <w:shd w:val="clear" w:color="auto" w:fill="FFFFFF"/>
        </w:rPr>
        <w:t>na wcześniejszym etapie edukacyjnym.</w:t>
      </w:r>
    </w:p>
    <w:p w:rsidR="008D364F" w:rsidRPr="00CB3AC0" w:rsidRDefault="008D364F" w:rsidP="007748AA">
      <w:pPr>
        <w:numPr>
          <w:ilvl w:val="0"/>
          <w:numId w:val="41"/>
        </w:numPr>
        <w:tabs>
          <w:tab w:val="clear" w:pos="36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Dyrektor szkoły zwalnia ucznia z realizacji zajęć wychowania fizycznego, zajęć komputerowych, informatyki na podstawie opinii o braku możliwości uczestniczenia ucznia w tych zajęciach wydanej przez lekarza, na czas określony w tej opinii.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7. Dyrektor szkoły zwalnia ucznia z wykonywania określonych ćwiczeń fizycznych na zajęciach wychowania fizycznego, na podstawie opinii o ograniczonych możliwościach wykonywania przez ucznia tych ćwiczeń wydanej przez lekarza, na czas określony w tej opinii.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lastRenderedPageBreak/>
        <w:t xml:space="preserve">8. Jeżeli okres zwolnienia ucznia z realizacji zajęć wychowania fizycznego, zajęć komputerowych, uniemożliwia ustalenie śródrocznej lub rocznej oceny klasyfikacyjnej, </w:t>
      </w:r>
      <w:r w:rsidRPr="00CB3AC0">
        <w:rPr>
          <w:sz w:val="24"/>
          <w:szCs w:val="24"/>
        </w:rPr>
        <w:br/>
        <w:t xml:space="preserve">w dokumentacji przebiegu nauczania zamiast oceny klasyfikacyjnej wpisuje się „zwolniony” albo „zwolniona”. </w:t>
      </w:r>
    </w:p>
    <w:p w:rsidR="008D364F" w:rsidRPr="00CB3AC0" w:rsidRDefault="008D364F" w:rsidP="00153853">
      <w:pPr>
        <w:numPr>
          <w:ilvl w:val="0"/>
          <w:numId w:val="0"/>
        </w:numPr>
        <w:tabs>
          <w:tab w:val="left" w:pos="426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9. Dyrektor, na wniosek rodziców oraz na podstawie opinii poradni psychologiczno-pedagogicznej, w tym poradni specjalistycznej, zwalnia do końca danego etapu edukacyjnego ucznia z wadą słuchu, z głęboką dysleksją rozwojową, afazją, niepełnosprawnościami sprzężonymi lub z autyzmem, w tym z zespołem Aspergera </w:t>
      </w:r>
      <w:r w:rsidRPr="00CB3AC0">
        <w:rPr>
          <w:sz w:val="24"/>
          <w:szCs w:val="24"/>
        </w:rPr>
        <w:br/>
        <w:t>z nauki drugiego języka obcego nowożytnego.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10. W przypadku ucznia posiadającego orzeczenie o potrzebie kształcenia specjalnego albo indywidualnego nauczania zwolnienie z nauki drugiego języka obcego może nastąpić na podstawie tego orzeczenia.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11. W przypadku zwolnienia ucznia z nauki drugiego języka obcego w dokumentacji przebiegu nauczania zamiast oceny klasyfikacyjnej wpisuje się „zwolniony” albo „zwolniona”.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12. Na wniosek lub za zgodą rodziców Dyrektor szkoły po zasięgnięciu opinii Rady Pedagogicznej i publicznej poradni psychologiczno- pedagogicznej może zezwolić uczniowi szczególnie uzdolnionemu na indywidualny program lub tok nauki oraz wyznaczyć nauczyciela-opiekuna.</w:t>
      </w:r>
    </w:p>
    <w:p w:rsidR="008D364F" w:rsidRPr="00CB3AC0" w:rsidRDefault="008D364F" w:rsidP="00153853">
      <w:pPr>
        <w:numPr>
          <w:ilvl w:val="0"/>
          <w:numId w:val="0"/>
        </w:numPr>
        <w:spacing w:after="240"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13. Nauczyciel w uzgodnieniu z Dyrektorem i Radą Pedagogiczną dostosowuje (rozszerza) wymagania edukacyjne do indywidualnych potrzeb psychofizycznych i edukacyjnych ucznia szczególnie uzdolnionego.</w:t>
      </w:r>
    </w:p>
    <w:p w:rsidR="008D364F" w:rsidRPr="00CB3AC0" w:rsidRDefault="008D364F" w:rsidP="00153853">
      <w:pPr>
        <w:numPr>
          <w:ilvl w:val="0"/>
          <w:numId w:val="0"/>
        </w:numPr>
        <w:tabs>
          <w:tab w:val="left" w:pos="709"/>
        </w:tabs>
        <w:spacing w:after="240" w:line="276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23.</w:t>
      </w:r>
    </w:p>
    <w:p w:rsidR="008D364F" w:rsidRPr="00CB3AC0" w:rsidRDefault="008D364F" w:rsidP="008D364F">
      <w:pPr>
        <w:numPr>
          <w:ilvl w:val="0"/>
          <w:numId w:val="0"/>
        </w:numPr>
        <w:shd w:val="clear" w:color="auto" w:fill="FFFFFF"/>
        <w:spacing w:line="276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1. </w:t>
      </w:r>
      <w:r w:rsidRPr="00CB3AC0">
        <w:rPr>
          <w:sz w:val="24"/>
          <w:szCs w:val="24"/>
        </w:rPr>
        <w:tab/>
      </w:r>
      <w:hyperlink r:id="rId23" w:anchor="P1A6" w:tgtFrame="ostatnia" w:history="1">
        <w:r w:rsidRPr="00CB3AC0">
          <w:rPr>
            <w:sz w:val="24"/>
            <w:szCs w:val="24"/>
          </w:rPr>
          <w:t>Uczeń</w:t>
        </w:r>
      </w:hyperlink>
      <w:r w:rsidRPr="00CB3AC0">
        <w:rPr>
          <w:sz w:val="24"/>
          <w:szCs w:val="24"/>
        </w:rPr>
        <w:t> podlega klasyfikacji:</w:t>
      </w:r>
    </w:p>
    <w:p w:rsidR="008D364F" w:rsidRPr="00CB3AC0" w:rsidRDefault="008D364F" w:rsidP="008D364F">
      <w:pPr>
        <w:numPr>
          <w:ilvl w:val="0"/>
          <w:numId w:val="0"/>
        </w:numPr>
        <w:shd w:val="clear" w:color="auto" w:fill="FFFFFF"/>
        <w:spacing w:line="276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1) </w:t>
      </w:r>
      <w:r w:rsidRPr="00CB3AC0">
        <w:rPr>
          <w:sz w:val="24"/>
          <w:szCs w:val="24"/>
        </w:rPr>
        <w:tab/>
        <w:t>śródrocznej i rocznej;</w:t>
      </w:r>
    </w:p>
    <w:p w:rsidR="008D364F" w:rsidRPr="00CB3AC0" w:rsidRDefault="008D364F" w:rsidP="00153853">
      <w:pPr>
        <w:numPr>
          <w:ilvl w:val="0"/>
          <w:numId w:val="0"/>
        </w:numPr>
        <w:shd w:val="clear" w:color="auto" w:fill="FFFFFF"/>
        <w:spacing w:after="240" w:line="276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2) </w:t>
      </w:r>
      <w:r w:rsidRPr="00CB3AC0">
        <w:rPr>
          <w:sz w:val="24"/>
          <w:szCs w:val="24"/>
        </w:rPr>
        <w:tab/>
        <w:t>końcowej.</w:t>
      </w:r>
    </w:p>
    <w:p w:rsidR="008D364F" w:rsidRPr="00CB3AC0" w:rsidRDefault="008D364F" w:rsidP="00153853">
      <w:pPr>
        <w:numPr>
          <w:ilvl w:val="0"/>
          <w:numId w:val="0"/>
        </w:numPr>
        <w:tabs>
          <w:tab w:val="left" w:pos="709"/>
        </w:tabs>
        <w:spacing w:after="240" w:line="276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24.</w:t>
      </w:r>
    </w:p>
    <w:p w:rsidR="008D364F" w:rsidRPr="00553F0E" w:rsidRDefault="008D364F" w:rsidP="00153853">
      <w:pPr>
        <w:pStyle w:val="Tekstpodstawowywcity3"/>
        <w:numPr>
          <w:ilvl w:val="0"/>
          <w:numId w:val="0"/>
        </w:numPr>
        <w:tabs>
          <w:tab w:val="clear" w:pos="426"/>
        </w:tabs>
        <w:spacing w:line="360" w:lineRule="auto"/>
        <w:ind w:left="284" w:hanging="284"/>
        <w:rPr>
          <w:szCs w:val="24"/>
        </w:rPr>
      </w:pPr>
      <w:r w:rsidRPr="00553F0E">
        <w:rPr>
          <w:szCs w:val="24"/>
        </w:rPr>
        <w:t>1.</w:t>
      </w:r>
      <w:r w:rsidRPr="00553F0E">
        <w:rPr>
          <w:b/>
          <w:szCs w:val="24"/>
        </w:rPr>
        <w:tab/>
      </w:r>
      <w:r w:rsidRPr="00553F0E">
        <w:rPr>
          <w:szCs w:val="24"/>
          <w:shd w:val="clear" w:color="auto" w:fill="FFFFFF"/>
        </w:rPr>
        <w:t>Klasyfikacja śródroczna polega na okresowym podsumowaniu osiągnięć edukacyjnych</w:t>
      </w:r>
      <w:r w:rsidRPr="00553F0E">
        <w:rPr>
          <w:rStyle w:val="apple-converted-space"/>
          <w:szCs w:val="24"/>
          <w:shd w:val="clear" w:color="auto" w:fill="FFFFFF"/>
        </w:rPr>
        <w:t> </w:t>
      </w:r>
      <w:hyperlink r:id="rId24" w:anchor="P1A6" w:tgtFrame="ostatnia" w:history="1">
        <w:r w:rsidRPr="00553F0E">
          <w:rPr>
            <w:rStyle w:val="Hipercze"/>
            <w:color w:val="auto"/>
            <w:szCs w:val="24"/>
            <w:u w:val="none"/>
            <w:shd w:val="clear" w:color="auto" w:fill="FFFFFF"/>
          </w:rPr>
          <w:t>ucznia</w:t>
        </w:r>
      </w:hyperlink>
      <w:r w:rsidRPr="00553F0E">
        <w:rPr>
          <w:rStyle w:val="apple-converted-space"/>
          <w:szCs w:val="24"/>
          <w:shd w:val="clear" w:color="auto" w:fill="FFFFFF"/>
        </w:rPr>
        <w:t> </w:t>
      </w:r>
      <w:r w:rsidRPr="00553F0E">
        <w:rPr>
          <w:szCs w:val="24"/>
          <w:shd w:val="clear" w:color="auto" w:fill="FFFFFF"/>
        </w:rPr>
        <w:t>z</w:t>
      </w:r>
      <w:r w:rsidRPr="00553F0E">
        <w:rPr>
          <w:rStyle w:val="apple-converted-space"/>
          <w:szCs w:val="24"/>
          <w:shd w:val="clear" w:color="auto" w:fill="FFFFFF"/>
        </w:rPr>
        <w:t> </w:t>
      </w:r>
      <w:hyperlink r:id="rId25" w:anchor="P1A329" w:tgtFrame="ostatnia" w:history="1">
        <w:r w:rsidR="00553F0E">
          <w:rPr>
            <w:rStyle w:val="Hipercze"/>
            <w:color w:val="auto"/>
            <w:szCs w:val="24"/>
            <w:u w:val="none"/>
            <w:shd w:val="clear" w:color="auto" w:fill="FFFFFF"/>
          </w:rPr>
          <w:t xml:space="preserve">zajęć </w:t>
        </w:r>
        <w:r w:rsidRPr="00553F0E">
          <w:rPr>
            <w:rStyle w:val="Hipercze"/>
            <w:color w:val="auto"/>
            <w:szCs w:val="24"/>
            <w:u w:val="none"/>
            <w:shd w:val="clear" w:color="auto" w:fill="FFFFFF"/>
          </w:rPr>
          <w:t>edukacyjnych</w:t>
        </w:r>
      </w:hyperlink>
      <w:r w:rsidRPr="00553F0E">
        <w:rPr>
          <w:rStyle w:val="apple-converted-space"/>
          <w:szCs w:val="24"/>
          <w:shd w:val="clear" w:color="auto" w:fill="FFFFFF"/>
        </w:rPr>
        <w:t> </w:t>
      </w:r>
      <w:r w:rsidR="00553F0E">
        <w:rPr>
          <w:szCs w:val="24"/>
          <w:shd w:val="clear" w:color="auto" w:fill="FFFFFF"/>
        </w:rPr>
        <w:t xml:space="preserve">i </w:t>
      </w:r>
      <w:r w:rsidRPr="00553F0E">
        <w:rPr>
          <w:szCs w:val="24"/>
          <w:shd w:val="clear" w:color="auto" w:fill="FFFFFF"/>
        </w:rPr>
        <w:t>zachowania</w:t>
      </w:r>
      <w:r w:rsidRPr="00553F0E">
        <w:rPr>
          <w:rStyle w:val="apple-converted-space"/>
          <w:szCs w:val="24"/>
          <w:shd w:val="clear" w:color="auto" w:fill="FFFFFF"/>
        </w:rPr>
        <w:t> </w:t>
      </w:r>
      <w:hyperlink r:id="rId26" w:anchor="P1A6" w:tgtFrame="ostatnia" w:history="1">
        <w:r w:rsidRPr="00553F0E">
          <w:rPr>
            <w:rStyle w:val="Hipercze"/>
            <w:color w:val="auto"/>
            <w:szCs w:val="24"/>
            <w:u w:val="none"/>
            <w:shd w:val="clear" w:color="auto" w:fill="FFFFFF"/>
          </w:rPr>
          <w:t>ucznia</w:t>
        </w:r>
      </w:hyperlink>
      <w:r w:rsidRPr="00553F0E">
        <w:rPr>
          <w:rStyle w:val="apple-converted-space"/>
          <w:szCs w:val="24"/>
          <w:shd w:val="clear" w:color="auto" w:fill="FFFFFF"/>
        </w:rPr>
        <w:t> </w:t>
      </w:r>
      <w:r w:rsidRPr="00553F0E">
        <w:rPr>
          <w:szCs w:val="24"/>
          <w:shd w:val="clear" w:color="auto" w:fill="FFFFFF"/>
        </w:rPr>
        <w:t xml:space="preserve">oraz ustaleniu śródrocznych ocen klasyfikacyjnych z tych zajęć i śródrocznej oceny klasyfikacyjnej zachowania. </w:t>
      </w:r>
    </w:p>
    <w:p w:rsidR="008D364F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2. Klasyfikację śródroczną przeprowadza się przed feriami zimowymi, roczną w czerwcu.</w:t>
      </w:r>
    </w:p>
    <w:p w:rsidR="007C28BC" w:rsidRPr="007C28BC" w:rsidRDefault="007C28BC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i/>
          <w:sz w:val="24"/>
          <w:szCs w:val="24"/>
        </w:rPr>
        <w:t>uchylono</w:t>
      </w:r>
    </w:p>
    <w:p w:rsidR="008D364F" w:rsidRPr="00CB3AC0" w:rsidRDefault="008D364F" w:rsidP="00153853">
      <w:pPr>
        <w:numPr>
          <w:ilvl w:val="0"/>
          <w:numId w:val="0"/>
        </w:numPr>
        <w:tabs>
          <w:tab w:val="left" w:pos="426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lastRenderedPageBreak/>
        <w:t>4. Jeżeli w wyniku klasyfikacji śródrocznej, stwierdzono, że poziom osiągnięć edukacyjnych ucznia uniemożliwi lub utrudni mu kontynuowanie nauki w klasie programowo wyższej, szkoła umożliwia uczniowi uzupełnienie braków.</w:t>
      </w:r>
    </w:p>
    <w:p w:rsidR="008D364F" w:rsidRPr="00CB3AC0" w:rsidRDefault="008D364F" w:rsidP="00153853">
      <w:pPr>
        <w:numPr>
          <w:ilvl w:val="0"/>
          <w:numId w:val="0"/>
        </w:numPr>
        <w:tabs>
          <w:tab w:val="left" w:pos="426"/>
        </w:tabs>
        <w:spacing w:after="240"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5. O formie pomocy zdecyduje nauczyciel i informuje o tym ucznia i jego rodziców, odnotowując przekazanie tej informacji w dzienniku lekcyjnym.</w:t>
      </w:r>
    </w:p>
    <w:p w:rsidR="008D364F" w:rsidRPr="00CB3AC0" w:rsidRDefault="008D364F" w:rsidP="00153853">
      <w:pPr>
        <w:numPr>
          <w:ilvl w:val="0"/>
          <w:numId w:val="0"/>
        </w:numPr>
        <w:spacing w:after="240" w:line="276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25.</w:t>
      </w:r>
    </w:p>
    <w:p w:rsidR="008D364F" w:rsidRPr="00CB3AC0" w:rsidRDefault="008D364F" w:rsidP="007748AA">
      <w:pPr>
        <w:numPr>
          <w:ilvl w:val="1"/>
          <w:numId w:val="23"/>
        </w:numPr>
        <w:tabs>
          <w:tab w:val="clear" w:pos="144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W klasach I-III szkoły podstawowej śródroczne i roczne oceny klasyfikacyjne </w:t>
      </w:r>
      <w:r w:rsidRPr="00CB3AC0">
        <w:rPr>
          <w:sz w:val="24"/>
          <w:szCs w:val="24"/>
        </w:rPr>
        <w:br/>
        <w:t>z obowiązkowych i dodatkowych zajęć edukacyjnych oraz zajęć umożliwiających uczniom podtrzymywanie poczucia tożsamości narodowej, etnicznej, językowej i religijnej</w:t>
      </w:r>
      <w:r w:rsidRPr="00CB3AC0">
        <w:rPr>
          <w:sz w:val="24"/>
          <w:szCs w:val="24"/>
        </w:rPr>
        <w:br/>
        <w:t xml:space="preserve"> a w szczególności naukę języka oraz własnej historii i kultury są ocenami opisowymi.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2. Śródroczna i roczna opisowa ocena klasyfikacyjna z zajęć edukacyjnych w klasach I- III, uwzględnia poziom i postępy w opanowaniu przez ucznia wiadomości i umiejętności </w:t>
      </w:r>
      <w:r w:rsidRPr="00CB3AC0">
        <w:rPr>
          <w:sz w:val="24"/>
          <w:szCs w:val="24"/>
        </w:rPr>
        <w:br/>
        <w:t xml:space="preserve">w stosunku do odpowiednio wymagań i efektów kształcenia, dla danego etapu edukacyjnego oraz wskazuje potrzeby rozwojowe i edukacyjne ucznia związane </w:t>
      </w:r>
      <w:r w:rsidRPr="00CB3AC0">
        <w:rPr>
          <w:sz w:val="24"/>
          <w:szCs w:val="24"/>
        </w:rPr>
        <w:br/>
        <w:t>z przezwyciężaniem trudności w nauce lub rozwijaniem uzdolnień.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3. Klasyfikacja roczna polega na podsumowaniu osiągnięć edukacyjnych ucznia z zajęć edukacyjnych i zachowania ucznia w danym roku szkolnym oraz ustaleniu rocznych ocen klasyfikacyjnych z tych zajęć i rocznej oceny klasyfikacyjnej zachowania, z tym, </w:t>
      </w:r>
      <w:r w:rsidRPr="00CB3AC0">
        <w:rPr>
          <w:sz w:val="24"/>
          <w:szCs w:val="24"/>
        </w:rPr>
        <w:br/>
        <w:t xml:space="preserve">że w klasach I – III szkoły podstawowej w przypadku: </w:t>
      </w:r>
    </w:p>
    <w:p w:rsidR="008D364F" w:rsidRPr="00CB3AC0" w:rsidRDefault="008D364F" w:rsidP="007748AA">
      <w:pPr>
        <w:numPr>
          <w:ilvl w:val="0"/>
          <w:numId w:val="46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obowiązkowych zajęć edukacyjnych ustala się jedną roczną ocenę klasyfikacyjną z tych zajęć;</w:t>
      </w:r>
    </w:p>
    <w:p w:rsidR="008D364F" w:rsidRPr="00CB3AC0" w:rsidRDefault="008D364F" w:rsidP="007748AA">
      <w:pPr>
        <w:numPr>
          <w:ilvl w:val="0"/>
          <w:numId w:val="46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dodatkowych zajęć edukacyjnych ustala się jedną roczną ocenę klasyfikacyjną z tych zajęć.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4. Ocena z religii w klasach I - III wyrażona jest stopniem, jak w skali zapisanej w § 21 ust.1.</w:t>
      </w:r>
    </w:p>
    <w:p w:rsidR="008D364F" w:rsidRPr="00553F0E" w:rsidRDefault="008D364F" w:rsidP="00153853">
      <w:pPr>
        <w:numPr>
          <w:ilvl w:val="0"/>
          <w:numId w:val="0"/>
        </w:numPr>
        <w:tabs>
          <w:tab w:val="left" w:pos="9072"/>
        </w:tabs>
        <w:spacing w:line="360" w:lineRule="auto"/>
        <w:ind w:left="284" w:hanging="284"/>
        <w:jc w:val="both"/>
        <w:rPr>
          <w:sz w:val="24"/>
          <w:szCs w:val="24"/>
          <w:shd w:val="clear" w:color="auto" w:fill="FFFFFF"/>
        </w:rPr>
      </w:pPr>
      <w:r w:rsidRPr="00553F0E">
        <w:rPr>
          <w:sz w:val="24"/>
          <w:szCs w:val="24"/>
          <w:shd w:val="clear" w:color="auto" w:fill="FFFFFF"/>
        </w:rPr>
        <w:t>5. Śródroczne i roczne oceny klasyfikacyjne z</w:t>
      </w:r>
      <w:r w:rsidRPr="00553F0E">
        <w:rPr>
          <w:rStyle w:val="apple-converted-space"/>
          <w:sz w:val="24"/>
          <w:szCs w:val="24"/>
          <w:shd w:val="clear" w:color="auto" w:fill="FFFFFF"/>
        </w:rPr>
        <w:t xml:space="preserve"> </w:t>
      </w:r>
      <w:hyperlink r:id="rId27" w:anchor="P1A329" w:tgtFrame="ostatnia" w:history="1">
        <w:r w:rsidRPr="00553F0E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 xml:space="preserve">zajęć edukacyjnych </w:t>
        </w:r>
      </w:hyperlink>
      <w:r w:rsidRPr="00553F0E">
        <w:rPr>
          <w:rStyle w:val="apple-converted-space"/>
          <w:sz w:val="24"/>
          <w:szCs w:val="24"/>
          <w:shd w:val="clear" w:color="auto" w:fill="FFFFFF"/>
        </w:rPr>
        <w:t xml:space="preserve">ustalają </w:t>
      </w:r>
      <w:hyperlink r:id="rId28" w:anchor="P1A6" w:tgtFrame="ostatnia" w:history="1">
        <w:r w:rsidRPr="00553F0E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nauczyciele</w:t>
        </w:r>
      </w:hyperlink>
      <w:r w:rsidRPr="00553F0E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553F0E">
        <w:rPr>
          <w:sz w:val="24"/>
          <w:szCs w:val="24"/>
          <w:shd w:val="clear" w:color="auto" w:fill="FFFFFF"/>
        </w:rPr>
        <w:t>prowadzący poszczególne</w:t>
      </w:r>
      <w:r w:rsidRPr="00553F0E">
        <w:rPr>
          <w:rStyle w:val="apple-converted-space"/>
          <w:sz w:val="24"/>
          <w:szCs w:val="24"/>
          <w:shd w:val="clear" w:color="auto" w:fill="FFFFFF"/>
        </w:rPr>
        <w:t xml:space="preserve"> </w:t>
      </w:r>
      <w:hyperlink r:id="rId29" w:anchor="P1A329" w:tgtFrame="ostatnia" w:history="1">
        <w:r w:rsidRPr="00553F0E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zajęcia edukacyjne</w:t>
        </w:r>
      </w:hyperlink>
      <w:r w:rsidRPr="00553F0E">
        <w:rPr>
          <w:sz w:val="24"/>
          <w:szCs w:val="24"/>
          <w:shd w:val="clear" w:color="auto" w:fill="FFFFFF"/>
        </w:rPr>
        <w:t>, a śródroczną i roczną ocenę klasyfikacyjną zachowania - wychowawca oddziału po zasięgnięciu opinii</w:t>
      </w:r>
      <w:r w:rsidRPr="00553F0E">
        <w:rPr>
          <w:rStyle w:val="apple-converted-space"/>
          <w:sz w:val="24"/>
          <w:szCs w:val="24"/>
          <w:shd w:val="clear" w:color="auto" w:fill="FFFFFF"/>
        </w:rPr>
        <w:t> </w:t>
      </w:r>
      <w:hyperlink r:id="rId30" w:anchor="P1A6" w:tgtFrame="ostatnia" w:history="1">
        <w:r w:rsidRPr="00553F0E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nauczycieli</w:t>
        </w:r>
      </w:hyperlink>
      <w:r w:rsidRPr="00553F0E">
        <w:rPr>
          <w:sz w:val="24"/>
          <w:szCs w:val="24"/>
          <w:shd w:val="clear" w:color="auto" w:fill="FFFFFF"/>
        </w:rPr>
        <w:t>,</w:t>
      </w:r>
      <w:r w:rsidRPr="00553F0E">
        <w:rPr>
          <w:rStyle w:val="apple-converted-space"/>
          <w:sz w:val="24"/>
          <w:szCs w:val="24"/>
          <w:shd w:val="clear" w:color="auto" w:fill="FFFFFF"/>
        </w:rPr>
        <w:t xml:space="preserve"> </w:t>
      </w:r>
      <w:hyperlink r:id="rId31" w:anchor="P1A6" w:tgtFrame="ostatnia" w:history="1">
        <w:r w:rsidRPr="00553F0E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uczniów</w:t>
        </w:r>
      </w:hyperlink>
      <w:r w:rsidRPr="00553F0E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553F0E">
        <w:rPr>
          <w:sz w:val="24"/>
          <w:szCs w:val="24"/>
          <w:shd w:val="clear" w:color="auto" w:fill="FFFFFF"/>
        </w:rPr>
        <w:t>danego oddziału oraz ocenianego</w:t>
      </w:r>
      <w:r w:rsidRPr="00553F0E">
        <w:rPr>
          <w:rStyle w:val="apple-converted-space"/>
          <w:sz w:val="24"/>
          <w:szCs w:val="24"/>
          <w:shd w:val="clear" w:color="auto" w:fill="FFFFFF"/>
        </w:rPr>
        <w:t> </w:t>
      </w:r>
      <w:hyperlink r:id="rId32" w:anchor="P1A6" w:tgtFrame="ostatnia" w:history="1">
        <w:r w:rsidRPr="00553F0E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ucznia</w:t>
        </w:r>
      </w:hyperlink>
      <w:r w:rsidRPr="00553F0E">
        <w:rPr>
          <w:sz w:val="24"/>
          <w:szCs w:val="24"/>
          <w:shd w:val="clear" w:color="auto" w:fill="FFFFFF"/>
        </w:rPr>
        <w:t>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  <w:shd w:val="clear" w:color="auto" w:fill="FFFFFF"/>
        </w:rPr>
      </w:pPr>
      <w:r w:rsidRPr="00CB3AC0">
        <w:rPr>
          <w:rStyle w:val="apple-converted-space"/>
          <w:sz w:val="24"/>
          <w:szCs w:val="24"/>
          <w:shd w:val="clear" w:color="auto" w:fill="FFFFFF"/>
        </w:rPr>
        <w:t xml:space="preserve">6. Nauczyciele ustalają śródroczne i roczne </w:t>
      </w:r>
      <w:r w:rsidR="009D4D38">
        <w:rPr>
          <w:sz w:val="24"/>
          <w:szCs w:val="24"/>
          <w:shd w:val="clear" w:color="auto" w:fill="FFFFFF"/>
        </w:rPr>
        <w:t>oceny klasyfikacyjne</w:t>
      </w:r>
      <w:r w:rsidRPr="00CB3AC0">
        <w:rPr>
          <w:sz w:val="24"/>
          <w:szCs w:val="24"/>
          <w:shd w:val="clear" w:color="auto" w:fill="FFFFFF"/>
        </w:rPr>
        <w:t xml:space="preserve"> z zajęć edukacyjnych i zachowania na 3 dni robocze przed zebraniem Rady Pedagogicznej, na którym Rada Pedagogiczna podejmuje uchwałę w sprawie klasyfikacji. </w:t>
      </w:r>
    </w:p>
    <w:p w:rsidR="008D364F" w:rsidRPr="00553F0E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  <w:shd w:val="clear" w:color="auto" w:fill="FFFFFF"/>
        </w:rPr>
      </w:pPr>
      <w:r w:rsidRPr="00553F0E">
        <w:rPr>
          <w:sz w:val="24"/>
          <w:szCs w:val="24"/>
          <w:shd w:val="clear" w:color="auto" w:fill="FFFFFF"/>
        </w:rPr>
        <w:t>7. Śródroczną i roczną, ocenę klasyfikacyjną z</w:t>
      </w:r>
      <w:r w:rsidRPr="00553F0E">
        <w:rPr>
          <w:rStyle w:val="apple-converted-space"/>
          <w:sz w:val="24"/>
          <w:szCs w:val="24"/>
          <w:shd w:val="clear" w:color="auto" w:fill="FFFFFF"/>
        </w:rPr>
        <w:t> </w:t>
      </w:r>
      <w:hyperlink r:id="rId33" w:anchor="P1A329" w:tgtFrame="ostatnia" w:history="1">
        <w:r w:rsidRPr="00553F0E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zajęć edukacyjnych</w:t>
        </w:r>
      </w:hyperlink>
      <w:r w:rsidRPr="00553F0E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553F0E">
        <w:rPr>
          <w:sz w:val="24"/>
          <w:szCs w:val="24"/>
          <w:shd w:val="clear" w:color="auto" w:fill="FFFFFF"/>
        </w:rPr>
        <w:t>dla</w:t>
      </w:r>
      <w:r w:rsidRPr="00553F0E">
        <w:rPr>
          <w:rStyle w:val="apple-converted-space"/>
          <w:sz w:val="24"/>
          <w:szCs w:val="24"/>
          <w:shd w:val="clear" w:color="auto" w:fill="FFFFFF"/>
        </w:rPr>
        <w:t xml:space="preserve"> </w:t>
      </w:r>
      <w:hyperlink r:id="rId34" w:anchor="P1A6" w:tgtFrame="ostatnia" w:history="1">
        <w:r w:rsidRPr="00553F0E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ucznia</w:t>
        </w:r>
      </w:hyperlink>
      <w:r w:rsidRPr="00553F0E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553F0E">
        <w:rPr>
          <w:sz w:val="24"/>
          <w:szCs w:val="24"/>
          <w:shd w:val="clear" w:color="auto" w:fill="FFFFFF"/>
        </w:rPr>
        <w:t>posiadającego orzeczenie o potrzebie kształcenia specjalnego ustala</w:t>
      </w:r>
      <w:r w:rsidRPr="00553F0E">
        <w:rPr>
          <w:rStyle w:val="apple-converted-space"/>
          <w:sz w:val="24"/>
          <w:szCs w:val="24"/>
          <w:shd w:val="clear" w:color="auto" w:fill="FFFFFF"/>
        </w:rPr>
        <w:t xml:space="preserve"> </w:t>
      </w:r>
      <w:hyperlink r:id="rId35" w:anchor="P1A6" w:tgtFrame="ostatnia" w:history="1">
        <w:r w:rsidRPr="00553F0E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nauczyciel</w:t>
        </w:r>
      </w:hyperlink>
      <w:r w:rsidRPr="00553F0E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553F0E">
        <w:rPr>
          <w:sz w:val="24"/>
          <w:szCs w:val="24"/>
          <w:shd w:val="clear" w:color="auto" w:fill="FFFFFF"/>
        </w:rPr>
        <w:t>prowadzący dane</w:t>
      </w:r>
      <w:r w:rsidRPr="00553F0E">
        <w:rPr>
          <w:rStyle w:val="apple-converted-space"/>
          <w:sz w:val="24"/>
          <w:szCs w:val="24"/>
          <w:shd w:val="clear" w:color="auto" w:fill="FFFFFF"/>
        </w:rPr>
        <w:t xml:space="preserve"> </w:t>
      </w:r>
      <w:hyperlink r:id="rId36" w:anchor="P1A329" w:tgtFrame="ostatnia" w:history="1">
        <w:r w:rsidRPr="00553F0E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zajęcia edukacyjne</w:t>
        </w:r>
      </w:hyperlink>
      <w:r w:rsidRPr="00553F0E">
        <w:rPr>
          <w:sz w:val="24"/>
          <w:szCs w:val="24"/>
          <w:shd w:val="clear" w:color="auto" w:fill="FFFFFF"/>
        </w:rPr>
        <w:t>, a w przypadku gdy w</w:t>
      </w:r>
      <w:r w:rsidRPr="00553F0E">
        <w:rPr>
          <w:rStyle w:val="apple-converted-space"/>
          <w:sz w:val="24"/>
          <w:szCs w:val="24"/>
          <w:shd w:val="clear" w:color="auto" w:fill="FFFFFF"/>
        </w:rPr>
        <w:t> </w:t>
      </w:r>
      <w:hyperlink r:id="rId37" w:anchor="P1A6" w:tgtFrame="ostatnia" w:history="1">
        <w:r w:rsidRPr="00553F0E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szkole</w:t>
        </w:r>
      </w:hyperlink>
      <w:r w:rsidRPr="00553F0E">
        <w:rPr>
          <w:rStyle w:val="apple-converted-space"/>
          <w:sz w:val="24"/>
          <w:szCs w:val="24"/>
          <w:shd w:val="clear" w:color="auto" w:fill="FFFFFF"/>
        </w:rPr>
        <w:t> </w:t>
      </w:r>
      <w:r w:rsidRPr="00553F0E">
        <w:rPr>
          <w:sz w:val="24"/>
          <w:szCs w:val="24"/>
          <w:shd w:val="clear" w:color="auto" w:fill="FFFFFF"/>
        </w:rPr>
        <w:t>lub oddziale jest dodatkowo zatrudniony</w:t>
      </w:r>
      <w:r w:rsidRPr="00553F0E">
        <w:rPr>
          <w:rStyle w:val="apple-converted-space"/>
          <w:sz w:val="24"/>
          <w:szCs w:val="24"/>
          <w:shd w:val="clear" w:color="auto" w:fill="FFFFFF"/>
        </w:rPr>
        <w:t xml:space="preserve"> </w:t>
      </w:r>
      <w:hyperlink r:id="rId38" w:anchor="P1A6" w:tgtFrame="ostatnia" w:history="1">
        <w:r w:rsidRPr="00553F0E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nauczyciel</w:t>
        </w:r>
      </w:hyperlink>
      <w:r w:rsidRPr="00553F0E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553F0E">
        <w:rPr>
          <w:sz w:val="24"/>
          <w:szCs w:val="24"/>
          <w:shd w:val="clear" w:color="auto" w:fill="FFFFFF"/>
        </w:rPr>
        <w:lastRenderedPageBreak/>
        <w:t>w celu współorganizowania kształcenia</w:t>
      </w:r>
      <w:r w:rsidRPr="00553F0E">
        <w:rPr>
          <w:rStyle w:val="apple-converted-space"/>
          <w:sz w:val="24"/>
          <w:szCs w:val="24"/>
          <w:shd w:val="clear" w:color="auto" w:fill="FFFFFF"/>
        </w:rPr>
        <w:t xml:space="preserve"> </w:t>
      </w:r>
      <w:hyperlink r:id="rId39" w:anchor="P1A6" w:tgtFrame="ostatnia" w:history="1">
        <w:r w:rsidRPr="00553F0E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uczniów</w:t>
        </w:r>
      </w:hyperlink>
      <w:r w:rsidRPr="00553F0E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553F0E">
        <w:rPr>
          <w:sz w:val="24"/>
          <w:szCs w:val="24"/>
          <w:shd w:val="clear" w:color="auto" w:fill="FFFFFF"/>
        </w:rPr>
        <w:t>niepełnosprawnych, niedostosowanych społecznie i zagrożonych niedostosowaniem społecznym po zasięgnięciu opinii tego</w:t>
      </w:r>
      <w:r w:rsidRPr="00553F0E">
        <w:rPr>
          <w:rStyle w:val="apple-converted-space"/>
          <w:sz w:val="24"/>
          <w:szCs w:val="24"/>
          <w:shd w:val="clear" w:color="auto" w:fill="FFFFFF"/>
        </w:rPr>
        <w:t xml:space="preserve"> </w:t>
      </w:r>
      <w:hyperlink r:id="rId40" w:anchor="P1A6" w:tgtFrame="ostatnia" w:history="1">
        <w:r w:rsidRPr="00553F0E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nauczyciela</w:t>
        </w:r>
      </w:hyperlink>
      <w:r w:rsidRPr="00553F0E">
        <w:rPr>
          <w:sz w:val="24"/>
          <w:szCs w:val="24"/>
          <w:shd w:val="clear" w:color="auto" w:fill="FFFFFF"/>
        </w:rPr>
        <w:t>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  <w:shd w:val="clear" w:color="auto" w:fill="FFFFFF"/>
        </w:rPr>
      </w:pPr>
      <w:r w:rsidRPr="00553F0E">
        <w:rPr>
          <w:sz w:val="24"/>
          <w:szCs w:val="24"/>
        </w:rPr>
        <w:t xml:space="preserve">8. W przypadku uczniów posiadających orzeczenie o potrzebie kształcenia specjalnego wydane </w:t>
      </w:r>
      <w:r w:rsidRPr="00CB3AC0">
        <w:rPr>
          <w:sz w:val="24"/>
          <w:szCs w:val="24"/>
        </w:rPr>
        <w:t>ze względu na niepełnosprawność intelektualną w stopniu umiarkowanym lub znacznym klasyfikacji śródrocznej i rocznej dokonuje się z uwzględnieniem ustaleń zawartych w indywidualnym programie edukacyjno-terapeutycznym.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  <w:shd w:val="clear" w:color="auto" w:fill="FFFFFF"/>
        </w:rPr>
      </w:pPr>
      <w:r w:rsidRPr="00CB3AC0">
        <w:rPr>
          <w:sz w:val="24"/>
          <w:szCs w:val="24"/>
          <w:shd w:val="clear" w:color="auto" w:fill="FFFFFF"/>
        </w:rPr>
        <w:t xml:space="preserve">9. Oceny ustalone zgodnie z ust. 5 i 7 są ostateczne, z zastrzeżeniem możliwości zmiany negatywnej oceny klasyfikacyjnej w wyniku egzaminu poprawkowego lub </w:t>
      </w:r>
      <w:r w:rsidRPr="00CB3AC0">
        <w:rPr>
          <w:sz w:val="24"/>
          <w:szCs w:val="24"/>
        </w:rPr>
        <w:t xml:space="preserve">możliwości </w:t>
      </w:r>
      <w:r w:rsidRPr="00CB3AC0">
        <w:rPr>
          <w:sz w:val="24"/>
          <w:szCs w:val="24"/>
          <w:shd w:val="clear" w:color="auto" w:fill="FFFFFF"/>
        </w:rPr>
        <w:t xml:space="preserve">zmiany oceny w przypadku zastrzeżeń dotyczących ustalenia oceny niezgodnie </w:t>
      </w:r>
      <w:r w:rsidRPr="00CB3AC0">
        <w:rPr>
          <w:sz w:val="24"/>
          <w:szCs w:val="24"/>
          <w:shd w:val="clear" w:color="auto" w:fill="FFFFFF"/>
        </w:rPr>
        <w:br/>
        <w:t>z przepisami dotyczącymi trybu ustalania oceny.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10. Śródroczne i roczne oceny klasyfikacyjne z zajęć dodatkowych ustalają nauczyciele prowadzący zajęcia. Roczna ocena klasyfikacyjna z zajęć dodatkowych nie ma wpływu na promocję ucznia do klasy programowo wyższej.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11. Ustalona przez nauczyciela lub uzyskana w wyniku egzaminu klasyfikacyjnego roczna ocena klasyfikacyjna z zajęć edukacyjnych jest ostateczna, z zastrzeżeniem ust. 12 i 23.</w:t>
      </w:r>
      <w:r w:rsidRPr="00CB3AC0">
        <w:rPr>
          <w:strike/>
          <w:sz w:val="24"/>
          <w:szCs w:val="24"/>
        </w:rPr>
        <w:t xml:space="preserve">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12. Ustalona przez nauczyciela lub uzyskana w wyniku egzaminu klasyfikacyjnego niedostateczna roczna ocena klasyfikacyjna z zajęć edukacyjnych może być zmieniona </w:t>
      </w:r>
      <w:r w:rsidRPr="00CB3AC0">
        <w:rPr>
          <w:sz w:val="24"/>
          <w:szCs w:val="24"/>
        </w:rPr>
        <w:br/>
        <w:t>w wyniku egzaminu poprawkowego, z zastrzeżeniem ust. 23 i § 28 ust. 1.</w:t>
      </w:r>
    </w:p>
    <w:p w:rsidR="008D364F" w:rsidRPr="00553F0E" w:rsidRDefault="00A34CA5" w:rsidP="00153853">
      <w:pPr>
        <w:numPr>
          <w:ilvl w:val="0"/>
          <w:numId w:val="0"/>
        </w:numPr>
        <w:spacing w:line="360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13. Na 10 dni</w:t>
      </w:r>
      <w:r w:rsidR="008D364F" w:rsidRPr="00553F0E">
        <w:rPr>
          <w:sz w:val="24"/>
          <w:szCs w:val="24"/>
        </w:rPr>
        <w:t xml:space="preserve"> przed rocznym klasyfikacyjnym </w:t>
      </w:r>
      <w:r w:rsidR="008D364F" w:rsidRPr="00553F0E">
        <w:rPr>
          <w:sz w:val="24"/>
          <w:szCs w:val="24"/>
          <w:shd w:val="clear" w:color="auto" w:fill="FFFFFF"/>
        </w:rPr>
        <w:t>zebraniem Rady Pedagogicznej</w:t>
      </w:r>
      <w:r w:rsidR="008D364F" w:rsidRPr="00553F0E">
        <w:rPr>
          <w:rStyle w:val="apple-converted-space"/>
          <w:sz w:val="24"/>
          <w:szCs w:val="24"/>
          <w:shd w:val="clear" w:color="auto" w:fill="FFFFFF"/>
        </w:rPr>
        <w:t xml:space="preserve"> </w:t>
      </w:r>
      <w:hyperlink r:id="rId41" w:anchor="P1A6" w:tgtFrame="ostatnia" w:history="1">
        <w:r w:rsidR="008D364F" w:rsidRPr="00553F0E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nauczyciele</w:t>
        </w:r>
      </w:hyperlink>
      <w:r w:rsidR="008D364F" w:rsidRPr="00553F0E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="008D364F" w:rsidRPr="00553F0E">
        <w:rPr>
          <w:sz w:val="24"/>
          <w:szCs w:val="24"/>
          <w:shd w:val="clear" w:color="auto" w:fill="FFFFFF"/>
        </w:rPr>
        <w:t>prowadzący poszczególne</w:t>
      </w:r>
      <w:r w:rsidR="008D364F" w:rsidRPr="00553F0E">
        <w:rPr>
          <w:rStyle w:val="apple-converted-space"/>
          <w:sz w:val="24"/>
          <w:szCs w:val="24"/>
          <w:shd w:val="clear" w:color="auto" w:fill="FFFFFF"/>
        </w:rPr>
        <w:t> </w:t>
      </w:r>
      <w:hyperlink r:id="rId42" w:anchor="P1A329" w:tgtFrame="ostatnia" w:history="1">
        <w:r w:rsidR="008D364F" w:rsidRPr="00553F0E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zajęcia edukacyjne</w:t>
        </w:r>
      </w:hyperlink>
      <w:r w:rsidR="008D364F" w:rsidRPr="00553F0E">
        <w:rPr>
          <w:rStyle w:val="apple-converted-space"/>
          <w:sz w:val="24"/>
          <w:szCs w:val="24"/>
          <w:shd w:val="clear" w:color="auto" w:fill="FFFFFF"/>
        </w:rPr>
        <w:t> </w:t>
      </w:r>
      <w:r w:rsidR="008D364F" w:rsidRPr="00553F0E">
        <w:rPr>
          <w:sz w:val="24"/>
          <w:szCs w:val="24"/>
          <w:shd w:val="clear" w:color="auto" w:fill="FFFFFF"/>
        </w:rPr>
        <w:t>oraz wychowawca oddziału informują:</w:t>
      </w:r>
    </w:p>
    <w:p w:rsidR="008D364F" w:rsidRPr="00553F0E" w:rsidRDefault="008D364F" w:rsidP="007748AA">
      <w:pPr>
        <w:numPr>
          <w:ilvl w:val="0"/>
          <w:numId w:val="44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553F0E">
        <w:rPr>
          <w:rStyle w:val="apple-converted-space"/>
          <w:sz w:val="24"/>
          <w:szCs w:val="24"/>
          <w:shd w:val="clear" w:color="auto" w:fill="FFFFFF"/>
        </w:rPr>
        <w:t xml:space="preserve"> ustnie </w:t>
      </w:r>
      <w:hyperlink r:id="rId43" w:anchor="P1A6" w:tgtFrame="ostatnia" w:history="1">
        <w:r w:rsidRPr="00553F0E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ucznia</w:t>
        </w:r>
      </w:hyperlink>
      <w:r w:rsidRPr="00553F0E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553F0E">
        <w:rPr>
          <w:sz w:val="24"/>
          <w:szCs w:val="24"/>
          <w:shd w:val="clear" w:color="auto" w:fill="FFFFFF"/>
        </w:rPr>
        <w:t>o przewidywanych dla niego rocznych ocenach klasyfikacyjnych z</w:t>
      </w:r>
      <w:r w:rsidRPr="00553F0E">
        <w:rPr>
          <w:rStyle w:val="apple-converted-space"/>
          <w:sz w:val="24"/>
          <w:szCs w:val="24"/>
          <w:shd w:val="clear" w:color="auto" w:fill="FFFFFF"/>
        </w:rPr>
        <w:t> </w:t>
      </w:r>
      <w:hyperlink r:id="rId44" w:anchor="P1A329" w:tgtFrame="ostatnia" w:history="1">
        <w:r w:rsidRPr="00553F0E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zajęć edukacyjnych</w:t>
        </w:r>
      </w:hyperlink>
      <w:r w:rsidRPr="00553F0E">
        <w:rPr>
          <w:rStyle w:val="apple-converted-space"/>
          <w:sz w:val="24"/>
          <w:szCs w:val="24"/>
          <w:shd w:val="clear" w:color="auto" w:fill="FFFFFF"/>
        </w:rPr>
        <w:t> </w:t>
      </w:r>
      <w:r w:rsidRPr="00553F0E">
        <w:rPr>
          <w:sz w:val="24"/>
          <w:szCs w:val="24"/>
          <w:shd w:val="clear" w:color="auto" w:fill="FFFFFF"/>
        </w:rPr>
        <w:t xml:space="preserve">i przewidywanej rocznej ocenie klasyfikacyjnej zachowania z wpisem </w:t>
      </w:r>
      <w:r w:rsidRPr="00553F0E">
        <w:rPr>
          <w:sz w:val="24"/>
          <w:szCs w:val="24"/>
          <w:shd w:val="clear" w:color="auto" w:fill="FFFFFF"/>
        </w:rPr>
        <w:br/>
        <w:t>w dziennik lekcyjny. W przypadku nieobecności ucznia informuje się go na kolejnej lekcji z przedmiotu;</w:t>
      </w:r>
    </w:p>
    <w:p w:rsidR="008D364F" w:rsidRPr="00CB3AC0" w:rsidRDefault="007C28BC" w:rsidP="007748AA">
      <w:pPr>
        <w:numPr>
          <w:ilvl w:val="0"/>
          <w:numId w:val="44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rodziców poprzez </w:t>
      </w:r>
      <w:r>
        <w:rPr>
          <w:sz w:val="24"/>
          <w:szCs w:val="24"/>
        </w:rPr>
        <w:t>e-dziennik o</w:t>
      </w:r>
      <w:r w:rsidRPr="00CB3AC0">
        <w:rPr>
          <w:sz w:val="24"/>
          <w:szCs w:val="24"/>
        </w:rPr>
        <w:t xml:space="preserve"> przewidywanych rocznych ocenach klasyfikacyjnych zajęć edukacyjnych i przewidywanej rocznej ocenie klasyfikacyjnej zachowania. Rodzic ot</w:t>
      </w:r>
      <w:r>
        <w:rPr>
          <w:sz w:val="24"/>
          <w:szCs w:val="24"/>
        </w:rPr>
        <w:t>rzymuje za pośrednictwem e-dziennika formularz, przez który potwierdza zapoznanie się z rocznymi ocenami przewidywanymi zajęć edukacyjnych i przewidywanej rocznej ocenie zachowania</w:t>
      </w:r>
      <w:r w:rsidR="00A34CA5">
        <w:rPr>
          <w:sz w:val="24"/>
          <w:szCs w:val="24"/>
        </w:rPr>
        <w:t>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426"/>
        <w:jc w:val="both"/>
        <w:rPr>
          <w:b/>
          <w:sz w:val="24"/>
          <w:szCs w:val="24"/>
        </w:rPr>
      </w:pPr>
      <w:r w:rsidRPr="00CB3AC0">
        <w:rPr>
          <w:sz w:val="24"/>
          <w:szCs w:val="24"/>
        </w:rPr>
        <w:t>14.</w:t>
      </w:r>
      <w:r w:rsidRPr="00CB3AC0">
        <w:rPr>
          <w:b/>
          <w:sz w:val="24"/>
          <w:szCs w:val="24"/>
        </w:rPr>
        <w:t xml:space="preserve"> </w:t>
      </w:r>
      <w:r w:rsidRPr="00CB3AC0">
        <w:rPr>
          <w:sz w:val="24"/>
          <w:szCs w:val="24"/>
        </w:rPr>
        <w:t>Ro</w:t>
      </w:r>
      <w:r w:rsidR="000B18BA">
        <w:rPr>
          <w:sz w:val="24"/>
          <w:szCs w:val="24"/>
        </w:rPr>
        <w:t>dzicom uczniów zagrożonych oceną</w:t>
      </w:r>
      <w:r w:rsidRPr="00CB3AC0">
        <w:rPr>
          <w:sz w:val="24"/>
          <w:szCs w:val="24"/>
        </w:rPr>
        <w:t xml:space="preserve"> niedostateczną informację o zagrożeniu dostarcza się listem poleconym.</w:t>
      </w:r>
    </w:p>
    <w:p w:rsidR="008D364F" w:rsidRPr="00CB3AC0" w:rsidRDefault="008D364F" w:rsidP="00153853">
      <w:pPr>
        <w:numPr>
          <w:ilvl w:val="0"/>
          <w:numId w:val="0"/>
        </w:numPr>
        <w:shd w:val="clear" w:color="auto" w:fill="FFFFFF"/>
        <w:spacing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15. Uczeń ma prawo poprawienia przewidywanej dla niego rocznej oceny klasyfikacyjnej </w:t>
      </w:r>
      <w:r w:rsidRPr="00CB3AC0">
        <w:rPr>
          <w:sz w:val="24"/>
          <w:szCs w:val="24"/>
        </w:rPr>
        <w:br/>
        <w:t>z zajęć edukacyjnych i przewidywanej rocznej oceny klasyfikacyjnej zachowania.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lastRenderedPageBreak/>
        <w:t>16. W związku z zapisem ust. 15 uczeń lub jego rodzice w terminie 3 dni występują do nauczyciela przedmiotu z pisemną prośbą, zawierającą uzasadnienie, o możliwość poprawienia oceny.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17. Uczeń ma prawo poprawienia przewidywanej dla niego rocznej oceny klasyfikacyjnej </w:t>
      </w:r>
      <w:r w:rsidRPr="00CB3AC0">
        <w:rPr>
          <w:sz w:val="24"/>
          <w:szCs w:val="24"/>
        </w:rPr>
        <w:br/>
        <w:t>z zajęć edukacyjnych jeśli spełni warunki:</w:t>
      </w:r>
    </w:p>
    <w:p w:rsidR="008D364F" w:rsidRPr="00CB3AC0" w:rsidRDefault="008D364F" w:rsidP="007748AA">
      <w:pPr>
        <w:pStyle w:val="Akapitzlist"/>
        <w:numPr>
          <w:ilvl w:val="0"/>
          <w:numId w:val="47"/>
        </w:numPr>
        <w:spacing w:line="360" w:lineRule="auto"/>
        <w:ind w:left="567" w:hanging="283"/>
        <w:contextualSpacing/>
        <w:jc w:val="both"/>
        <w:rPr>
          <w:sz w:val="24"/>
          <w:szCs w:val="24"/>
        </w:rPr>
      </w:pPr>
      <w:r w:rsidRPr="00CB3AC0">
        <w:rPr>
          <w:sz w:val="24"/>
          <w:szCs w:val="24"/>
        </w:rPr>
        <w:t>frekwencja na zajęciach z danego przedmiotu nie niższa niż 85% (z wyjątkiem długotrwałej choroby);</w:t>
      </w:r>
    </w:p>
    <w:p w:rsidR="008D364F" w:rsidRPr="00CB3AC0" w:rsidRDefault="008D364F" w:rsidP="007748AA">
      <w:pPr>
        <w:pStyle w:val="Akapitzlist"/>
        <w:numPr>
          <w:ilvl w:val="0"/>
          <w:numId w:val="47"/>
        </w:numPr>
        <w:spacing w:line="360" w:lineRule="auto"/>
        <w:ind w:left="567" w:hanging="283"/>
        <w:contextualSpacing/>
        <w:jc w:val="both"/>
        <w:rPr>
          <w:sz w:val="24"/>
          <w:szCs w:val="24"/>
        </w:rPr>
      </w:pPr>
      <w:r w:rsidRPr="00CB3AC0">
        <w:rPr>
          <w:sz w:val="24"/>
          <w:szCs w:val="24"/>
        </w:rPr>
        <w:t>usprawiedliwienie wszystkich nieobecności na zajęciach;</w:t>
      </w:r>
    </w:p>
    <w:p w:rsidR="008D364F" w:rsidRPr="00CB3AC0" w:rsidRDefault="008D364F" w:rsidP="007748AA">
      <w:pPr>
        <w:pStyle w:val="Akapitzlist"/>
        <w:numPr>
          <w:ilvl w:val="0"/>
          <w:numId w:val="47"/>
        </w:numPr>
        <w:spacing w:line="360" w:lineRule="auto"/>
        <w:ind w:left="567" w:hanging="283"/>
        <w:contextualSpacing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przystąpienie do wszystkich przewidzianych form sprawdzianów i prac pisemnych;</w:t>
      </w:r>
    </w:p>
    <w:p w:rsidR="008D364F" w:rsidRPr="00CB3AC0" w:rsidRDefault="008D364F" w:rsidP="007748AA">
      <w:pPr>
        <w:pStyle w:val="Akapitzlist"/>
        <w:numPr>
          <w:ilvl w:val="0"/>
          <w:numId w:val="47"/>
        </w:numPr>
        <w:spacing w:line="360" w:lineRule="auto"/>
        <w:ind w:left="567" w:hanging="283"/>
        <w:contextualSpacing/>
        <w:jc w:val="both"/>
        <w:rPr>
          <w:sz w:val="24"/>
          <w:szCs w:val="24"/>
        </w:rPr>
      </w:pPr>
      <w:r w:rsidRPr="00CB3AC0">
        <w:rPr>
          <w:sz w:val="24"/>
          <w:szCs w:val="24"/>
        </w:rPr>
        <w:t>zaistniały inne ważne okoliczności uniemożliwiające uzyskania oceny wyższej niż przewidywana przez nauczyciela (np. długotrwała choroba, sytuacje rodzinna).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18. Uczeń ma prawo poprawienia przewidywanej rocznej oceny klasyfikacyjnej zachowania jeśli spełni warunek systematycznego usprawiedliwienia przez rodziców nieobecności </w:t>
      </w:r>
      <w:r w:rsidRPr="00CB3AC0">
        <w:rPr>
          <w:sz w:val="24"/>
          <w:szCs w:val="24"/>
        </w:rPr>
        <w:br/>
        <w:t>w szkole.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19. Sprawdzenia dokonuje się w następnym dniu po wniesieniu prośby.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20. Dyrektor powołuje komisję, która: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1) </w:t>
      </w:r>
      <w:r w:rsidRPr="00CB3AC0">
        <w:rPr>
          <w:sz w:val="24"/>
          <w:szCs w:val="24"/>
        </w:rPr>
        <w:tab/>
        <w:t>w przypadku rocznej oceny z zajęć edukacyjnych przeprowadza sprawdzian w formie pisemnej i ustnej, oraz ustala roczną ocenę z danych zajęć. Z plastyki, muzyki, informatyki, zajęć komputerowych, techniki, zajęć technicznych oraz wychowania fizycznego sprawdzian ma przede wszystkim formę zajęć praktycznych;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 2) </w:t>
      </w:r>
      <w:r w:rsidRPr="00CB3AC0">
        <w:rPr>
          <w:sz w:val="24"/>
          <w:szCs w:val="24"/>
        </w:rPr>
        <w:tab/>
        <w:t>w przypadku rocznej oceny klasyfikacyjnej zachowania po rozpatrzeniu ustala drogą głosowania roczną ocenę klasyfikacyjną zachowania; w przypadku równej ilości głosów decyduje głos przewodniczącego.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21. W skład komisji wchodzą: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1) </w:t>
      </w:r>
      <w:r w:rsidRPr="00CB3AC0">
        <w:rPr>
          <w:sz w:val="24"/>
          <w:szCs w:val="24"/>
        </w:rPr>
        <w:tab/>
        <w:t>w przypadku oceny z zajęć edukacyjnych: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851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a) </w:t>
      </w:r>
      <w:r w:rsidRPr="00CB3AC0">
        <w:rPr>
          <w:sz w:val="24"/>
          <w:szCs w:val="24"/>
        </w:rPr>
        <w:tab/>
        <w:t>dyrektor szkoły- jako przewodniczący,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851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b) </w:t>
      </w:r>
      <w:r w:rsidRPr="00CB3AC0">
        <w:rPr>
          <w:sz w:val="24"/>
          <w:szCs w:val="24"/>
        </w:rPr>
        <w:tab/>
        <w:t>nauczyciel prowadzący dane zajęcia,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851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c) </w:t>
      </w:r>
      <w:r w:rsidRPr="00CB3AC0">
        <w:rPr>
          <w:sz w:val="24"/>
          <w:szCs w:val="24"/>
        </w:rPr>
        <w:tab/>
        <w:t>wychowawca klasy;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2) </w:t>
      </w:r>
      <w:r w:rsidRPr="00CB3AC0">
        <w:rPr>
          <w:sz w:val="24"/>
          <w:szCs w:val="24"/>
        </w:rPr>
        <w:tab/>
        <w:t>w przypadku oceny zachowania: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851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a) </w:t>
      </w:r>
      <w:r w:rsidRPr="00CB3AC0">
        <w:rPr>
          <w:sz w:val="24"/>
          <w:szCs w:val="24"/>
        </w:rPr>
        <w:tab/>
        <w:t>dyrektor szkoły- jako przewodniczący,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851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b) </w:t>
      </w:r>
      <w:r w:rsidRPr="00CB3AC0">
        <w:rPr>
          <w:sz w:val="24"/>
          <w:szCs w:val="24"/>
        </w:rPr>
        <w:tab/>
        <w:t>wychowawca klasy,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851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c) </w:t>
      </w:r>
      <w:r w:rsidRPr="00CB3AC0">
        <w:rPr>
          <w:sz w:val="24"/>
          <w:szCs w:val="24"/>
        </w:rPr>
        <w:tab/>
        <w:t>pedagog,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851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d)</w:t>
      </w:r>
      <w:r w:rsidRPr="00CB3AC0">
        <w:rPr>
          <w:sz w:val="24"/>
          <w:szCs w:val="24"/>
        </w:rPr>
        <w:tab/>
        <w:t>przedstawiciel samorządu szkolnego.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22. Ustalona przez komisję ocena z zajęć edukacyjnych oraz zachowania nie może być niższa od przewidywanej.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lastRenderedPageBreak/>
        <w:t xml:space="preserve">23. Uczeń lub jego rodzice mogą zgłosić na piśmie zastrzeżenia do Dyrektora szkoły, jeżeli uznają, że roczna ocena klasyfikacyjna z zajęć edukacyjnych lub roczna ocena klasyfikacyjna zachowania została ustalona niezgodnie z przepisami prawa dotyczącymi trybu ustalania tej oceny. </w:t>
      </w:r>
      <w:r w:rsidRPr="00CB3AC0">
        <w:rPr>
          <w:sz w:val="24"/>
          <w:szCs w:val="24"/>
          <w:shd w:val="clear" w:color="auto" w:fill="FFFFFF"/>
        </w:rPr>
        <w:t xml:space="preserve">Zastrzeżenia zgłasza się od dnia ustalenia rocznej oceny </w:t>
      </w:r>
      <w:r w:rsidRPr="00553F0E">
        <w:rPr>
          <w:sz w:val="24"/>
          <w:szCs w:val="24"/>
          <w:shd w:val="clear" w:color="auto" w:fill="FFFFFF"/>
        </w:rPr>
        <w:t>klasyfikacyjnej z</w:t>
      </w:r>
      <w:r w:rsidRPr="00553F0E">
        <w:rPr>
          <w:rStyle w:val="apple-converted-space"/>
          <w:sz w:val="24"/>
          <w:szCs w:val="24"/>
          <w:shd w:val="clear" w:color="auto" w:fill="FFFFFF"/>
        </w:rPr>
        <w:t> </w:t>
      </w:r>
      <w:hyperlink r:id="rId45" w:anchor="P1A329" w:tgtFrame="ostatnia" w:history="1">
        <w:r w:rsidRPr="00553F0E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zajęć edukacyjnych</w:t>
        </w:r>
      </w:hyperlink>
      <w:r w:rsidRPr="00553F0E">
        <w:rPr>
          <w:rStyle w:val="apple-converted-space"/>
          <w:sz w:val="24"/>
          <w:szCs w:val="24"/>
          <w:shd w:val="clear" w:color="auto" w:fill="FFFFFF"/>
        </w:rPr>
        <w:t> </w:t>
      </w:r>
      <w:r w:rsidRPr="00553F0E">
        <w:rPr>
          <w:sz w:val="24"/>
          <w:szCs w:val="24"/>
          <w:shd w:val="clear" w:color="auto" w:fill="FFFFFF"/>
        </w:rPr>
        <w:t xml:space="preserve">lub rocznej oceny klasyfikacyjnej zachowania, nie </w:t>
      </w:r>
      <w:r w:rsidRPr="00CB3AC0">
        <w:rPr>
          <w:sz w:val="24"/>
          <w:szCs w:val="24"/>
          <w:shd w:val="clear" w:color="auto" w:fill="FFFFFF"/>
        </w:rPr>
        <w:t>później jednak niż w terminie 2 dni roboczych od dnia zakończenia rocznych, zajęć dydaktyczno- wychowawczych.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24. W pr</w:t>
      </w:r>
      <w:r w:rsidR="000B18BA">
        <w:rPr>
          <w:sz w:val="24"/>
          <w:szCs w:val="24"/>
        </w:rPr>
        <w:t>zypadku stwierdzenia, że roczna</w:t>
      </w:r>
      <w:r w:rsidRPr="00CB3AC0">
        <w:rPr>
          <w:sz w:val="24"/>
          <w:szCs w:val="24"/>
        </w:rPr>
        <w:t xml:space="preserve"> ocena klasyfikacyjna z </w:t>
      </w:r>
      <w:hyperlink r:id="rId46" w:anchor="P1A329" w:tgtFrame="ostatnia" w:history="1">
        <w:r w:rsidRPr="00CB3AC0">
          <w:rPr>
            <w:sz w:val="24"/>
            <w:szCs w:val="24"/>
          </w:rPr>
          <w:t>zajęć edukacyjnych</w:t>
        </w:r>
      </w:hyperlink>
      <w:r w:rsidRPr="00CB3AC0">
        <w:rPr>
          <w:sz w:val="24"/>
          <w:szCs w:val="24"/>
        </w:rPr>
        <w:t> lub roczna ocena klasyfikacyjna zachowania zostały ustalone niezgodnie z przepisami dotyczącymi trybu ustalania tych ocen, Dyrektor </w:t>
      </w:r>
      <w:r w:rsidR="00553F0E" w:rsidRPr="00CB3AC0">
        <w:rPr>
          <w:sz w:val="24"/>
          <w:szCs w:val="24"/>
        </w:rPr>
        <w:t xml:space="preserve"> </w:t>
      </w:r>
      <w:r w:rsidRPr="00CB3AC0">
        <w:rPr>
          <w:sz w:val="24"/>
          <w:szCs w:val="24"/>
        </w:rPr>
        <w:t>powołuje komisję, która:</w:t>
      </w:r>
    </w:p>
    <w:p w:rsidR="008D364F" w:rsidRPr="00CB3AC0" w:rsidRDefault="008D364F" w:rsidP="00153853">
      <w:pPr>
        <w:numPr>
          <w:ilvl w:val="0"/>
          <w:numId w:val="0"/>
        </w:numPr>
        <w:shd w:val="clear" w:color="auto" w:fill="FFFFFF"/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1)</w:t>
      </w:r>
      <w:r w:rsidRPr="00CB3AC0">
        <w:rPr>
          <w:sz w:val="24"/>
          <w:szCs w:val="24"/>
        </w:rPr>
        <w:tab/>
        <w:t xml:space="preserve"> w przypadku rocznej, oceny klasyfikacyjnej z </w:t>
      </w:r>
      <w:hyperlink r:id="rId47" w:anchor="P1A329" w:tgtFrame="ostatnia" w:history="1">
        <w:r w:rsidRPr="00CB3AC0">
          <w:rPr>
            <w:sz w:val="24"/>
            <w:szCs w:val="24"/>
          </w:rPr>
          <w:t>zajęć edukacyjnych</w:t>
        </w:r>
      </w:hyperlink>
      <w:r w:rsidRPr="00CB3AC0">
        <w:rPr>
          <w:sz w:val="24"/>
          <w:szCs w:val="24"/>
        </w:rPr>
        <w:t>- przeprowadza sprawdzian wiadomości i umiejętności </w:t>
      </w:r>
      <w:hyperlink r:id="rId48" w:anchor="P1A6" w:tgtFrame="ostatnia" w:history="1">
        <w:r w:rsidRPr="00CB3AC0">
          <w:rPr>
            <w:sz w:val="24"/>
            <w:szCs w:val="24"/>
          </w:rPr>
          <w:t>ucznia</w:t>
        </w:r>
      </w:hyperlink>
      <w:r w:rsidRPr="00CB3AC0">
        <w:rPr>
          <w:sz w:val="24"/>
          <w:szCs w:val="24"/>
        </w:rPr>
        <w:t> oraz ustala roczną, ocenę klasyfikacyjną z danych </w:t>
      </w:r>
      <w:hyperlink r:id="rId49" w:anchor="P1A329" w:tgtFrame="ostatnia" w:history="1">
        <w:r w:rsidRPr="00CB3AC0">
          <w:rPr>
            <w:sz w:val="24"/>
            <w:szCs w:val="24"/>
          </w:rPr>
          <w:t>zajęć edukacyjnych</w:t>
        </w:r>
      </w:hyperlink>
      <w:r w:rsidRPr="00CB3AC0">
        <w:rPr>
          <w:sz w:val="24"/>
          <w:szCs w:val="24"/>
        </w:rPr>
        <w:t>;</w:t>
      </w:r>
    </w:p>
    <w:p w:rsidR="008D364F" w:rsidRPr="00CB3AC0" w:rsidRDefault="008D364F" w:rsidP="00153853">
      <w:pPr>
        <w:numPr>
          <w:ilvl w:val="0"/>
          <w:numId w:val="0"/>
        </w:numPr>
        <w:shd w:val="clear" w:color="auto" w:fill="FFFFFF"/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2) </w:t>
      </w:r>
      <w:r w:rsidRPr="00CB3AC0">
        <w:rPr>
          <w:sz w:val="24"/>
          <w:szCs w:val="24"/>
        </w:rPr>
        <w:tab/>
        <w:t>w przypadku rocznej oceny klasyfikacyjnej zachowania- ustala roczną ocenę klasyfikacyjną zachowania.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25. Sprawdzian wiadomości i umiejętności ucznia, przeprowadza się w formie pisemnej </w:t>
      </w:r>
      <w:r w:rsidRPr="00CB3AC0">
        <w:rPr>
          <w:sz w:val="24"/>
          <w:szCs w:val="24"/>
        </w:rPr>
        <w:br/>
        <w:t>i ustnej. Sprawdzian wiadomości i umiejętności ucznia z plastyki, muzyki, zajęć technicznych, techniki, zajęć komputerowych, informatyki i wychowania fizycznego ma przede wszystkim formę zadań praktycznych.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26. Sprawdzian, o którym mowa w ust. 25 przeprowadza się nie później niż w terminie 5 dni od dnia zgłoszenia zastrzeżeń. Termin sprawdzianu uzgadnia się z uczniem i jego rodzicami.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27. W skład komisji wchodzą: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1) </w:t>
      </w:r>
      <w:r w:rsidRPr="00CB3AC0">
        <w:rPr>
          <w:sz w:val="24"/>
          <w:szCs w:val="24"/>
        </w:rPr>
        <w:tab/>
        <w:t xml:space="preserve">w przypadku rocznej oceny klasyfikacyjnej zajęć edukacyjnych: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851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 a) Dyrektor szkoły albo nauczyciel wyznaczony przez Dyrektora szkoły</w:t>
      </w:r>
      <w:r w:rsidR="001D1341">
        <w:rPr>
          <w:sz w:val="24"/>
          <w:szCs w:val="24"/>
        </w:rPr>
        <w:t xml:space="preserve"> </w:t>
      </w:r>
      <w:r w:rsidRPr="00CB3AC0">
        <w:rPr>
          <w:sz w:val="24"/>
          <w:szCs w:val="24"/>
        </w:rPr>
        <w:t>- jako przewodniczący komisji,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851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b) </w:t>
      </w:r>
      <w:r w:rsidRPr="00CB3AC0">
        <w:rPr>
          <w:sz w:val="24"/>
          <w:szCs w:val="24"/>
        </w:rPr>
        <w:tab/>
        <w:t>nauczyciel prowadzący dane zajęcia edukacyjne,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851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c)</w:t>
      </w:r>
      <w:r w:rsidRPr="00CB3AC0">
        <w:rPr>
          <w:sz w:val="24"/>
          <w:szCs w:val="24"/>
        </w:rPr>
        <w:tab/>
        <w:t>nauczyciel prowadzący takie same lub pokrewne zajęcia edukacyjne;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2) </w:t>
      </w:r>
      <w:r w:rsidRPr="00CB3AC0">
        <w:rPr>
          <w:sz w:val="24"/>
          <w:szCs w:val="24"/>
        </w:rPr>
        <w:tab/>
        <w:t xml:space="preserve">przypadku rocznej oceny klasyfikacyjnej zachowania: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a) </w:t>
      </w:r>
      <w:r w:rsidRPr="00CB3AC0">
        <w:rPr>
          <w:sz w:val="24"/>
          <w:szCs w:val="24"/>
        </w:rPr>
        <w:tab/>
        <w:t>dyrektor szkoły albo nauczyciel wyznaczony przez Dyrektora szkoły</w:t>
      </w:r>
      <w:r w:rsidR="001D1341">
        <w:rPr>
          <w:sz w:val="24"/>
          <w:szCs w:val="24"/>
        </w:rPr>
        <w:t xml:space="preserve"> </w:t>
      </w:r>
      <w:r w:rsidRPr="00CB3AC0">
        <w:rPr>
          <w:sz w:val="24"/>
          <w:szCs w:val="24"/>
        </w:rPr>
        <w:t xml:space="preserve">- jako przewodniczący komisji;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b) </w:t>
      </w:r>
      <w:r w:rsidRPr="00CB3AC0">
        <w:rPr>
          <w:sz w:val="24"/>
          <w:szCs w:val="24"/>
        </w:rPr>
        <w:tab/>
        <w:t>wychowawca oddziału,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c) </w:t>
      </w:r>
      <w:r w:rsidRPr="00CB3AC0">
        <w:rPr>
          <w:sz w:val="24"/>
          <w:szCs w:val="24"/>
        </w:rPr>
        <w:tab/>
        <w:t>nauczyciel prowadzący zajęcia edukacyjne w danym oddziale,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d) </w:t>
      </w:r>
      <w:r w:rsidRPr="00CB3AC0">
        <w:rPr>
          <w:sz w:val="24"/>
          <w:szCs w:val="24"/>
        </w:rPr>
        <w:tab/>
        <w:t>pedagog,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e)</w:t>
      </w:r>
      <w:r w:rsidRPr="00CB3AC0">
        <w:rPr>
          <w:sz w:val="24"/>
          <w:szCs w:val="24"/>
        </w:rPr>
        <w:tab/>
        <w:t>przedstawiciel Samorządu Uczniowskiego,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b/>
          <w:sz w:val="24"/>
          <w:szCs w:val="24"/>
        </w:rPr>
      </w:pPr>
      <w:r w:rsidRPr="00CB3AC0">
        <w:rPr>
          <w:sz w:val="24"/>
          <w:szCs w:val="24"/>
        </w:rPr>
        <w:lastRenderedPageBreak/>
        <w:t xml:space="preserve">f) </w:t>
      </w:r>
      <w:r w:rsidRPr="00CB3AC0">
        <w:rPr>
          <w:sz w:val="24"/>
          <w:szCs w:val="24"/>
        </w:rPr>
        <w:tab/>
        <w:t>przedstawiciel Rady Rodziców.</w:t>
      </w:r>
      <w:r w:rsidRPr="00CB3AC0">
        <w:rPr>
          <w:b/>
          <w:sz w:val="24"/>
          <w:szCs w:val="24"/>
        </w:rPr>
        <w:t xml:space="preserve">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28. Komisja ustala roczną ocenę klasyfikacyjną zachowania w terminie 5 dni od dni</w:t>
      </w:r>
      <w:r w:rsidR="001D1341">
        <w:rPr>
          <w:sz w:val="24"/>
          <w:szCs w:val="24"/>
        </w:rPr>
        <w:t>a zgłoszenia zastrzeżeń.</w:t>
      </w:r>
      <w:r w:rsidRPr="00CB3AC0">
        <w:rPr>
          <w:sz w:val="24"/>
          <w:szCs w:val="24"/>
        </w:rPr>
        <w:t xml:space="preserve"> Ocena jest ustalana w drodze głosowania zwykłą większością głosów. W przypadku równej liczby głosów decyduje głos przewodniczącego komisji.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426"/>
        <w:jc w:val="both"/>
        <w:rPr>
          <w:b/>
          <w:sz w:val="24"/>
          <w:szCs w:val="24"/>
        </w:rPr>
      </w:pPr>
      <w:r w:rsidRPr="00CB3AC0">
        <w:rPr>
          <w:sz w:val="24"/>
          <w:szCs w:val="24"/>
        </w:rPr>
        <w:t>29. Nauczyciel, o którym mowa w ust. 27 pkt 1 lit. b, może być zwolniony 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szkoły.</w:t>
      </w:r>
      <w:r w:rsidRPr="00CB3AC0">
        <w:rPr>
          <w:b/>
          <w:sz w:val="24"/>
          <w:szCs w:val="24"/>
        </w:rPr>
        <w:t xml:space="preserve"> </w:t>
      </w:r>
    </w:p>
    <w:p w:rsidR="008D364F" w:rsidRPr="00553F0E" w:rsidRDefault="008D364F" w:rsidP="00153853">
      <w:pPr>
        <w:numPr>
          <w:ilvl w:val="0"/>
          <w:numId w:val="0"/>
        </w:numPr>
        <w:spacing w:line="360" w:lineRule="auto"/>
        <w:ind w:left="284" w:hanging="426"/>
        <w:jc w:val="both"/>
        <w:rPr>
          <w:sz w:val="24"/>
          <w:szCs w:val="24"/>
          <w:shd w:val="clear" w:color="auto" w:fill="FFFFFF"/>
        </w:rPr>
      </w:pPr>
      <w:r w:rsidRPr="00553F0E">
        <w:rPr>
          <w:sz w:val="24"/>
          <w:szCs w:val="24"/>
        </w:rPr>
        <w:t xml:space="preserve">30. </w:t>
      </w:r>
      <w:r w:rsidRPr="00553F0E">
        <w:rPr>
          <w:sz w:val="24"/>
          <w:szCs w:val="24"/>
          <w:shd w:val="clear" w:color="auto" w:fill="FFFFFF"/>
        </w:rPr>
        <w:t>Ustalona przez komisję roczna, ocena klasyfikacyjna z</w:t>
      </w:r>
      <w:r w:rsidRPr="00553F0E">
        <w:rPr>
          <w:rStyle w:val="apple-converted-space"/>
          <w:sz w:val="24"/>
          <w:szCs w:val="24"/>
          <w:shd w:val="clear" w:color="auto" w:fill="FFFFFF"/>
        </w:rPr>
        <w:t> </w:t>
      </w:r>
      <w:hyperlink r:id="rId50" w:anchor="P1A329" w:tgtFrame="ostatnia" w:history="1">
        <w:r w:rsidRPr="00553F0E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zajęć edukacyjnych</w:t>
        </w:r>
      </w:hyperlink>
      <w:r w:rsidRPr="00553F0E">
        <w:rPr>
          <w:rStyle w:val="apple-converted-space"/>
          <w:sz w:val="24"/>
          <w:szCs w:val="24"/>
          <w:shd w:val="clear" w:color="auto" w:fill="FFFFFF"/>
        </w:rPr>
        <w:t> </w:t>
      </w:r>
      <w:r w:rsidRPr="00553F0E">
        <w:rPr>
          <w:sz w:val="24"/>
          <w:szCs w:val="24"/>
          <w:shd w:val="clear" w:color="auto" w:fill="FFFFFF"/>
        </w:rPr>
        <w:t>oraz roczna ocena klasyfikacyjna zachowania nie może być niższa od ustalonej wcześniej oceny. Ocena ustalona przez komisję jest ostateczna, z wyjątkiem negatywnej rocznej, oceny klasyfikacyjnej, z</w:t>
      </w:r>
      <w:r w:rsidRPr="00553F0E">
        <w:rPr>
          <w:rStyle w:val="apple-converted-space"/>
          <w:sz w:val="24"/>
          <w:szCs w:val="24"/>
          <w:shd w:val="clear" w:color="auto" w:fill="FFFFFF"/>
        </w:rPr>
        <w:t> </w:t>
      </w:r>
      <w:hyperlink r:id="rId51" w:anchor="P1A329" w:tgtFrame="ostatnia" w:history="1">
        <w:r w:rsidRPr="00553F0E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zajęć edukacyjnych</w:t>
        </w:r>
      </w:hyperlink>
      <w:r w:rsidRPr="00553F0E">
        <w:rPr>
          <w:sz w:val="24"/>
          <w:szCs w:val="24"/>
          <w:shd w:val="clear" w:color="auto" w:fill="FFFFFF"/>
        </w:rPr>
        <w:t>, która może być zmieniona w wyniku egzaminu poprawkowego.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31. Ze sprawdzianu wiadomości i umiejętności ucznia sporządza się protokół, zawierający </w:t>
      </w:r>
      <w:r w:rsidRPr="00CB3AC0">
        <w:rPr>
          <w:sz w:val="24"/>
          <w:szCs w:val="24"/>
        </w:rPr>
        <w:br/>
        <w:t xml:space="preserve">w szczególności: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1) </w:t>
      </w:r>
      <w:r w:rsidRPr="00CB3AC0">
        <w:rPr>
          <w:sz w:val="24"/>
          <w:szCs w:val="24"/>
        </w:rPr>
        <w:tab/>
        <w:t xml:space="preserve">nazwę zajęć edukacyjnych, z których był przeprowadzony sprawdzian;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2) </w:t>
      </w:r>
      <w:r w:rsidRPr="00CB3AC0">
        <w:rPr>
          <w:sz w:val="24"/>
          <w:szCs w:val="24"/>
        </w:rPr>
        <w:tab/>
        <w:t xml:space="preserve">imiona i nazwiska osób wchodzących w skład komisji;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3) </w:t>
      </w:r>
      <w:r w:rsidRPr="00CB3AC0">
        <w:rPr>
          <w:sz w:val="24"/>
          <w:szCs w:val="24"/>
        </w:rPr>
        <w:tab/>
        <w:t xml:space="preserve">termin sprawdzianu wiadomości i umiejętności;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4) </w:t>
      </w:r>
      <w:r w:rsidRPr="00CB3AC0">
        <w:rPr>
          <w:sz w:val="24"/>
          <w:szCs w:val="24"/>
        </w:rPr>
        <w:tab/>
        <w:t xml:space="preserve">imię i nazwisko ucznia;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5) </w:t>
      </w:r>
      <w:r w:rsidRPr="00CB3AC0">
        <w:rPr>
          <w:sz w:val="24"/>
          <w:szCs w:val="24"/>
        </w:rPr>
        <w:tab/>
        <w:t xml:space="preserve">zadania sprawdzające;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6) </w:t>
      </w:r>
      <w:r w:rsidRPr="00CB3AC0">
        <w:rPr>
          <w:sz w:val="24"/>
          <w:szCs w:val="24"/>
        </w:rPr>
        <w:tab/>
        <w:t xml:space="preserve">ustaloną ocenę klasyfikacyjną.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Do protokołu, dołącza się odpowiednio pisemne prace ucznia, zwięzłą informację </w:t>
      </w:r>
      <w:r w:rsidRPr="00CB3AC0">
        <w:rPr>
          <w:sz w:val="24"/>
          <w:szCs w:val="24"/>
        </w:rPr>
        <w:br/>
        <w:t>o ustnych odpowiedziach ucznia i zwięzłą informację o wykonaniu przez ucznia zadania praktycznego. Protokół stanowi załącznik do arkusza ocen ucznia.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32. Z zebrania komisji ustalającej roczna klasyfikacyjną ocenę zachowania, sporządza się protokół zawierający w szczególności: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1)</w:t>
      </w:r>
      <w:r w:rsidRPr="00CB3AC0">
        <w:rPr>
          <w:sz w:val="24"/>
          <w:szCs w:val="24"/>
        </w:rPr>
        <w:tab/>
        <w:t>imiona i nazwiska osób wchodzących w skład komisji;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2) </w:t>
      </w:r>
      <w:r w:rsidRPr="00CB3AC0">
        <w:rPr>
          <w:sz w:val="24"/>
          <w:szCs w:val="24"/>
        </w:rPr>
        <w:tab/>
        <w:t>termin posiedzenia komisji;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3) </w:t>
      </w:r>
      <w:r w:rsidRPr="00CB3AC0">
        <w:rPr>
          <w:sz w:val="24"/>
          <w:szCs w:val="24"/>
        </w:rPr>
        <w:tab/>
        <w:t xml:space="preserve">imię i nazwisko ucznia;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4) </w:t>
      </w:r>
      <w:r w:rsidRPr="00CB3AC0">
        <w:rPr>
          <w:sz w:val="24"/>
          <w:szCs w:val="24"/>
        </w:rPr>
        <w:tab/>
        <w:t xml:space="preserve">wynik głosowania;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5) </w:t>
      </w:r>
      <w:r w:rsidRPr="00CB3AC0">
        <w:rPr>
          <w:sz w:val="24"/>
          <w:szCs w:val="24"/>
        </w:rPr>
        <w:tab/>
        <w:t xml:space="preserve">ustaloną ocenę klasyfikacyjną zachowania wraz z uzasadnieniem.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Protokół stanowi załącznik do arkusza ocen ucznia.</w:t>
      </w:r>
    </w:p>
    <w:p w:rsidR="008D364F" w:rsidRPr="00553F0E" w:rsidRDefault="008D364F" w:rsidP="00153853">
      <w:pPr>
        <w:numPr>
          <w:ilvl w:val="0"/>
          <w:numId w:val="0"/>
        </w:numPr>
        <w:spacing w:line="360" w:lineRule="auto"/>
        <w:ind w:left="284" w:hanging="426"/>
        <w:jc w:val="both"/>
        <w:rPr>
          <w:b/>
          <w:sz w:val="24"/>
          <w:szCs w:val="24"/>
        </w:rPr>
      </w:pPr>
      <w:r w:rsidRPr="00553F0E">
        <w:rPr>
          <w:rStyle w:val="apple-converted-space"/>
          <w:sz w:val="24"/>
          <w:szCs w:val="24"/>
          <w:shd w:val="clear" w:color="auto" w:fill="FFFFFF"/>
        </w:rPr>
        <w:lastRenderedPageBreak/>
        <w:t xml:space="preserve">33. </w:t>
      </w:r>
      <w:hyperlink r:id="rId52" w:anchor="P1A6" w:tgtFrame="ostatnia" w:history="1">
        <w:r w:rsidRPr="00553F0E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Uczeń</w:t>
        </w:r>
      </w:hyperlink>
      <w:r w:rsidRPr="00553F0E">
        <w:rPr>
          <w:sz w:val="24"/>
          <w:szCs w:val="24"/>
          <w:shd w:val="clear" w:color="auto" w:fill="FFFFFF"/>
        </w:rPr>
        <w:t xml:space="preserve">, który z przyczyn usprawiedliwionych nie przystąpił do sprawdzianu, </w:t>
      </w:r>
      <w:r w:rsidRPr="00553F0E">
        <w:rPr>
          <w:sz w:val="24"/>
          <w:szCs w:val="24"/>
          <w:shd w:val="clear" w:color="auto" w:fill="FFFFFF"/>
        </w:rPr>
        <w:br/>
        <w:t>w wyznaczonym terminie, może przystąpić do niego w dodatkowym terminie wyznaczonym przez Dyrektora</w:t>
      </w:r>
      <w:r w:rsidRPr="00553F0E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553F0E">
        <w:rPr>
          <w:sz w:val="24"/>
          <w:szCs w:val="24"/>
          <w:shd w:val="clear" w:color="auto" w:fill="FFFFFF"/>
        </w:rPr>
        <w:t>w uzgodnieniu z</w:t>
      </w:r>
      <w:r w:rsidRPr="00553F0E">
        <w:rPr>
          <w:rStyle w:val="apple-converted-space"/>
          <w:sz w:val="24"/>
          <w:szCs w:val="24"/>
          <w:shd w:val="clear" w:color="auto" w:fill="FFFFFF"/>
        </w:rPr>
        <w:t xml:space="preserve"> </w:t>
      </w:r>
      <w:hyperlink r:id="rId53" w:anchor="P1A6" w:tgtFrame="ostatnia" w:history="1">
        <w:r w:rsidRPr="00553F0E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uczniem</w:t>
        </w:r>
      </w:hyperlink>
      <w:r w:rsidRPr="00553F0E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553F0E">
        <w:rPr>
          <w:sz w:val="24"/>
          <w:szCs w:val="24"/>
          <w:shd w:val="clear" w:color="auto" w:fill="FFFFFF"/>
        </w:rPr>
        <w:t>i jego</w:t>
      </w:r>
      <w:r w:rsidRPr="00553F0E">
        <w:rPr>
          <w:rStyle w:val="apple-converted-space"/>
          <w:sz w:val="24"/>
          <w:szCs w:val="24"/>
          <w:shd w:val="clear" w:color="auto" w:fill="FFFFFF"/>
        </w:rPr>
        <w:t xml:space="preserve"> </w:t>
      </w:r>
      <w:hyperlink r:id="rId54" w:anchor="P1A6" w:tgtFrame="ostatnia" w:history="1">
        <w:r w:rsidRPr="00553F0E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rodzicami</w:t>
        </w:r>
      </w:hyperlink>
      <w:r w:rsidRPr="00553F0E">
        <w:rPr>
          <w:sz w:val="24"/>
          <w:szCs w:val="24"/>
          <w:shd w:val="clear" w:color="auto" w:fill="FFFFFF"/>
        </w:rPr>
        <w:t>.</w:t>
      </w:r>
    </w:p>
    <w:p w:rsidR="008D364F" w:rsidRPr="00553F0E" w:rsidRDefault="008D364F" w:rsidP="00153853">
      <w:pPr>
        <w:numPr>
          <w:ilvl w:val="0"/>
          <w:numId w:val="0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553F0E">
        <w:rPr>
          <w:sz w:val="24"/>
          <w:szCs w:val="24"/>
          <w:shd w:val="clear" w:color="auto" w:fill="FFFFFF"/>
        </w:rPr>
        <w:t>34. Przepisy ust. 23- 33 stosuje się odpowiednio w przypadku rocznej, oceny klasyfikacyjnej z</w:t>
      </w:r>
      <w:r w:rsidRPr="00553F0E">
        <w:rPr>
          <w:rStyle w:val="apple-converted-space"/>
          <w:sz w:val="24"/>
          <w:szCs w:val="24"/>
          <w:shd w:val="clear" w:color="auto" w:fill="FFFFFF"/>
        </w:rPr>
        <w:t> </w:t>
      </w:r>
      <w:hyperlink r:id="rId55" w:anchor="P1A329" w:tgtFrame="ostatnia" w:history="1">
        <w:r w:rsidRPr="00553F0E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zajęć edukacyjnych</w:t>
        </w:r>
      </w:hyperlink>
      <w:r w:rsidRPr="00553F0E">
        <w:rPr>
          <w:rStyle w:val="apple-converted-space"/>
          <w:sz w:val="24"/>
          <w:szCs w:val="24"/>
          <w:shd w:val="clear" w:color="auto" w:fill="FFFFFF"/>
        </w:rPr>
        <w:t> </w:t>
      </w:r>
      <w:r w:rsidRPr="00553F0E">
        <w:rPr>
          <w:sz w:val="24"/>
          <w:szCs w:val="24"/>
          <w:shd w:val="clear" w:color="auto" w:fill="FFFFFF"/>
        </w:rPr>
        <w:t>ustalonej w wyniku egzaminu poprawkowego, z tym że termin do zgłoszenia zastrzeżeń wynosi 5 dni roboczych od dnia przeprowadzenia egzaminu poprawkowego. W tym przypadku ocena ustalona przez komisję jest ostateczna.</w:t>
      </w:r>
    </w:p>
    <w:p w:rsidR="008D364F" w:rsidRPr="00CB3AC0" w:rsidRDefault="008D364F" w:rsidP="00153853">
      <w:pPr>
        <w:numPr>
          <w:ilvl w:val="0"/>
          <w:numId w:val="0"/>
        </w:numPr>
        <w:spacing w:after="240"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35. Oceny klasyfikacyjne z zajęć edukacyjnych nie mają wpływu na ocenę klasyfikacyjną zachowania.</w:t>
      </w:r>
    </w:p>
    <w:p w:rsidR="008D364F" w:rsidRPr="00CB3AC0" w:rsidRDefault="008D364F" w:rsidP="00153853">
      <w:pPr>
        <w:pStyle w:val="Tekstpodstawowywcity"/>
        <w:numPr>
          <w:ilvl w:val="0"/>
          <w:numId w:val="0"/>
        </w:numPr>
        <w:spacing w:after="240" w:line="276" w:lineRule="auto"/>
        <w:ind w:left="284" w:hanging="284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26.</w:t>
      </w:r>
    </w:p>
    <w:p w:rsidR="008D364F" w:rsidRPr="00553F0E" w:rsidRDefault="008D364F" w:rsidP="00153853">
      <w:pPr>
        <w:pStyle w:val="Tekstpodstawowywcity"/>
        <w:numPr>
          <w:ilvl w:val="0"/>
          <w:numId w:val="0"/>
        </w:numPr>
        <w:spacing w:line="360" w:lineRule="auto"/>
        <w:ind w:left="284" w:hanging="284"/>
        <w:jc w:val="both"/>
        <w:rPr>
          <w:szCs w:val="24"/>
        </w:rPr>
      </w:pPr>
      <w:r w:rsidRPr="00553F0E">
        <w:rPr>
          <w:szCs w:val="24"/>
        </w:rPr>
        <w:t>1.</w:t>
      </w:r>
      <w:r w:rsidRPr="00553F0E">
        <w:rPr>
          <w:szCs w:val="24"/>
        </w:rPr>
        <w:tab/>
      </w:r>
      <w:hyperlink r:id="rId56" w:anchor="P1A6" w:tgtFrame="ostatnia" w:history="1">
        <w:r w:rsidRPr="00553F0E">
          <w:rPr>
            <w:rStyle w:val="Hipercze"/>
            <w:color w:val="auto"/>
            <w:szCs w:val="24"/>
            <w:u w:val="none"/>
            <w:shd w:val="clear" w:color="auto" w:fill="FFFFFF"/>
          </w:rPr>
          <w:t>Uczeń</w:t>
        </w:r>
      </w:hyperlink>
      <w:r w:rsidRPr="00553F0E">
        <w:rPr>
          <w:rStyle w:val="apple-converted-space"/>
          <w:szCs w:val="24"/>
          <w:shd w:val="clear" w:color="auto" w:fill="FFFFFF"/>
        </w:rPr>
        <w:t> </w:t>
      </w:r>
      <w:r w:rsidRPr="00553F0E">
        <w:rPr>
          <w:szCs w:val="24"/>
          <w:shd w:val="clear" w:color="auto" w:fill="FFFFFF"/>
        </w:rPr>
        <w:t>może nie być klasyfikowany z jednego, kilku albo wszystkich</w:t>
      </w:r>
      <w:r w:rsidRPr="00553F0E">
        <w:rPr>
          <w:rStyle w:val="apple-converted-space"/>
          <w:szCs w:val="24"/>
          <w:shd w:val="clear" w:color="auto" w:fill="FFFFFF"/>
        </w:rPr>
        <w:t> </w:t>
      </w:r>
      <w:hyperlink r:id="rId57" w:anchor="P1A329" w:tgtFrame="ostatnia" w:history="1">
        <w:r w:rsidRPr="00553F0E">
          <w:rPr>
            <w:rStyle w:val="Hipercze"/>
            <w:color w:val="auto"/>
            <w:szCs w:val="24"/>
            <w:u w:val="none"/>
            <w:shd w:val="clear" w:color="auto" w:fill="FFFFFF"/>
          </w:rPr>
          <w:t>zajęć edukacyjnych</w:t>
        </w:r>
      </w:hyperlink>
      <w:r w:rsidRPr="00553F0E">
        <w:rPr>
          <w:szCs w:val="24"/>
          <w:shd w:val="clear" w:color="auto" w:fill="FFFFFF"/>
        </w:rPr>
        <w:t xml:space="preserve">, jeżeli brak jest podstaw do ustalenia śródrocznej lub rocznej oceny klasyfikacyjnej </w:t>
      </w:r>
      <w:r w:rsidRPr="00553F0E">
        <w:rPr>
          <w:szCs w:val="24"/>
          <w:shd w:val="clear" w:color="auto" w:fill="FFFFFF"/>
        </w:rPr>
        <w:br/>
        <w:t>z powodu nieobecności</w:t>
      </w:r>
      <w:r w:rsidRPr="00553F0E">
        <w:rPr>
          <w:rStyle w:val="apple-converted-space"/>
          <w:szCs w:val="24"/>
          <w:shd w:val="clear" w:color="auto" w:fill="FFFFFF"/>
        </w:rPr>
        <w:t> </w:t>
      </w:r>
      <w:hyperlink r:id="rId58" w:anchor="P1A6" w:tgtFrame="ostatnia" w:history="1">
        <w:r w:rsidRPr="00553F0E">
          <w:rPr>
            <w:rStyle w:val="Hipercze"/>
            <w:color w:val="auto"/>
            <w:szCs w:val="24"/>
            <w:u w:val="none"/>
            <w:shd w:val="clear" w:color="auto" w:fill="FFFFFF"/>
          </w:rPr>
          <w:t>ucznia</w:t>
        </w:r>
      </w:hyperlink>
      <w:r w:rsidRPr="00553F0E">
        <w:rPr>
          <w:rStyle w:val="apple-converted-space"/>
          <w:szCs w:val="24"/>
          <w:shd w:val="clear" w:color="auto" w:fill="FFFFFF"/>
        </w:rPr>
        <w:t> </w:t>
      </w:r>
      <w:r w:rsidRPr="00553F0E">
        <w:rPr>
          <w:szCs w:val="24"/>
          <w:shd w:val="clear" w:color="auto" w:fill="FFFFFF"/>
        </w:rPr>
        <w:t>na tych zajęciach przekraczającej połowę czasu przeznaczonego na te zajęcia odpowiednio w okresie, za który przeprowadzana jest klasyfikacja.</w:t>
      </w:r>
    </w:p>
    <w:p w:rsidR="008D364F" w:rsidRPr="00553F0E" w:rsidRDefault="008D364F" w:rsidP="00153853">
      <w:pPr>
        <w:pStyle w:val="Tekstpodstawowywcity"/>
        <w:numPr>
          <w:ilvl w:val="0"/>
          <w:numId w:val="0"/>
        </w:numPr>
        <w:spacing w:line="360" w:lineRule="auto"/>
        <w:ind w:left="284" w:hanging="284"/>
        <w:jc w:val="both"/>
        <w:rPr>
          <w:szCs w:val="24"/>
        </w:rPr>
      </w:pPr>
      <w:r w:rsidRPr="00553F0E">
        <w:rPr>
          <w:szCs w:val="24"/>
        </w:rPr>
        <w:t>2. Uczeń niesklasyfikowany z powodu usprawiedliwionej nieobecności może zdawać egzamin klasyfikacyjny.</w:t>
      </w:r>
    </w:p>
    <w:p w:rsidR="008D364F" w:rsidRPr="00553F0E" w:rsidRDefault="008D364F" w:rsidP="00153853">
      <w:pPr>
        <w:pStyle w:val="ust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553F0E">
        <w:t>3.</w:t>
      </w:r>
      <w:r w:rsidRPr="00553F0E">
        <w:rPr>
          <w:rStyle w:val="apple-converted-space"/>
        </w:rPr>
        <w:t> </w:t>
      </w:r>
      <w:r w:rsidRPr="00553F0E">
        <w:rPr>
          <w:rStyle w:val="apple-converted-space"/>
        </w:rPr>
        <w:tab/>
      </w:r>
      <w:hyperlink r:id="rId59" w:anchor="P1A6" w:tgtFrame="ostatnia" w:history="1">
        <w:r w:rsidRPr="00553F0E">
          <w:rPr>
            <w:rStyle w:val="Hipercze"/>
            <w:color w:val="auto"/>
            <w:u w:val="none"/>
          </w:rPr>
          <w:t>Uczeń</w:t>
        </w:r>
      </w:hyperlink>
      <w:r w:rsidRPr="00553F0E">
        <w:rPr>
          <w:rStyle w:val="apple-converted-space"/>
        </w:rPr>
        <w:t> </w:t>
      </w:r>
      <w:r w:rsidRPr="00553F0E">
        <w:t>nieklasyfikowany z powodu nieusprawiedliwionej nieobecności może zdawać egzamin klasyfikacyjny za zgodą Rady Pedagogicznej.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4. Egzamin klasyfikacyjny zdaje również uczeń, który: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1) </w:t>
      </w:r>
      <w:r w:rsidRPr="00CB3AC0">
        <w:rPr>
          <w:sz w:val="24"/>
          <w:szCs w:val="24"/>
        </w:rPr>
        <w:tab/>
        <w:t>realizuje, na podstawie odrębnych przepisów, indywidualny tok nauki;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2) </w:t>
      </w:r>
      <w:r w:rsidRPr="00CB3AC0">
        <w:rPr>
          <w:sz w:val="24"/>
          <w:szCs w:val="24"/>
        </w:rPr>
        <w:tab/>
        <w:t>spełnia obowiązek szkolny lub obowiązek nauki poza szkołą;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3) </w:t>
      </w:r>
      <w:r w:rsidRPr="00CB3AC0">
        <w:rPr>
          <w:sz w:val="24"/>
          <w:szCs w:val="24"/>
        </w:rPr>
        <w:tab/>
        <w:t>przechodzi ze szkoły niepublicznej nieposiadającej uprawnień szkoły publicznej.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5. Egzamin klasyfikacyjny może zdawać uczeń który przechodzi ze szkoły publicznej lub szkoły niepublicznej o uprawnieniach szkoły publicznej jednego typu do szkoły publicznej innego typu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6. Egzamin klasyfikacyjny przeprowadzany dla ucznia, o którym mowa w ust. 4 pkt 2, nie obejmuje obowiązkowych zajęć edukacyjnych: zajęcia techniczne, technika, plastyka, muzyka i wychowanie fizyczne oraz dodatkowych zajęć edukacyjnych.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7. Uczniowi temu nie ustala się oceny zachowania.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8. Egzaminy klasyfikacyjne przeprowadza się w formie pisemnej i ustnej.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lastRenderedPageBreak/>
        <w:t xml:space="preserve">9. Egzamin klasyfikacyjny z plastyki, muzyki, zajęć technicznych, techniki, zajęć komputerowych, informatyki i wychowania fizycznego ma przede wszystkim formę zadań praktycznych.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10. Egzamin klasyfikacyjny przeprowadza się nie później niż w dniu poprzedzającym dzień zakończenia rocznych zajęć dydaktyczno-wychowawczych. Termin egzaminu klasyfikacyjnego uzgadnia się z uczniem i jego rodzicami.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11. Egzamin klasyfikacyjny dla ucznia o którym mowa w ustępie 2, 3 i 4 pkt 1 przeprowadza komisja, powołana przez Dyrektora szkoły w której skład wchodzą: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1) </w:t>
      </w:r>
      <w:r w:rsidRPr="00CB3AC0">
        <w:rPr>
          <w:sz w:val="24"/>
          <w:szCs w:val="24"/>
        </w:rPr>
        <w:tab/>
        <w:t xml:space="preserve">nauczyciel prowadzący dane zajęcia edukacyjne – jako przewodniczący komisji;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2) </w:t>
      </w:r>
      <w:r w:rsidRPr="00CB3AC0">
        <w:rPr>
          <w:sz w:val="24"/>
          <w:szCs w:val="24"/>
        </w:rPr>
        <w:tab/>
        <w:t>nauczyciel prowadzący takie same lub pokrewne zajęcia edukacyjne.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12. Egzamin klasyfikacyjny dla ucznia, o którym mowa w ust. 4 pkt. 2, 3 i ust. 5 przeprowadza komisja, w której skład wchodzą: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1) </w:t>
      </w:r>
      <w:r w:rsidRPr="00CB3AC0">
        <w:rPr>
          <w:sz w:val="24"/>
          <w:szCs w:val="24"/>
        </w:rPr>
        <w:tab/>
        <w:t xml:space="preserve">dyrektor szkoły albo nauczyciel wyznaczony przez Dyrektora – jako przewodniczący komisji;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2) </w:t>
      </w:r>
      <w:r w:rsidRPr="00CB3AC0">
        <w:rPr>
          <w:sz w:val="24"/>
          <w:szCs w:val="24"/>
        </w:rPr>
        <w:tab/>
        <w:t>nauczyciel albo nauczyciele obowiązkowych zajęć edukacyjnych, z których jest przeprowadzany ten egzamin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13. W przypadku gdy nie jest możliwe powołanie nauczyciela danego języka obcego nowożytnego w skład komisji przeprowadzającej egzamin klasyfikacyjny, dla ucznia, </w:t>
      </w:r>
      <w:r w:rsidRPr="00CB3AC0">
        <w:rPr>
          <w:sz w:val="24"/>
          <w:szCs w:val="24"/>
        </w:rPr>
        <w:br/>
        <w:t xml:space="preserve">o którym mowa, ust 4 pkt 3 i ust </w:t>
      </w:r>
      <w:r w:rsidRPr="00CB3AC0">
        <w:rPr>
          <w:strike/>
          <w:sz w:val="24"/>
          <w:szCs w:val="24"/>
        </w:rPr>
        <w:t>4a</w:t>
      </w:r>
      <w:r w:rsidRPr="00CB3AC0">
        <w:rPr>
          <w:sz w:val="24"/>
          <w:szCs w:val="24"/>
        </w:rPr>
        <w:t xml:space="preserve">5, który kontynuuje we własnym zakresie naukę języka obcego nowożytnego jako przedmiotu obowiązkowego lub uczęszcza do oddziału w innej szkole na zajęcia z języka obcego nowożytnego, Dyrektor szkoły powołuje w skład komisji nauczyciela danego języka obcego nowożytnego zatrudnionego w innej szkole, </w:t>
      </w:r>
      <w:r w:rsidRPr="00CB3AC0">
        <w:rPr>
          <w:sz w:val="24"/>
          <w:szCs w:val="24"/>
        </w:rPr>
        <w:br/>
        <w:t>w porozumieniu z Dyrektorem tej szkoły.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14. Przewodniczący komisji uzgadnia z uczniem, o którym mowa w ust. 4 pkt 2, 3 i ust. 5 oraz jego rodzicami liczbę zajęć, z których uczeń może przystąpić do egzaminów w ciągu jednego dnia.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15.</w:t>
      </w:r>
      <w:r w:rsidRPr="00CB3AC0">
        <w:rPr>
          <w:b/>
          <w:sz w:val="24"/>
          <w:szCs w:val="24"/>
        </w:rPr>
        <w:t xml:space="preserve"> </w:t>
      </w:r>
      <w:r w:rsidRPr="00CB3AC0">
        <w:rPr>
          <w:sz w:val="24"/>
          <w:szCs w:val="24"/>
        </w:rPr>
        <w:t>W czasie egzaminu klasyfikacyjnego mogą być obecni – w charakterze obserwatorów- rodzice ucznia.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16. Z egzaminu klasyfikacyjnego sporządza się protokół, zawierający w szczególności: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1) </w:t>
      </w:r>
      <w:r w:rsidRPr="00CB3AC0">
        <w:rPr>
          <w:sz w:val="24"/>
          <w:szCs w:val="24"/>
        </w:rPr>
        <w:tab/>
        <w:t xml:space="preserve">nazwę zajęć edukacyjnych, z których był przeprowadzony egzamin;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2) </w:t>
      </w:r>
      <w:r w:rsidRPr="00CB3AC0">
        <w:rPr>
          <w:sz w:val="24"/>
          <w:szCs w:val="24"/>
        </w:rPr>
        <w:tab/>
        <w:t>imiona i nazwiska osób wchodzących w skład komisji;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3) </w:t>
      </w:r>
      <w:r w:rsidRPr="00CB3AC0">
        <w:rPr>
          <w:sz w:val="24"/>
          <w:szCs w:val="24"/>
        </w:rPr>
        <w:tab/>
        <w:t>termin egzaminu klasyfikacyjnego;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4) </w:t>
      </w:r>
      <w:r w:rsidRPr="00CB3AC0">
        <w:rPr>
          <w:sz w:val="24"/>
          <w:szCs w:val="24"/>
        </w:rPr>
        <w:tab/>
        <w:t xml:space="preserve">imię i nazwisko ucznia;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5) </w:t>
      </w:r>
      <w:r w:rsidRPr="00CB3AC0">
        <w:rPr>
          <w:sz w:val="24"/>
          <w:szCs w:val="24"/>
        </w:rPr>
        <w:tab/>
        <w:t xml:space="preserve">zadania egzaminacyjne;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lastRenderedPageBreak/>
        <w:t xml:space="preserve">6) </w:t>
      </w:r>
      <w:r w:rsidRPr="00CB3AC0">
        <w:rPr>
          <w:sz w:val="24"/>
          <w:szCs w:val="24"/>
        </w:rPr>
        <w:tab/>
        <w:t>ustaloną ocenę klasyfikacyjną.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Do protokołu dołącza się odpowiednio pisemne prace ucznia, zwięzłą informację o ustnych odpowiedziach ucznia i zwięzłą informację o wykonaniu przez ucznia zadania praktycznego. Protokół stanowi załącznik do arkusza ocen ucznia.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17.</w:t>
      </w:r>
      <w:r w:rsidRPr="00CB3AC0">
        <w:rPr>
          <w:b/>
          <w:sz w:val="24"/>
          <w:szCs w:val="24"/>
        </w:rPr>
        <w:t xml:space="preserve"> </w:t>
      </w:r>
      <w:r w:rsidRPr="00CB3AC0">
        <w:rPr>
          <w:sz w:val="24"/>
          <w:szCs w:val="24"/>
        </w:rPr>
        <w:t>Uczeń, który z przyczyn usprawiedliwionych nie przystąpił do egzaminu klasyfikacyjnego w wyznaczonym terminie, może przystąpić do niego w dodatkowym terminie wyznaczonym przez Dyrektora szkoły.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426"/>
        <w:jc w:val="both"/>
        <w:rPr>
          <w:sz w:val="24"/>
          <w:szCs w:val="24"/>
          <w:shd w:val="clear" w:color="auto" w:fill="FFFFFF"/>
        </w:rPr>
      </w:pPr>
      <w:r w:rsidRPr="00CB3AC0">
        <w:rPr>
          <w:sz w:val="24"/>
          <w:szCs w:val="24"/>
        </w:rPr>
        <w:t>18.</w:t>
      </w:r>
      <w:r w:rsidRPr="00CB3AC0">
        <w:rPr>
          <w:b/>
          <w:sz w:val="24"/>
          <w:szCs w:val="24"/>
        </w:rPr>
        <w:t xml:space="preserve"> </w:t>
      </w:r>
      <w:r w:rsidRPr="00CB3AC0">
        <w:rPr>
          <w:sz w:val="24"/>
          <w:szCs w:val="24"/>
          <w:shd w:val="clear" w:color="auto" w:fill="FFFFFF"/>
        </w:rPr>
        <w:t xml:space="preserve">Ocena ustalona </w:t>
      </w:r>
      <w:r w:rsidRPr="00CB3AC0">
        <w:rPr>
          <w:sz w:val="24"/>
          <w:szCs w:val="24"/>
        </w:rPr>
        <w:t>w wyniku egzaminu klasyfikacyjnego jest ostateczna</w:t>
      </w:r>
      <w:r w:rsidRPr="00CB3AC0">
        <w:rPr>
          <w:sz w:val="24"/>
          <w:szCs w:val="24"/>
          <w:shd w:val="clear" w:color="auto" w:fill="FFFFFF"/>
        </w:rPr>
        <w:t xml:space="preserve">, z zastrzeżeniem możliwości zmiany negatywnej oceny klasyfikacyjnej w wyniku egzaminu poprawkowego lub </w:t>
      </w:r>
      <w:r w:rsidRPr="00CB3AC0">
        <w:rPr>
          <w:sz w:val="24"/>
          <w:szCs w:val="24"/>
        </w:rPr>
        <w:t xml:space="preserve">możliwości </w:t>
      </w:r>
      <w:r w:rsidRPr="00CB3AC0">
        <w:rPr>
          <w:sz w:val="24"/>
          <w:szCs w:val="24"/>
          <w:shd w:val="clear" w:color="auto" w:fill="FFFFFF"/>
        </w:rPr>
        <w:t>zmiany oceny w przypadku zastrzeżeń dotyczących ustalenia oceny niezgodnie z przepisami dotyczącymi trybu ustalania oceny.</w:t>
      </w:r>
    </w:p>
    <w:p w:rsidR="008D364F" w:rsidRPr="00CB3AC0" w:rsidRDefault="008D364F" w:rsidP="00153853">
      <w:pPr>
        <w:numPr>
          <w:ilvl w:val="0"/>
          <w:numId w:val="0"/>
        </w:numPr>
        <w:spacing w:after="240"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19. W przypadku nieklasyfikowania ucznia z obowiązkowych lub dodatkowych zajęć edukacyjnych w dokumentacji przebiegu nauczania zamiast oceny klasyfikacyjnej wpisuje się „nieklasyfikowany” albo „nieklasyfikowana”. </w:t>
      </w:r>
    </w:p>
    <w:p w:rsidR="008D364F" w:rsidRPr="00CB3AC0" w:rsidRDefault="008D364F" w:rsidP="00153853">
      <w:pPr>
        <w:pStyle w:val="Tekstpodstawowywcity"/>
        <w:numPr>
          <w:ilvl w:val="0"/>
          <w:numId w:val="0"/>
        </w:numPr>
        <w:tabs>
          <w:tab w:val="left" w:pos="851"/>
        </w:tabs>
        <w:spacing w:after="240" w:line="276" w:lineRule="auto"/>
        <w:ind w:left="-180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27.</w:t>
      </w:r>
    </w:p>
    <w:p w:rsidR="008D364F" w:rsidRPr="00553F0E" w:rsidRDefault="008D364F" w:rsidP="00153853">
      <w:pPr>
        <w:pStyle w:val="Tekstpodstawowywcity"/>
        <w:numPr>
          <w:ilvl w:val="0"/>
          <w:numId w:val="0"/>
        </w:numPr>
        <w:tabs>
          <w:tab w:val="left" w:pos="426"/>
        </w:tabs>
        <w:spacing w:line="360" w:lineRule="auto"/>
        <w:ind w:left="284" w:hanging="284"/>
        <w:jc w:val="both"/>
        <w:rPr>
          <w:szCs w:val="24"/>
        </w:rPr>
      </w:pPr>
      <w:r w:rsidRPr="00553F0E">
        <w:rPr>
          <w:szCs w:val="24"/>
        </w:rPr>
        <w:t xml:space="preserve">1. </w:t>
      </w:r>
      <w:hyperlink r:id="rId60" w:anchor="P1A6" w:tgtFrame="ostatnia" w:history="1">
        <w:r w:rsidRPr="00553F0E">
          <w:rPr>
            <w:rStyle w:val="Hipercze"/>
            <w:color w:val="auto"/>
            <w:szCs w:val="24"/>
            <w:u w:val="none"/>
            <w:shd w:val="clear" w:color="auto" w:fill="FFFFFF"/>
          </w:rPr>
          <w:t>Uczeń</w:t>
        </w:r>
      </w:hyperlink>
      <w:r w:rsidRPr="00553F0E">
        <w:rPr>
          <w:rStyle w:val="apple-converted-space"/>
          <w:szCs w:val="24"/>
          <w:shd w:val="clear" w:color="auto" w:fill="FFFFFF"/>
        </w:rPr>
        <w:t> </w:t>
      </w:r>
      <w:r w:rsidRPr="00553F0E">
        <w:rPr>
          <w:szCs w:val="24"/>
          <w:shd w:val="clear" w:color="auto" w:fill="FFFFFF"/>
        </w:rPr>
        <w:t>klasy I-III szkoły podstawowej otrzymuje w każdym roku szkolnym promocję do klasy programowo wyższej.</w:t>
      </w:r>
    </w:p>
    <w:p w:rsidR="008D364F" w:rsidRPr="00553F0E" w:rsidRDefault="008D364F" w:rsidP="00153853">
      <w:pPr>
        <w:pStyle w:val="Tekstpodstawowywcity"/>
        <w:numPr>
          <w:ilvl w:val="0"/>
          <w:numId w:val="0"/>
        </w:numPr>
        <w:tabs>
          <w:tab w:val="left" w:pos="426"/>
        </w:tabs>
        <w:spacing w:line="360" w:lineRule="auto"/>
        <w:ind w:left="284" w:hanging="284"/>
        <w:jc w:val="both"/>
        <w:rPr>
          <w:szCs w:val="24"/>
        </w:rPr>
      </w:pPr>
      <w:r w:rsidRPr="00553F0E">
        <w:rPr>
          <w:szCs w:val="24"/>
        </w:rPr>
        <w:t xml:space="preserve">2. </w:t>
      </w:r>
      <w:r w:rsidRPr="00553F0E">
        <w:rPr>
          <w:szCs w:val="24"/>
          <w:shd w:val="clear" w:color="auto" w:fill="FFFFFF"/>
        </w:rPr>
        <w:t>Na wniosek</w:t>
      </w:r>
      <w:r w:rsidRPr="00553F0E">
        <w:rPr>
          <w:rStyle w:val="apple-converted-space"/>
          <w:szCs w:val="24"/>
          <w:shd w:val="clear" w:color="auto" w:fill="FFFFFF"/>
        </w:rPr>
        <w:t> </w:t>
      </w:r>
      <w:hyperlink r:id="rId61" w:anchor="P1A6" w:tgtFrame="ostatnia" w:history="1">
        <w:r w:rsidRPr="00553F0E">
          <w:rPr>
            <w:rStyle w:val="Hipercze"/>
            <w:color w:val="auto"/>
            <w:szCs w:val="24"/>
            <w:u w:val="none"/>
            <w:shd w:val="clear" w:color="auto" w:fill="FFFFFF"/>
          </w:rPr>
          <w:t>rodziców</w:t>
        </w:r>
      </w:hyperlink>
      <w:r w:rsidRPr="00553F0E">
        <w:rPr>
          <w:rStyle w:val="apple-converted-space"/>
          <w:szCs w:val="24"/>
          <w:shd w:val="clear" w:color="auto" w:fill="FFFFFF"/>
        </w:rPr>
        <w:t> </w:t>
      </w:r>
      <w:hyperlink r:id="rId62" w:anchor="P1A6" w:tgtFrame="ostatnia" w:history="1">
        <w:r w:rsidRPr="00553F0E">
          <w:rPr>
            <w:rStyle w:val="Hipercze"/>
            <w:color w:val="auto"/>
            <w:szCs w:val="24"/>
            <w:u w:val="none"/>
            <w:shd w:val="clear" w:color="auto" w:fill="FFFFFF"/>
          </w:rPr>
          <w:t>ucznia</w:t>
        </w:r>
      </w:hyperlink>
      <w:r w:rsidRPr="00553F0E">
        <w:rPr>
          <w:rStyle w:val="apple-converted-space"/>
          <w:szCs w:val="24"/>
          <w:shd w:val="clear" w:color="auto" w:fill="FFFFFF"/>
        </w:rPr>
        <w:t> </w:t>
      </w:r>
      <w:r w:rsidRPr="00553F0E">
        <w:rPr>
          <w:szCs w:val="24"/>
          <w:shd w:val="clear" w:color="auto" w:fill="FFFFFF"/>
        </w:rPr>
        <w:t>i po uzyskaniu zgody wychowawcy oddziału albo na wniosek wychowawcy oddziału i po uzyskaniu zgody</w:t>
      </w:r>
      <w:r w:rsidRPr="00553F0E">
        <w:rPr>
          <w:rStyle w:val="apple-converted-space"/>
          <w:szCs w:val="24"/>
          <w:shd w:val="clear" w:color="auto" w:fill="FFFFFF"/>
        </w:rPr>
        <w:t> </w:t>
      </w:r>
      <w:hyperlink r:id="rId63" w:anchor="P1A6" w:tgtFrame="ostatnia" w:history="1">
        <w:r w:rsidRPr="00553F0E">
          <w:rPr>
            <w:rStyle w:val="Hipercze"/>
            <w:color w:val="auto"/>
            <w:szCs w:val="24"/>
            <w:u w:val="none"/>
            <w:shd w:val="clear" w:color="auto" w:fill="FFFFFF"/>
          </w:rPr>
          <w:t>rodziców</w:t>
        </w:r>
      </w:hyperlink>
      <w:r w:rsidRPr="00553F0E">
        <w:rPr>
          <w:rStyle w:val="apple-converted-space"/>
          <w:szCs w:val="24"/>
          <w:shd w:val="clear" w:color="auto" w:fill="FFFFFF"/>
        </w:rPr>
        <w:t> </w:t>
      </w:r>
      <w:hyperlink r:id="rId64" w:anchor="P1A6" w:tgtFrame="ostatnia" w:history="1">
        <w:r w:rsidRPr="00553F0E">
          <w:rPr>
            <w:rStyle w:val="Hipercze"/>
            <w:color w:val="auto"/>
            <w:szCs w:val="24"/>
            <w:u w:val="none"/>
            <w:shd w:val="clear" w:color="auto" w:fill="FFFFFF"/>
          </w:rPr>
          <w:t>ucznia</w:t>
        </w:r>
      </w:hyperlink>
      <w:r w:rsidRPr="00553F0E">
        <w:rPr>
          <w:rStyle w:val="apple-converted-space"/>
          <w:szCs w:val="24"/>
          <w:shd w:val="clear" w:color="auto" w:fill="FFFFFF"/>
        </w:rPr>
        <w:t> </w:t>
      </w:r>
      <w:r w:rsidRPr="00553F0E">
        <w:rPr>
          <w:szCs w:val="24"/>
          <w:shd w:val="clear" w:color="auto" w:fill="FFFFFF"/>
        </w:rPr>
        <w:t>Rada Pedagogiczna może postanowić o promowaniu</w:t>
      </w:r>
      <w:r w:rsidRPr="00553F0E">
        <w:rPr>
          <w:rStyle w:val="apple-converted-space"/>
          <w:szCs w:val="24"/>
          <w:shd w:val="clear" w:color="auto" w:fill="FFFFFF"/>
        </w:rPr>
        <w:t> </w:t>
      </w:r>
      <w:hyperlink r:id="rId65" w:anchor="P1A6" w:tgtFrame="ostatnia" w:history="1">
        <w:r w:rsidRPr="00553F0E">
          <w:rPr>
            <w:rStyle w:val="Hipercze"/>
            <w:color w:val="auto"/>
            <w:szCs w:val="24"/>
            <w:u w:val="none"/>
            <w:shd w:val="clear" w:color="auto" w:fill="FFFFFF"/>
          </w:rPr>
          <w:t>ucznia</w:t>
        </w:r>
      </w:hyperlink>
      <w:r w:rsidRPr="00553F0E">
        <w:rPr>
          <w:szCs w:val="24"/>
        </w:rPr>
        <w:t xml:space="preserve"> </w:t>
      </w:r>
      <w:r w:rsidRPr="00553F0E">
        <w:rPr>
          <w:szCs w:val="24"/>
          <w:shd w:val="clear" w:color="auto" w:fill="FFFFFF"/>
        </w:rPr>
        <w:t xml:space="preserve">klasy I </w:t>
      </w:r>
      <w:proofErr w:type="spellStart"/>
      <w:r w:rsidRPr="00553F0E">
        <w:rPr>
          <w:szCs w:val="24"/>
          <w:shd w:val="clear" w:color="auto" w:fill="FFFFFF"/>
        </w:rPr>
        <w:t>i</w:t>
      </w:r>
      <w:proofErr w:type="spellEnd"/>
      <w:r w:rsidRPr="00553F0E">
        <w:rPr>
          <w:szCs w:val="24"/>
          <w:shd w:val="clear" w:color="auto" w:fill="FFFFFF"/>
        </w:rPr>
        <w:t xml:space="preserve"> II szkoły podstawowej do klasy programowo wyższej również w ciągu roku szkolnego, jeżeli poziom rozwoju i osiągnięć</w:t>
      </w:r>
      <w:r w:rsidRPr="00553F0E">
        <w:rPr>
          <w:rStyle w:val="apple-converted-space"/>
          <w:szCs w:val="24"/>
          <w:shd w:val="clear" w:color="auto" w:fill="FFFFFF"/>
        </w:rPr>
        <w:t> </w:t>
      </w:r>
      <w:hyperlink r:id="rId66" w:anchor="P1A6" w:tgtFrame="ostatnia" w:history="1">
        <w:r w:rsidRPr="00553F0E">
          <w:rPr>
            <w:rStyle w:val="Hipercze"/>
            <w:color w:val="auto"/>
            <w:szCs w:val="24"/>
            <w:u w:val="none"/>
            <w:shd w:val="clear" w:color="auto" w:fill="FFFFFF"/>
          </w:rPr>
          <w:t>ucznia</w:t>
        </w:r>
      </w:hyperlink>
      <w:r w:rsidRPr="00553F0E">
        <w:rPr>
          <w:rStyle w:val="apple-converted-space"/>
          <w:szCs w:val="24"/>
          <w:shd w:val="clear" w:color="auto" w:fill="FFFFFF"/>
        </w:rPr>
        <w:t> </w:t>
      </w:r>
      <w:r w:rsidRPr="00553F0E">
        <w:rPr>
          <w:szCs w:val="24"/>
          <w:shd w:val="clear" w:color="auto" w:fill="FFFFFF"/>
        </w:rPr>
        <w:t>rokuje opanowanie w jednym roku szkolnym treści nauczania przewidzianych w programie nauczania dwóch klas.</w:t>
      </w:r>
    </w:p>
    <w:p w:rsidR="008D364F" w:rsidRPr="00553F0E" w:rsidRDefault="008D364F" w:rsidP="00153853">
      <w:pPr>
        <w:pStyle w:val="Tekstpodstawowywcity"/>
        <w:numPr>
          <w:ilvl w:val="0"/>
          <w:numId w:val="0"/>
        </w:numPr>
        <w:tabs>
          <w:tab w:val="left" w:pos="426"/>
        </w:tabs>
        <w:spacing w:line="360" w:lineRule="auto"/>
        <w:ind w:left="284" w:hanging="284"/>
        <w:jc w:val="both"/>
        <w:rPr>
          <w:szCs w:val="24"/>
        </w:rPr>
      </w:pPr>
      <w:r w:rsidRPr="00553F0E">
        <w:rPr>
          <w:szCs w:val="24"/>
        </w:rPr>
        <w:t xml:space="preserve">3. </w:t>
      </w:r>
      <w:r w:rsidRPr="00553F0E">
        <w:rPr>
          <w:szCs w:val="24"/>
          <w:shd w:val="clear" w:color="auto" w:fill="FFFFFF"/>
        </w:rPr>
        <w:t>W wyjątkowych przypadkach, uzasadnionych poziomem rozwoju i osiągnięć</w:t>
      </w:r>
      <w:r w:rsidRPr="00553F0E">
        <w:rPr>
          <w:rStyle w:val="apple-converted-space"/>
          <w:szCs w:val="24"/>
          <w:shd w:val="clear" w:color="auto" w:fill="FFFFFF"/>
        </w:rPr>
        <w:t> </w:t>
      </w:r>
      <w:hyperlink r:id="rId67" w:anchor="P1A6" w:tgtFrame="ostatnia" w:history="1">
        <w:r w:rsidRPr="00553F0E">
          <w:rPr>
            <w:rStyle w:val="Hipercze"/>
            <w:color w:val="auto"/>
            <w:szCs w:val="24"/>
            <w:u w:val="none"/>
            <w:shd w:val="clear" w:color="auto" w:fill="FFFFFF"/>
          </w:rPr>
          <w:t>ucznia</w:t>
        </w:r>
      </w:hyperlink>
      <w:r w:rsidRPr="00553F0E">
        <w:rPr>
          <w:rStyle w:val="apple-converted-space"/>
          <w:szCs w:val="24"/>
          <w:shd w:val="clear" w:color="auto" w:fill="FFFFFF"/>
        </w:rPr>
        <w:t> </w:t>
      </w:r>
      <w:r w:rsidRPr="00553F0E">
        <w:rPr>
          <w:rStyle w:val="apple-converted-space"/>
          <w:szCs w:val="24"/>
          <w:shd w:val="clear" w:color="auto" w:fill="FFFFFF"/>
        </w:rPr>
        <w:br/>
      </w:r>
      <w:r w:rsidRPr="00553F0E">
        <w:rPr>
          <w:szCs w:val="24"/>
          <w:shd w:val="clear" w:color="auto" w:fill="FFFFFF"/>
        </w:rPr>
        <w:t>w danym roku szkolnym lub stanem zdrowia</w:t>
      </w:r>
      <w:r w:rsidRPr="00553F0E">
        <w:rPr>
          <w:rStyle w:val="apple-converted-space"/>
          <w:szCs w:val="24"/>
          <w:shd w:val="clear" w:color="auto" w:fill="FFFFFF"/>
        </w:rPr>
        <w:t> </w:t>
      </w:r>
      <w:hyperlink r:id="rId68" w:anchor="P1A6" w:tgtFrame="ostatnia" w:history="1">
        <w:r w:rsidRPr="00553F0E">
          <w:rPr>
            <w:rStyle w:val="Hipercze"/>
            <w:color w:val="auto"/>
            <w:szCs w:val="24"/>
            <w:u w:val="none"/>
            <w:shd w:val="clear" w:color="auto" w:fill="FFFFFF"/>
          </w:rPr>
          <w:t>ucznia</w:t>
        </w:r>
      </w:hyperlink>
      <w:r w:rsidRPr="00553F0E">
        <w:rPr>
          <w:szCs w:val="24"/>
          <w:shd w:val="clear" w:color="auto" w:fill="FFFFFF"/>
        </w:rPr>
        <w:t>, Rada Pedagogiczna może postanowić o powtarzaniu klasy przez</w:t>
      </w:r>
      <w:r w:rsidRPr="00553F0E">
        <w:rPr>
          <w:rStyle w:val="apple-converted-space"/>
          <w:szCs w:val="24"/>
          <w:shd w:val="clear" w:color="auto" w:fill="FFFFFF"/>
        </w:rPr>
        <w:t> </w:t>
      </w:r>
      <w:hyperlink r:id="rId69" w:anchor="P1A6" w:tgtFrame="ostatnia" w:history="1">
        <w:r w:rsidRPr="00553F0E">
          <w:rPr>
            <w:rStyle w:val="Hipercze"/>
            <w:color w:val="auto"/>
            <w:szCs w:val="24"/>
            <w:u w:val="none"/>
            <w:shd w:val="clear" w:color="auto" w:fill="FFFFFF"/>
          </w:rPr>
          <w:t>ucznia</w:t>
        </w:r>
      </w:hyperlink>
      <w:r w:rsidRPr="00553F0E">
        <w:rPr>
          <w:rStyle w:val="apple-converted-space"/>
          <w:szCs w:val="24"/>
          <w:shd w:val="clear" w:color="auto" w:fill="FFFFFF"/>
        </w:rPr>
        <w:t> </w:t>
      </w:r>
      <w:r w:rsidRPr="00553F0E">
        <w:rPr>
          <w:szCs w:val="24"/>
          <w:shd w:val="clear" w:color="auto" w:fill="FFFFFF"/>
        </w:rPr>
        <w:t>klasy I- III szkoły podstawowej, na wniosek wychowawcy oddziału po zasięgnięciu opinii</w:t>
      </w:r>
      <w:r w:rsidRPr="00553F0E">
        <w:rPr>
          <w:rStyle w:val="apple-converted-space"/>
          <w:szCs w:val="24"/>
          <w:shd w:val="clear" w:color="auto" w:fill="FFFFFF"/>
        </w:rPr>
        <w:t> </w:t>
      </w:r>
      <w:hyperlink r:id="rId70" w:anchor="P1A6" w:tgtFrame="ostatnia" w:history="1">
        <w:r w:rsidRPr="00553F0E">
          <w:rPr>
            <w:rStyle w:val="Hipercze"/>
            <w:color w:val="auto"/>
            <w:szCs w:val="24"/>
            <w:u w:val="none"/>
            <w:shd w:val="clear" w:color="auto" w:fill="FFFFFF"/>
          </w:rPr>
          <w:t>rodziców</w:t>
        </w:r>
      </w:hyperlink>
      <w:r w:rsidRPr="00553F0E">
        <w:rPr>
          <w:rStyle w:val="apple-converted-space"/>
          <w:szCs w:val="24"/>
          <w:shd w:val="clear" w:color="auto" w:fill="FFFFFF"/>
        </w:rPr>
        <w:t> </w:t>
      </w:r>
      <w:hyperlink r:id="rId71" w:anchor="P1A6" w:tgtFrame="ostatnia" w:history="1">
        <w:r w:rsidRPr="00553F0E">
          <w:rPr>
            <w:rStyle w:val="Hipercze"/>
            <w:color w:val="auto"/>
            <w:szCs w:val="24"/>
            <w:u w:val="none"/>
            <w:shd w:val="clear" w:color="auto" w:fill="FFFFFF"/>
          </w:rPr>
          <w:t>ucznia</w:t>
        </w:r>
      </w:hyperlink>
      <w:r w:rsidRPr="00553F0E">
        <w:rPr>
          <w:rStyle w:val="apple-converted-space"/>
          <w:szCs w:val="24"/>
          <w:shd w:val="clear" w:color="auto" w:fill="FFFFFF"/>
        </w:rPr>
        <w:t> </w:t>
      </w:r>
      <w:r w:rsidRPr="00553F0E">
        <w:rPr>
          <w:szCs w:val="24"/>
          <w:shd w:val="clear" w:color="auto" w:fill="FFFFFF"/>
        </w:rPr>
        <w:t>lub na wniosek</w:t>
      </w:r>
      <w:r w:rsidRPr="00553F0E">
        <w:rPr>
          <w:rStyle w:val="apple-converted-space"/>
          <w:szCs w:val="24"/>
          <w:shd w:val="clear" w:color="auto" w:fill="FFFFFF"/>
        </w:rPr>
        <w:t xml:space="preserve"> </w:t>
      </w:r>
      <w:hyperlink r:id="rId72" w:anchor="P1A6" w:tgtFrame="ostatnia" w:history="1">
        <w:r w:rsidRPr="00553F0E">
          <w:rPr>
            <w:rStyle w:val="Hipercze"/>
            <w:color w:val="auto"/>
            <w:szCs w:val="24"/>
            <w:u w:val="none"/>
            <w:shd w:val="clear" w:color="auto" w:fill="FFFFFF"/>
          </w:rPr>
          <w:t>rodziców</w:t>
        </w:r>
      </w:hyperlink>
      <w:r w:rsidRPr="00553F0E">
        <w:rPr>
          <w:rStyle w:val="apple-converted-space"/>
          <w:szCs w:val="24"/>
          <w:shd w:val="clear" w:color="auto" w:fill="FFFFFF"/>
        </w:rPr>
        <w:t xml:space="preserve"> </w:t>
      </w:r>
      <w:hyperlink r:id="rId73" w:anchor="P1A6" w:tgtFrame="ostatnia" w:history="1">
        <w:r w:rsidRPr="00553F0E">
          <w:rPr>
            <w:rStyle w:val="Hipercze"/>
            <w:color w:val="auto"/>
            <w:szCs w:val="24"/>
            <w:u w:val="none"/>
            <w:shd w:val="clear" w:color="auto" w:fill="FFFFFF"/>
          </w:rPr>
          <w:t>ucznia</w:t>
        </w:r>
      </w:hyperlink>
      <w:r w:rsidRPr="00553F0E">
        <w:rPr>
          <w:rStyle w:val="apple-converted-space"/>
          <w:szCs w:val="24"/>
          <w:shd w:val="clear" w:color="auto" w:fill="FFFFFF"/>
        </w:rPr>
        <w:t xml:space="preserve"> </w:t>
      </w:r>
      <w:r w:rsidRPr="00553F0E">
        <w:rPr>
          <w:szCs w:val="24"/>
          <w:shd w:val="clear" w:color="auto" w:fill="FFFFFF"/>
        </w:rPr>
        <w:t>po zasięgnięciu opinii wychowawcy oddziału.</w:t>
      </w:r>
    </w:p>
    <w:p w:rsidR="008D364F" w:rsidRPr="00553F0E" w:rsidRDefault="008D364F" w:rsidP="00153853">
      <w:pPr>
        <w:pStyle w:val="Tekstpodstawowywcity"/>
        <w:numPr>
          <w:ilvl w:val="0"/>
          <w:numId w:val="0"/>
        </w:numPr>
        <w:tabs>
          <w:tab w:val="left" w:pos="426"/>
        </w:tabs>
        <w:spacing w:line="360" w:lineRule="auto"/>
        <w:ind w:left="284" w:hanging="284"/>
        <w:jc w:val="both"/>
        <w:rPr>
          <w:szCs w:val="24"/>
          <w:shd w:val="clear" w:color="auto" w:fill="FFFFFF"/>
        </w:rPr>
      </w:pPr>
      <w:r w:rsidRPr="00553F0E">
        <w:rPr>
          <w:rStyle w:val="apple-converted-space"/>
          <w:szCs w:val="24"/>
          <w:shd w:val="clear" w:color="auto" w:fill="FFFFFF"/>
        </w:rPr>
        <w:t xml:space="preserve">4. </w:t>
      </w:r>
      <w:r w:rsidRPr="00553F0E">
        <w:rPr>
          <w:szCs w:val="24"/>
          <w:shd w:val="clear" w:color="auto" w:fill="FFFFFF"/>
        </w:rPr>
        <w:t>Począwszy od klasy IV szkoły podstawowej,</w:t>
      </w:r>
      <w:r w:rsidRPr="00553F0E">
        <w:rPr>
          <w:rStyle w:val="apple-converted-space"/>
          <w:szCs w:val="24"/>
          <w:shd w:val="clear" w:color="auto" w:fill="FFFFFF"/>
        </w:rPr>
        <w:t> </w:t>
      </w:r>
      <w:hyperlink r:id="rId74" w:anchor="P1A6" w:tgtFrame="ostatnia" w:history="1">
        <w:r w:rsidRPr="00553F0E">
          <w:rPr>
            <w:rStyle w:val="Hipercze"/>
            <w:color w:val="auto"/>
            <w:szCs w:val="24"/>
            <w:u w:val="none"/>
            <w:shd w:val="clear" w:color="auto" w:fill="FFFFFF"/>
          </w:rPr>
          <w:t>uczeń</w:t>
        </w:r>
      </w:hyperlink>
      <w:r w:rsidRPr="00553F0E">
        <w:rPr>
          <w:rStyle w:val="apple-converted-space"/>
          <w:szCs w:val="24"/>
          <w:shd w:val="clear" w:color="auto" w:fill="FFFFFF"/>
        </w:rPr>
        <w:t> </w:t>
      </w:r>
      <w:r w:rsidRPr="00553F0E">
        <w:rPr>
          <w:szCs w:val="24"/>
          <w:shd w:val="clear" w:color="auto" w:fill="FFFFFF"/>
        </w:rPr>
        <w:t>otrzymuje promocję do klasy programowo wyższej, jeżeli ze wszystkich obowiązkowych</w:t>
      </w:r>
      <w:r w:rsidRPr="00553F0E">
        <w:rPr>
          <w:rStyle w:val="apple-converted-space"/>
          <w:szCs w:val="24"/>
          <w:shd w:val="clear" w:color="auto" w:fill="FFFFFF"/>
        </w:rPr>
        <w:t> </w:t>
      </w:r>
      <w:hyperlink r:id="rId75" w:anchor="P1A329" w:tgtFrame="ostatnia" w:history="1">
        <w:r w:rsidRPr="00553F0E">
          <w:rPr>
            <w:rStyle w:val="Hipercze"/>
            <w:color w:val="auto"/>
            <w:szCs w:val="24"/>
            <w:u w:val="none"/>
            <w:shd w:val="clear" w:color="auto" w:fill="FFFFFF"/>
          </w:rPr>
          <w:t>zajęć edukacyjnych</w:t>
        </w:r>
      </w:hyperlink>
      <w:r w:rsidRPr="00553F0E">
        <w:rPr>
          <w:szCs w:val="24"/>
          <w:shd w:val="clear" w:color="auto" w:fill="FFFFFF"/>
        </w:rPr>
        <w:t xml:space="preserve"> otrzymał roczne, pozytywne oceny klasyfikacyjne. </w:t>
      </w:r>
    </w:p>
    <w:p w:rsidR="008D364F" w:rsidRPr="00553F0E" w:rsidRDefault="008D364F" w:rsidP="00153853">
      <w:pPr>
        <w:pStyle w:val="Tekstpodstawowywcity"/>
        <w:numPr>
          <w:ilvl w:val="0"/>
          <w:numId w:val="0"/>
        </w:numPr>
        <w:tabs>
          <w:tab w:val="left" w:pos="426"/>
        </w:tabs>
        <w:spacing w:line="360" w:lineRule="auto"/>
        <w:ind w:left="284" w:hanging="284"/>
        <w:jc w:val="both"/>
        <w:rPr>
          <w:szCs w:val="24"/>
          <w:shd w:val="clear" w:color="auto" w:fill="FFFFFF"/>
        </w:rPr>
      </w:pPr>
      <w:r w:rsidRPr="00553F0E">
        <w:rPr>
          <w:szCs w:val="24"/>
          <w:shd w:val="clear" w:color="auto" w:fill="FFFFFF"/>
        </w:rPr>
        <w:t xml:space="preserve">5. O promowaniu do klasy programowo wyższej ucznia posiadającego orzeczenie o potrzebie kształcenia specjalnego wydane ze względu na niepełnosprawność intelektualną w stopniu </w:t>
      </w:r>
      <w:r w:rsidRPr="00553F0E">
        <w:rPr>
          <w:szCs w:val="24"/>
          <w:shd w:val="clear" w:color="auto" w:fill="FFFFFF"/>
        </w:rPr>
        <w:lastRenderedPageBreak/>
        <w:t>umiarkowanym lub znacznym postanawia Rada Pedagogiczna, uwzględniając ustalenia zawarte w indywidualnym programie edukacyjno- terapeutycznym.</w:t>
      </w:r>
    </w:p>
    <w:p w:rsidR="008D364F" w:rsidRPr="00553F0E" w:rsidRDefault="008D364F" w:rsidP="00153853">
      <w:pPr>
        <w:pStyle w:val="Tekstpodstawowywcity"/>
        <w:numPr>
          <w:ilvl w:val="0"/>
          <w:numId w:val="0"/>
        </w:numPr>
        <w:tabs>
          <w:tab w:val="left" w:pos="426"/>
        </w:tabs>
        <w:spacing w:line="360" w:lineRule="auto"/>
        <w:ind w:left="284" w:hanging="284"/>
        <w:jc w:val="both"/>
        <w:rPr>
          <w:szCs w:val="24"/>
        </w:rPr>
      </w:pPr>
      <w:r w:rsidRPr="00553F0E">
        <w:rPr>
          <w:szCs w:val="24"/>
          <w:shd w:val="clear" w:color="auto" w:fill="FFFFFF"/>
        </w:rPr>
        <w:t xml:space="preserve">6. </w:t>
      </w:r>
      <w:hyperlink r:id="rId76" w:anchor="P1A6" w:tgtFrame="ostatnia" w:history="1">
        <w:r w:rsidRPr="00553F0E">
          <w:rPr>
            <w:rStyle w:val="Hipercze"/>
            <w:color w:val="auto"/>
            <w:szCs w:val="24"/>
            <w:u w:val="none"/>
            <w:shd w:val="clear" w:color="auto" w:fill="FFFFFF"/>
          </w:rPr>
          <w:t>Uczeń</w:t>
        </w:r>
      </w:hyperlink>
      <w:r w:rsidRPr="00553F0E">
        <w:rPr>
          <w:rStyle w:val="apple-converted-space"/>
          <w:szCs w:val="24"/>
          <w:shd w:val="clear" w:color="auto" w:fill="FFFFFF"/>
        </w:rPr>
        <w:t> </w:t>
      </w:r>
      <w:r w:rsidRPr="00553F0E">
        <w:rPr>
          <w:szCs w:val="24"/>
          <w:shd w:val="clear" w:color="auto" w:fill="FFFFFF"/>
        </w:rPr>
        <w:t xml:space="preserve">szkoły podstawowej który posiada orzeczenie o potrzebie kształcenia specjalnego </w:t>
      </w:r>
      <w:r w:rsidRPr="00553F0E">
        <w:rPr>
          <w:szCs w:val="24"/>
          <w:shd w:val="clear" w:color="auto" w:fill="FFFFFF"/>
        </w:rPr>
        <w:br/>
        <w:t>i ma opóźnienie w realizacji programu nauczania co najmniej jednej klasy, a który odpowiednio w szkole podstawowej uzyskuje ze wszystkich obowiązkowych</w:t>
      </w:r>
      <w:r w:rsidRPr="00553F0E">
        <w:rPr>
          <w:rStyle w:val="apple-converted-space"/>
          <w:szCs w:val="24"/>
          <w:shd w:val="clear" w:color="auto" w:fill="FFFFFF"/>
        </w:rPr>
        <w:t> </w:t>
      </w:r>
      <w:hyperlink r:id="rId77" w:anchor="P1A329" w:tgtFrame="ostatnia" w:history="1">
        <w:r w:rsidRPr="00553F0E">
          <w:rPr>
            <w:rStyle w:val="Hipercze"/>
            <w:color w:val="auto"/>
            <w:szCs w:val="24"/>
            <w:u w:val="none"/>
            <w:shd w:val="clear" w:color="auto" w:fill="FFFFFF"/>
          </w:rPr>
          <w:t>zajęć edukacyjnych</w:t>
        </w:r>
      </w:hyperlink>
      <w:r w:rsidRPr="00553F0E">
        <w:rPr>
          <w:rStyle w:val="apple-converted-space"/>
          <w:szCs w:val="24"/>
          <w:shd w:val="clear" w:color="auto" w:fill="FFFFFF"/>
        </w:rPr>
        <w:t> </w:t>
      </w:r>
      <w:r w:rsidRPr="00553F0E">
        <w:rPr>
          <w:szCs w:val="24"/>
          <w:shd w:val="clear" w:color="auto" w:fill="FFFFFF"/>
        </w:rPr>
        <w:t xml:space="preserve">oceny uznane za pozytywne w ramach wewnątrzszkolnego oceniania oraz rokuje opanowanie w jednym roku szkolnym treści nauczania przewidzianych </w:t>
      </w:r>
      <w:r w:rsidRPr="00553F0E">
        <w:rPr>
          <w:szCs w:val="24"/>
          <w:shd w:val="clear" w:color="auto" w:fill="FFFFFF"/>
        </w:rPr>
        <w:br/>
        <w:t>w programie nauczania dwóch klas, może być promowany do klasy programowo wyższej również w ciągu roku szkolnego.</w:t>
      </w:r>
    </w:p>
    <w:p w:rsidR="008D364F" w:rsidRPr="00CB3AC0" w:rsidRDefault="008D364F" w:rsidP="00153853">
      <w:pPr>
        <w:pStyle w:val="Tekstpodstawowywcity"/>
        <w:numPr>
          <w:ilvl w:val="0"/>
          <w:numId w:val="0"/>
        </w:numPr>
        <w:spacing w:line="360" w:lineRule="auto"/>
        <w:ind w:left="284" w:hanging="284"/>
        <w:jc w:val="both"/>
        <w:rPr>
          <w:szCs w:val="24"/>
        </w:rPr>
      </w:pPr>
      <w:r w:rsidRPr="00CB3AC0">
        <w:rPr>
          <w:szCs w:val="24"/>
        </w:rPr>
        <w:t xml:space="preserve">7. Począwszy od klasy IV szkoły podstawowej, uczeń, który w wyniku klasyfikacji rocznej uzyskał z obowiązkowych zajęć edukacyjnych średnią rocznych ocen klasyfikacyjnych co najmniej 4,75 oraz co najmniej bardzo dobrą roczną ocenę klasyfikacyjną zachowania, otrzymuje promocję do klasy programowo wyższej z wyróżnieniem. </w:t>
      </w:r>
    </w:p>
    <w:p w:rsidR="008D364F" w:rsidRPr="00CB3AC0" w:rsidRDefault="008D364F" w:rsidP="00153853">
      <w:pPr>
        <w:pStyle w:val="Tekstpodstawowywcity"/>
        <w:numPr>
          <w:ilvl w:val="0"/>
          <w:numId w:val="0"/>
        </w:numPr>
        <w:spacing w:line="360" w:lineRule="auto"/>
        <w:ind w:left="284" w:hanging="284"/>
        <w:jc w:val="both"/>
        <w:rPr>
          <w:szCs w:val="24"/>
        </w:rPr>
      </w:pPr>
      <w:r w:rsidRPr="00CB3AC0">
        <w:rPr>
          <w:szCs w:val="24"/>
        </w:rPr>
        <w:t>8.</w:t>
      </w:r>
      <w:r w:rsidRPr="00CB3AC0">
        <w:rPr>
          <w:b/>
          <w:szCs w:val="24"/>
        </w:rPr>
        <w:t xml:space="preserve"> </w:t>
      </w:r>
      <w:r w:rsidRPr="00CB3AC0">
        <w:rPr>
          <w:szCs w:val="24"/>
        </w:rPr>
        <w:t xml:space="preserve">Uczniowi, który uczęszczał na dodatkowe zajęcia edukacyjne, religię lub etykę, do średniej ocen, o której mowa w ust. 7, wlicza się także roczne oceny klasyfikacyjne uzyskane </w:t>
      </w:r>
      <w:r w:rsidRPr="00CB3AC0">
        <w:rPr>
          <w:szCs w:val="24"/>
        </w:rPr>
        <w:br/>
        <w:t>z tych zajęć.</w:t>
      </w:r>
    </w:p>
    <w:p w:rsidR="008D364F" w:rsidRPr="00CB3AC0" w:rsidRDefault="008D364F" w:rsidP="00153853">
      <w:pPr>
        <w:pStyle w:val="Tekstpodstawowywcity"/>
        <w:numPr>
          <w:ilvl w:val="0"/>
          <w:numId w:val="0"/>
        </w:numPr>
        <w:spacing w:line="360" w:lineRule="auto"/>
        <w:ind w:left="284" w:hanging="284"/>
        <w:jc w:val="both"/>
        <w:rPr>
          <w:szCs w:val="24"/>
        </w:rPr>
      </w:pPr>
      <w:r w:rsidRPr="00CB3AC0">
        <w:rPr>
          <w:szCs w:val="24"/>
        </w:rPr>
        <w:t xml:space="preserve">9. W przypadku gdy uczeń uczęszczał na zajęcia religii i zajęcia etyki, do średniej ocen, </w:t>
      </w:r>
      <w:r w:rsidRPr="00CB3AC0">
        <w:rPr>
          <w:szCs w:val="24"/>
        </w:rPr>
        <w:br/>
        <w:t>o której mowa w ust. 4, wlicza się ocenę ustaloną jako średnia z rocznych ocen klasyfikacyjnych uzyskanych z tych zajęć. Jeżeli ustalona w ten sposób ocena nie jest liczbą całkowitą, ocenę tę należy zaokrąglić do liczby całkowitej w górę.</w:t>
      </w:r>
    </w:p>
    <w:p w:rsidR="008D364F" w:rsidRPr="00553F0E" w:rsidRDefault="008D364F" w:rsidP="00153853">
      <w:pPr>
        <w:pStyle w:val="Tekstpodstawowywcity"/>
        <w:numPr>
          <w:ilvl w:val="0"/>
          <w:numId w:val="0"/>
        </w:numPr>
        <w:spacing w:line="360" w:lineRule="auto"/>
        <w:ind w:left="284" w:hanging="426"/>
        <w:jc w:val="both"/>
        <w:rPr>
          <w:szCs w:val="24"/>
        </w:rPr>
      </w:pPr>
      <w:r w:rsidRPr="00553F0E">
        <w:rPr>
          <w:szCs w:val="24"/>
        </w:rPr>
        <w:t>10.</w:t>
      </w:r>
      <w:r w:rsidRPr="00553F0E">
        <w:rPr>
          <w:b/>
          <w:szCs w:val="24"/>
        </w:rPr>
        <w:t xml:space="preserve"> </w:t>
      </w:r>
      <w:r w:rsidRPr="00553F0E">
        <w:rPr>
          <w:szCs w:val="24"/>
        </w:rPr>
        <w:t>Uczeń</w:t>
      </w:r>
      <w:r w:rsidRPr="00553F0E">
        <w:rPr>
          <w:szCs w:val="24"/>
          <w:shd w:val="clear" w:color="auto" w:fill="FFFFFF"/>
        </w:rPr>
        <w:t xml:space="preserve"> spełniający obowiązek szkolny lub obowiązek nauki poza</w:t>
      </w:r>
      <w:r w:rsidRPr="00553F0E">
        <w:rPr>
          <w:rStyle w:val="apple-converted-space"/>
          <w:szCs w:val="24"/>
          <w:shd w:val="clear" w:color="auto" w:fill="FFFFFF"/>
        </w:rPr>
        <w:t> </w:t>
      </w:r>
      <w:hyperlink r:id="rId78" w:anchor="P1A6" w:tgtFrame="ostatnia" w:history="1">
        <w:r w:rsidRPr="00553F0E">
          <w:rPr>
            <w:rStyle w:val="Hipercze"/>
            <w:color w:val="auto"/>
            <w:szCs w:val="24"/>
            <w:u w:val="none"/>
            <w:shd w:val="clear" w:color="auto" w:fill="FFFFFF"/>
          </w:rPr>
          <w:t>szkołą</w:t>
        </w:r>
      </w:hyperlink>
      <w:r w:rsidRPr="00553F0E">
        <w:rPr>
          <w:szCs w:val="24"/>
        </w:rPr>
        <w:t xml:space="preserve">, który w wyniku klasyfikacji rocznej uzyskał z obowiązkowych zajęć edukacyjnych średnią rocznych ocen klasyfikacyjnych co najmniej 4,75, otrzymuje promocję do klasy programowo wyższej </w:t>
      </w:r>
      <w:r w:rsidRPr="00553F0E">
        <w:rPr>
          <w:szCs w:val="24"/>
        </w:rPr>
        <w:br/>
        <w:t>z wyróżnieniem.</w:t>
      </w:r>
    </w:p>
    <w:p w:rsidR="008D364F" w:rsidRPr="00553F0E" w:rsidRDefault="008D364F" w:rsidP="00153853">
      <w:pPr>
        <w:pStyle w:val="Tekstpodstawowywcity"/>
        <w:numPr>
          <w:ilvl w:val="0"/>
          <w:numId w:val="0"/>
        </w:numPr>
        <w:spacing w:line="360" w:lineRule="auto"/>
        <w:ind w:left="284" w:hanging="426"/>
        <w:jc w:val="both"/>
        <w:rPr>
          <w:szCs w:val="24"/>
        </w:rPr>
      </w:pPr>
      <w:r w:rsidRPr="00553F0E">
        <w:rPr>
          <w:rStyle w:val="apple-converted-space"/>
          <w:bCs/>
          <w:szCs w:val="24"/>
          <w:shd w:val="clear" w:color="auto" w:fill="FFFFFF"/>
        </w:rPr>
        <w:t>11.</w:t>
      </w:r>
      <w:r w:rsidRPr="00553F0E">
        <w:rPr>
          <w:szCs w:val="24"/>
        </w:rPr>
        <w:t xml:space="preserve"> </w:t>
      </w:r>
      <w:r w:rsidRPr="00553F0E">
        <w:rPr>
          <w:szCs w:val="24"/>
          <w:shd w:val="clear" w:color="auto" w:fill="FFFFFF"/>
        </w:rPr>
        <w:t xml:space="preserve">Laureat konkursu przedmiotowego o zasięgu wojewódzkim lub </w:t>
      </w:r>
      <w:proofErr w:type="spellStart"/>
      <w:r w:rsidRPr="00553F0E">
        <w:rPr>
          <w:szCs w:val="24"/>
          <w:shd w:val="clear" w:color="auto" w:fill="FFFFFF"/>
        </w:rPr>
        <w:t>ponadwojewódzkim</w:t>
      </w:r>
      <w:proofErr w:type="spellEnd"/>
      <w:r w:rsidRPr="00553F0E">
        <w:rPr>
          <w:szCs w:val="24"/>
          <w:shd w:val="clear" w:color="auto" w:fill="FFFFFF"/>
        </w:rPr>
        <w:t xml:space="preserve"> oraz laureat lub finalista ogólnopolskiej olimpiady przedmiotowej otrzymuje z danych</w:t>
      </w:r>
      <w:r w:rsidRPr="00553F0E">
        <w:rPr>
          <w:rStyle w:val="apple-converted-space"/>
          <w:szCs w:val="24"/>
          <w:shd w:val="clear" w:color="auto" w:fill="FFFFFF"/>
        </w:rPr>
        <w:t> </w:t>
      </w:r>
      <w:hyperlink r:id="rId79" w:anchor="P1A329" w:tgtFrame="ostatnia" w:history="1">
        <w:r w:rsidRPr="00553F0E">
          <w:rPr>
            <w:rStyle w:val="Hipercze"/>
            <w:color w:val="auto"/>
            <w:szCs w:val="24"/>
            <w:u w:val="none"/>
            <w:shd w:val="clear" w:color="auto" w:fill="FFFFFF"/>
          </w:rPr>
          <w:t>zajęć edukacyjnych</w:t>
        </w:r>
      </w:hyperlink>
      <w:r w:rsidRPr="00553F0E">
        <w:rPr>
          <w:rStyle w:val="apple-converted-space"/>
          <w:szCs w:val="24"/>
          <w:shd w:val="clear" w:color="auto" w:fill="FFFFFF"/>
        </w:rPr>
        <w:t> </w:t>
      </w:r>
      <w:r w:rsidRPr="00553F0E">
        <w:rPr>
          <w:szCs w:val="24"/>
          <w:shd w:val="clear" w:color="auto" w:fill="FFFFFF"/>
        </w:rPr>
        <w:t>najwyższą pozytywną roczną ocenę klasyfikacyjną.</w:t>
      </w:r>
      <w:r w:rsidRPr="00553F0E">
        <w:rPr>
          <w:rStyle w:val="apple-converted-space"/>
          <w:szCs w:val="24"/>
          <w:shd w:val="clear" w:color="auto" w:fill="FFFFFF"/>
        </w:rPr>
        <w:t> </w:t>
      </w:r>
      <w:hyperlink r:id="rId80" w:anchor="P1A6" w:tgtFrame="ostatnia" w:history="1">
        <w:r w:rsidRPr="00553F0E">
          <w:rPr>
            <w:rStyle w:val="Hipercze"/>
            <w:color w:val="auto"/>
            <w:szCs w:val="24"/>
            <w:u w:val="none"/>
            <w:shd w:val="clear" w:color="auto" w:fill="FFFFFF"/>
          </w:rPr>
          <w:t>Uczeń</w:t>
        </w:r>
      </w:hyperlink>
      <w:r w:rsidRPr="00553F0E">
        <w:rPr>
          <w:szCs w:val="24"/>
          <w:shd w:val="clear" w:color="auto" w:fill="FFFFFF"/>
        </w:rPr>
        <w:t xml:space="preserve">, który tytuł laureata konkursu przedmiotowego o zasięgu wojewódzkim lub </w:t>
      </w:r>
      <w:proofErr w:type="spellStart"/>
      <w:r w:rsidRPr="00553F0E">
        <w:rPr>
          <w:szCs w:val="24"/>
          <w:shd w:val="clear" w:color="auto" w:fill="FFFFFF"/>
        </w:rPr>
        <w:t>ponadwojewódzkim</w:t>
      </w:r>
      <w:proofErr w:type="spellEnd"/>
      <w:r w:rsidRPr="00553F0E">
        <w:rPr>
          <w:szCs w:val="24"/>
          <w:shd w:val="clear" w:color="auto" w:fill="FFFFFF"/>
        </w:rPr>
        <w:t xml:space="preserve"> lub tytuł laureata lub finalisty ogólnopolskiej olimpiady przedmiotowej uzyskał po ustaleniu rocznej oceny klasyfikacyjnej z</w:t>
      </w:r>
      <w:r w:rsidRPr="00553F0E">
        <w:rPr>
          <w:rStyle w:val="apple-converted-space"/>
          <w:szCs w:val="24"/>
          <w:shd w:val="clear" w:color="auto" w:fill="FFFFFF"/>
        </w:rPr>
        <w:t> </w:t>
      </w:r>
      <w:hyperlink r:id="rId81" w:anchor="P1A329" w:tgtFrame="ostatnia" w:history="1">
        <w:r w:rsidRPr="00553F0E">
          <w:rPr>
            <w:rStyle w:val="Hipercze"/>
            <w:color w:val="auto"/>
            <w:szCs w:val="24"/>
            <w:u w:val="none"/>
            <w:shd w:val="clear" w:color="auto" w:fill="FFFFFF"/>
          </w:rPr>
          <w:t>zajęć edukacyjnych</w:t>
        </w:r>
      </w:hyperlink>
      <w:r w:rsidRPr="00553F0E">
        <w:rPr>
          <w:szCs w:val="24"/>
          <w:shd w:val="clear" w:color="auto" w:fill="FFFFFF"/>
        </w:rPr>
        <w:t>, otrzymuje z tych</w:t>
      </w:r>
      <w:r w:rsidRPr="00553F0E">
        <w:rPr>
          <w:rStyle w:val="apple-converted-space"/>
          <w:szCs w:val="24"/>
          <w:shd w:val="clear" w:color="auto" w:fill="FFFFFF"/>
        </w:rPr>
        <w:t> </w:t>
      </w:r>
      <w:hyperlink r:id="rId82" w:anchor="P1A329" w:tgtFrame="ostatnia" w:history="1">
        <w:r w:rsidRPr="00553F0E">
          <w:rPr>
            <w:rStyle w:val="Hipercze"/>
            <w:color w:val="auto"/>
            <w:szCs w:val="24"/>
            <w:u w:val="none"/>
            <w:shd w:val="clear" w:color="auto" w:fill="FFFFFF"/>
          </w:rPr>
          <w:t>zajęć edukacyjnych</w:t>
        </w:r>
      </w:hyperlink>
      <w:r w:rsidRPr="00553F0E">
        <w:rPr>
          <w:rStyle w:val="apple-converted-space"/>
          <w:szCs w:val="24"/>
          <w:shd w:val="clear" w:color="auto" w:fill="FFFFFF"/>
        </w:rPr>
        <w:t> </w:t>
      </w:r>
      <w:r w:rsidRPr="00553F0E">
        <w:rPr>
          <w:szCs w:val="24"/>
          <w:shd w:val="clear" w:color="auto" w:fill="FFFFFF"/>
        </w:rPr>
        <w:t>najwyższą pozytywną końcową ocenę klasyfikacyjną.</w:t>
      </w:r>
    </w:p>
    <w:p w:rsidR="008D364F" w:rsidRPr="00553F0E" w:rsidRDefault="008D364F" w:rsidP="00153853">
      <w:pPr>
        <w:pStyle w:val="Tekstpodstawowywcity"/>
        <w:numPr>
          <w:ilvl w:val="0"/>
          <w:numId w:val="0"/>
        </w:numPr>
        <w:tabs>
          <w:tab w:val="left" w:pos="426"/>
        </w:tabs>
        <w:spacing w:after="240" w:line="360" w:lineRule="auto"/>
        <w:ind w:left="284" w:hanging="426"/>
        <w:jc w:val="both"/>
        <w:rPr>
          <w:szCs w:val="24"/>
          <w:shd w:val="clear" w:color="auto" w:fill="FFFFFF"/>
        </w:rPr>
      </w:pPr>
      <w:r w:rsidRPr="00553F0E">
        <w:rPr>
          <w:szCs w:val="24"/>
        </w:rPr>
        <w:t xml:space="preserve">12. </w:t>
      </w:r>
      <w:hyperlink r:id="rId83" w:anchor="P1A6" w:tgtFrame="ostatnia" w:history="1">
        <w:r w:rsidRPr="00553F0E">
          <w:rPr>
            <w:rStyle w:val="Hipercze"/>
            <w:color w:val="auto"/>
            <w:szCs w:val="24"/>
            <w:u w:val="none"/>
            <w:shd w:val="clear" w:color="auto" w:fill="FFFFFF"/>
          </w:rPr>
          <w:t>Uczeń</w:t>
        </w:r>
      </w:hyperlink>
      <w:r w:rsidRPr="00553F0E">
        <w:rPr>
          <w:szCs w:val="24"/>
          <w:shd w:val="clear" w:color="auto" w:fill="FFFFFF"/>
        </w:rPr>
        <w:t>, który nie otrzymał promocji do klasy programowo wyższej, na półrocze programowo wyższy, powtarza odpowiednio klasę lub półrocze.</w:t>
      </w:r>
    </w:p>
    <w:p w:rsidR="008D364F" w:rsidRPr="00CB3AC0" w:rsidRDefault="008D364F" w:rsidP="00153853">
      <w:pPr>
        <w:pStyle w:val="Tekstpodstawowywcity"/>
        <w:numPr>
          <w:ilvl w:val="0"/>
          <w:numId w:val="0"/>
        </w:numPr>
        <w:tabs>
          <w:tab w:val="left" w:pos="0"/>
        </w:tabs>
        <w:spacing w:after="240" w:line="360" w:lineRule="auto"/>
        <w:ind w:left="-180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lastRenderedPageBreak/>
        <w:t>§ 28.</w:t>
      </w:r>
    </w:p>
    <w:p w:rsidR="008D364F" w:rsidRPr="00CB3AC0" w:rsidRDefault="008D364F" w:rsidP="007748AA">
      <w:pPr>
        <w:pStyle w:val="Tekstpodstawowywcity"/>
        <w:numPr>
          <w:ilvl w:val="0"/>
          <w:numId w:val="45"/>
        </w:numPr>
        <w:spacing w:line="360" w:lineRule="auto"/>
        <w:ind w:left="284" w:hanging="284"/>
        <w:jc w:val="both"/>
        <w:rPr>
          <w:szCs w:val="24"/>
        </w:rPr>
      </w:pPr>
      <w:r w:rsidRPr="00CB3AC0">
        <w:rPr>
          <w:szCs w:val="24"/>
        </w:rPr>
        <w:t xml:space="preserve">Począwszy od klasy IV szkoły podstawowej, uczeń, który w wyniku klasyfikacji rocznej, otrzymał negatywną ocenę klasyfikacyjną, z: </w:t>
      </w:r>
    </w:p>
    <w:p w:rsidR="008D364F" w:rsidRPr="00CB3AC0" w:rsidRDefault="008D364F" w:rsidP="00153853">
      <w:pPr>
        <w:pStyle w:val="Tekstpodstawowywcity"/>
        <w:numPr>
          <w:ilvl w:val="0"/>
          <w:numId w:val="0"/>
        </w:numPr>
        <w:spacing w:line="360" w:lineRule="auto"/>
        <w:ind w:left="567" w:hanging="284"/>
        <w:jc w:val="both"/>
        <w:rPr>
          <w:szCs w:val="24"/>
        </w:rPr>
      </w:pPr>
      <w:r w:rsidRPr="00CB3AC0">
        <w:rPr>
          <w:szCs w:val="24"/>
        </w:rPr>
        <w:t xml:space="preserve">1) </w:t>
      </w:r>
      <w:r w:rsidRPr="00CB3AC0">
        <w:rPr>
          <w:szCs w:val="24"/>
        </w:rPr>
        <w:tab/>
        <w:t>jednych albo dwóch obowiązkowych zajęć edukacyjnych, albo;</w:t>
      </w:r>
    </w:p>
    <w:p w:rsidR="008D364F" w:rsidRPr="00CB3AC0" w:rsidRDefault="008D364F" w:rsidP="00153853">
      <w:pPr>
        <w:pStyle w:val="Tekstpodstawowywcity"/>
        <w:numPr>
          <w:ilvl w:val="0"/>
          <w:numId w:val="0"/>
        </w:numPr>
        <w:spacing w:line="360" w:lineRule="auto"/>
        <w:ind w:left="567" w:hanging="284"/>
        <w:jc w:val="both"/>
        <w:rPr>
          <w:szCs w:val="24"/>
        </w:rPr>
      </w:pPr>
      <w:r w:rsidRPr="00CB3AC0">
        <w:rPr>
          <w:szCs w:val="24"/>
        </w:rPr>
        <w:t xml:space="preserve">2) </w:t>
      </w:r>
      <w:r w:rsidRPr="00CB3AC0">
        <w:rPr>
          <w:szCs w:val="24"/>
        </w:rPr>
        <w:tab/>
        <w:t>jednych obowiązkowych zajęć edukacyjnych lub zajęć z języka mniejszości narodowej, mniejszości etnicznej lub języka regionalnego- może przystąpić do egzaminu poprawkowego z tych zajęć.</w:t>
      </w:r>
    </w:p>
    <w:p w:rsidR="008D364F" w:rsidRPr="00CB3AC0" w:rsidRDefault="008D364F" w:rsidP="00153853">
      <w:pPr>
        <w:pStyle w:val="Tekstpodstawowywcity"/>
        <w:numPr>
          <w:ilvl w:val="0"/>
          <w:numId w:val="0"/>
        </w:numPr>
        <w:spacing w:line="360" w:lineRule="auto"/>
        <w:ind w:left="284" w:hanging="284"/>
        <w:jc w:val="both"/>
        <w:rPr>
          <w:szCs w:val="24"/>
        </w:rPr>
      </w:pPr>
      <w:r w:rsidRPr="00CB3AC0">
        <w:rPr>
          <w:szCs w:val="24"/>
        </w:rPr>
        <w:t xml:space="preserve">2. </w:t>
      </w:r>
      <w:r w:rsidRPr="00CB3AC0">
        <w:rPr>
          <w:szCs w:val="24"/>
        </w:rPr>
        <w:tab/>
        <w:t>Egzamin poprawkowy przeprowadza się w formie pisemnej i ustnej. Egzamin poprawkowy z plastyki, muzyki, zajęć technicznych, techniki, zajęć komputerowych, informatyki i wychowania fizycznego ma przede wszystkim formę zadań praktycznych.</w:t>
      </w:r>
    </w:p>
    <w:p w:rsidR="008D364F" w:rsidRPr="00CB3AC0" w:rsidRDefault="008D364F" w:rsidP="00153853">
      <w:pPr>
        <w:pStyle w:val="NormalnyWeb"/>
        <w:numPr>
          <w:ilvl w:val="0"/>
          <w:numId w:val="0"/>
        </w:numPr>
        <w:spacing w:before="0" w:beforeAutospacing="0" w:after="0" w:line="360" w:lineRule="auto"/>
        <w:ind w:left="284" w:hanging="284"/>
        <w:jc w:val="both"/>
      </w:pPr>
      <w:r w:rsidRPr="00CB3AC0">
        <w:t xml:space="preserve">3. </w:t>
      </w:r>
      <w:r w:rsidRPr="00CB3AC0">
        <w:tab/>
        <w:t>Egzamin poprawkowy przeprowadza się w ostatnim tygodniu ferii letnich. Termin egzaminu poprawkowego wyznacza Dyrektor szkoły do dnia zakończenia rocznych zajęć dydaktyczno- wychowawczych.</w:t>
      </w:r>
    </w:p>
    <w:p w:rsidR="008D364F" w:rsidRPr="00CB3AC0" w:rsidRDefault="008D364F" w:rsidP="00153853">
      <w:pPr>
        <w:pStyle w:val="Tekstpodstawowywcity"/>
        <w:numPr>
          <w:ilvl w:val="0"/>
          <w:numId w:val="0"/>
        </w:numPr>
        <w:spacing w:line="360" w:lineRule="auto"/>
        <w:ind w:left="284" w:hanging="284"/>
        <w:jc w:val="both"/>
        <w:rPr>
          <w:szCs w:val="24"/>
        </w:rPr>
      </w:pPr>
      <w:r w:rsidRPr="00CB3AC0">
        <w:rPr>
          <w:szCs w:val="24"/>
        </w:rPr>
        <w:t xml:space="preserve">4. Egzamin poprawkowy przeprowadza komisja, powołana przez Dyrektora, w której skład wchodzą: </w:t>
      </w:r>
    </w:p>
    <w:p w:rsidR="008D364F" w:rsidRPr="00CB3AC0" w:rsidRDefault="008D364F" w:rsidP="00153853">
      <w:pPr>
        <w:pStyle w:val="Tekstpodstawowywcity"/>
        <w:numPr>
          <w:ilvl w:val="0"/>
          <w:numId w:val="0"/>
        </w:numPr>
        <w:spacing w:line="360" w:lineRule="auto"/>
        <w:ind w:left="567" w:hanging="284"/>
        <w:jc w:val="both"/>
        <w:rPr>
          <w:szCs w:val="24"/>
        </w:rPr>
      </w:pPr>
      <w:r w:rsidRPr="00CB3AC0">
        <w:rPr>
          <w:szCs w:val="24"/>
        </w:rPr>
        <w:t xml:space="preserve">1) </w:t>
      </w:r>
      <w:r w:rsidRPr="00CB3AC0">
        <w:rPr>
          <w:szCs w:val="24"/>
        </w:rPr>
        <w:tab/>
        <w:t xml:space="preserve">dyrektor szkoły albo nauczyciel wyznaczony przez Dyrektora szkoły- jako przewodniczący komisji; </w:t>
      </w:r>
    </w:p>
    <w:p w:rsidR="008D364F" w:rsidRPr="00CB3AC0" w:rsidRDefault="008D364F" w:rsidP="00153853">
      <w:pPr>
        <w:pStyle w:val="Tekstpodstawowywcity"/>
        <w:numPr>
          <w:ilvl w:val="0"/>
          <w:numId w:val="0"/>
        </w:numPr>
        <w:spacing w:line="360" w:lineRule="auto"/>
        <w:ind w:left="567" w:hanging="284"/>
        <w:jc w:val="both"/>
        <w:rPr>
          <w:szCs w:val="24"/>
        </w:rPr>
      </w:pPr>
      <w:r w:rsidRPr="00CB3AC0">
        <w:rPr>
          <w:szCs w:val="24"/>
        </w:rPr>
        <w:t xml:space="preserve">2) </w:t>
      </w:r>
      <w:r w:rsidRPr="00CB3AC0">
        <w:rPr>
          <w:szCs w:val="24"/>
        </w:rPr>
        <w:tab/>
        <w:t xml:space="preserve">nauczyciel prowadzący dane zajęcia edukacyjne; </w:t>
      </w:r>
    </w:p>
    <w:p w:rsidR="008D364F" w:rsidRPr="00CB3AC0" w:rsidRDefault="008D364F" w:rsidP="00153853">
      <w:pPr>
        <w:pStyle w:val="Tekstpodstawowywcity"/>
        <w:numPr>
          <w:ilvl w:val="0"/>
          <w:numId w:val="0"/>
        </w:numPr>
        <w:spacing w:line="360" w:lineRule="auto"/>
        <w:ind w:left="567" w:hanging="284"/>
        <w:jc w:val="both"/>
        <w:rPr>
          <w:szCs w:val="24"/>
        </w:rPr>
      </w:pPr>
      <w:r w:rsidRPr="00CB3AC0">
        <w:rPr>
          <w:szCs w:val="24"/>
        </w:rPr>
        <w:t xml:space="preserve">3) </w:t>
      </w:r>
      <w:r w:rsidRPr="00CB3AC0">
        <w:rPr>
          <w:szCs w:val="24"/>
        </w:rPr>
        <w:tab/>
        <w:t xml:space="preserve">nauczyciel prowadzący takie same lub pokrewne zajęcia edukacyjne. </w:t>
      </w:r>
    </w:p>
    <w:p w:rsidR="008D364F" w:rsidRPr="00CB3AC0" w:rsidRDefault="008D364F" w:rsidP="00153853">
      <w:pPr>
        <w:pStyle w:val="Tekstpodstawowywcity"/>
        <w:numPr>
          <w:ilvl w:val="0"/>
          <w:numId w:val="0"/>
        </w:numPr>
        <w:spacing w:line="360" w:lineRule="auto"/>
        <w:ind w:left="284" w:hanging="284"/>
        <w:jc w:val="both"/>
        <w:rPr>
          <w:szCs w:val="24"/>
        </w:rPr>
      </w:pPr>
      <w:r w:rsidRPr="00CB3AC0">
        <w:rPr>
          <w:szCs w:val="24"/>
        </w:rPr>
        <w:t xml:space="preserve">5. </w:t>
      </w:r>
      <w:r w:rsidRPr="00CB3AC0">
        <w:rPr>
          <w:szCs w:val="24"/>
        </w:rPr>
        <w:tab/>
        <w:t>Nauczyciel, o którym mowa w ust. 4 pkt 2, może być zwolniony 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szkoły.</w:t>
      </w:r>
    </w:p>
    <w:p w:rsidR="008D364F" w:rsidRPr="00CB3AC0" w:rsidRDefault="008D364F" w:rsidP="00153853">
      <w:pPr>
        <w:pStyle w:val="Tekstpodstawowywcity"/>
        <w:numPr>
          <w:ilvl w:val="0"/>
          <w:numId w:val="0"/>
        </w:numPr>
        <w:spacing w:line="360" w:lineRule="auto"/>
        <w:ind w:left="284" w:hanging="284"/>
        <w:jc w:val="both"/>
        <w:rPr>
          <w:szCs w:val="24"/>
        </w:rPr>
      </w:pPr>
      <w:r w:rsidRPr="00CB3AC0">
        <w:rPr>
          <w:szCs w:val="24"/>
        </w:rPr>
        <w:t xml:space="preserve">6. </w:t>
      </w:r>
      <w:r w:rsidRPr="00CB3AC0">
        <w:rPr>
          <w:szCs w:val="24"/>
        </w:rPr>
        <w:tab/>
        <w:t xml:space="preserve">Z egzaminu poprawkowego sporządza się protokół, zawierający w szczególności: </w:t>
      </w:r>
    </w:p>
    <w:p w:rsidR="008D364F" w:rsidRPr="00CB3AC0" w:rsidRDefault="008D364F" w:rsidP="00153853">
      <w:pPr>
        <w:pStyle w:val="Tekstpodstawowywcity"/>
        <w:numPr>
          <w:ilvl w:val="0"/>
          <w:numId w:val="0"/>
        </w:numPr>
        <w:spacing w:line="360" w:lineRule="auto"/>
        <w:ind w:left="567" w:hanging="284"/>
        <w:jc w:val="both"/>
        <w:rPr>
          <w:szCs w:val="24"/>
        </w:rPr>
      </w:pPr>
      <w:r w:rsidRPr="00CB3AC0">
        <w:rPr>
          <w:szCs w:val="24"/>
        </w:rPr>
        <w:t xml:space="preserve">1) </w:t>
      </w:r>
      <w:r w:rsidRPr="00CB3AC0">
        <w:rPr>
          <w:szCs w:val="24"/>
        </w:rPr>
        <w:tab/>
        <w:t xml:space="preserve">nazwę zajęć edukacyjnych, z których był przeprowadzony egzamin; </w:t>
      </w:r>
    </w:p>
    <w:p w:rsidR="008D364F" w:rsidRPr="00CB3AC0" w:rsidRDefault="008D364F" w:rsidP="00153853">
      <w:pPr>
        <w:pStyle w:val="Tekstpodstawowywcity"/>
        <w:numPr>
          <w:ilvl w:val="0"/>
          <w:numId w:val="0"/>
        </w:numPr>
        <w:spacing w:line="360" w:lineRule="auto"/>
        <w:ind w:left="567" w:hanging="284"/>
        <w:jc w:val="both"/>
        <w:rPr>
          <w:szCs w:val="24"/>
        </w:rPr>
      </w:pPr>
      <w:r w:rsidRPr="00CB3AC0">
        <w:rPr>
          <w:szCs w:val="24"/>
        </w:rPr>
        <w:t xml:space="preserve">2) </w:t>
      </w:r>
      <w:r w:rsidRPr="00CB3AC0">
        <w:rPr>
          <w:szCs w:val="24"/>
        </w:rPr>
        <w:tab/>
        <w:t xml:space="preserve">imiona i nazwiska osób wchodzących w skład komisji; </w:t>
      </w:r>
    </w:p>
    <w:p w:rsidR="008D364F" w:rsidRPr="00CB3AC0" w:rsidRDefault="008D364F" w:rsidP="00153853">
      <w:pPr>
        <w:pStyle w:val="Tekstpodstawowywcity"/>
        <w:numPr>
          <w:ilvl w:val="0"/>
          <w:numId w:val="0"/>
        </w:numPr>
        <w:tabs>
          <w:tab w:val="left" w:pos="0"/>
        </w:tabs>
        <w:spacing w:line="360" w:lineRule="auto"/>
        <w:ind w:left="567" w:hanging="284"/>
        <w:jc w:val="both"/>
        <w:rPr>
          <w:szCs w:val="24"/>
        </w:rPr>
      </w:pPr>
      <w:r w:rsidRPr="00CB3AC0">
        <w:rPr>
          <w:szCs w:val="24"/>
        </w:rPr>
        <w:t xml:space="preserve">3) </w:t>
      </w:r>
      <w:r w:rsidRPr="00CB3AC0">
        <w:rPr>
          <w:szCs w:val="24"/>
        </w:rPr>
        <w:tab/>
        <w:t xml:space="preserve">termin egzaminu poprawkowego; </w:t>
      </w:r>
    </w:p>
    <w:p w:rsidR="008D364F" w:rsidRPr="00CB3AC0" w:rsidRDefault="008D364F" w:rsidP="00153853">
      <w:pPr>
        <w:pStyle w:val="Tekstpodstawowywcity"/>
        <w:numPr>
          <w:ilvl w:val="0"/>
          <w:numId w:val="0"/>
        </w:numPr>
        <w:tabs>
          <w:tab w:val="left" w:pos="0"/>
        </w:tabs>
        <w:spacing w:line="360" w:lineRule="auto"/>
        <w:ind w:left="567" w:hanging="284"/>
        <w:jc w:val="both"/>
        <w:rPr>
          <w:szCs w:val="24"/>
        </w:rPr>
      </w:pPr>
      <w:r w:rsidRPr="00CB3AC0">
        <w:rPr>
          <w:szCs w:val="24"/>
        </w:rPr>
        <w:t xml:space="preserve">4) </w:t>
      </w:r>
      <w:r w:rsidRPr="00CB3AC0">
        <w:rPr>
          <w:szCs w:val="24"/>
        </w:rPr>
        <w:tab/>
        <w:t xml:space="preserve">imię i nazwisko ucznia; </w:t>
      </w:r>
    </w:p>
    <w:p w:rsidR="008D364F" w:rsidRPr="00CB3AC0" w:rsidRDefault="008D364F" w:rsidP="00153853">
      <w:pPr>
        <w:pStyle w:val="Tekstpodstawowywcity"/>
        <w:numPr>
          <w:ilvl w:val="0"/>
          <w:numId w:val="0"/>
        </w:numPr>
        <w:spacing w:line="360" w:lineRule="auto"/>
        <w:ind w:left="567" w:hanging="284"/>
        <w:jc w:val="both"/>
        <w:rPr>
          <w:szCs w:val="24"/>
        </w:rPr>
      </w:pPr>
      <w:r w:rsidRPr="00CB3AC0">
        <w:rPr>
          <w:szCs w:val="24"/>
        </w:rPr>
        <w:t xml:space="preserve">5) </w:t>
      </w:r>
      <w:r w:rsidRPr="00CB3AC0">
        <w:rPr>
          <w:szCs w:val="24"/>
        </w:rPr>
        <w:tab/>
        <w:t xml:space="preserve">zadania egzaminacyjne; </w:t>
      </w:r>
    </w:p>
    <w:p w:rsidR="008D364F" w:rsidRPr="00CB3AC0" w:rsidRDefault="008D364F" w:rsidP="00153853">
      <w:pPr>
        <w:pStyle w:val="Tekstpodstawowywcity"/>
        <w:numPr>
          <w:ilvl w:val="0"/>
          <w:numId w:val="0"/>
        </w:numPr>
        <w:spacing w:line="360" w:lineRule="auto"/>
        <w:ind w:left="567" w:hanging="284"/>
        <w:jc w:val="both"/>
        <w:rPr>
          <w:szCs w:val="24"/>
        </w:rPr>
      </w:pPr>
      <w:r w:rsidRPr="00CB3AC0">
        <w:rPr>
          <w:szCs w:val="24"/>
        </w:rPr>
        <w:t xml:space="preserve">6) </w:t>
      </w:r>
      <w:r w:rsidRPr="00CB3AC0">
        <w:rPr>
          <w:szCs w:val="24"/>
        </w:rPr>
        <w:tab/>
        <w:t>ustaloną ocenę klasyfikacyjną.</w:t>
      </w:r>
    </w:p>
    <w:p w:rsidR="008D364F" w:rsidRPr="00CB3AC0" w:rsidRDefault="008D364F" w:rsidP="00153853">
      <w:pPr>
        <w:pStyle w:val="Tekstpodstawowywcity"/>
        <w:numPr>
          <w:ilvl w:val="0"/>
          <w:numId w:val="0"/>
        </w:numPr>
        <w:tabs>
          <w:tab w:val="left" w:pos="0"/>
        </w:tabs>
        <w:spacing w:line="360" w:lineRule="auto"/>
        <w:ind w:left="284" w:hanging="284"/>
        <w:jc w:val="both"/>
        <w:rPr>
          <w:szCs w:val="24"/>
        </w:rPr>
      </w:pPr>
      <w:r w:rsidRPr="00CB3AC0">
        <w:rPr>
          <w:szCs w:val="24"/>
        </w:rPr>
        <w:lastRenderedPageBreak/>
        <w:tab/>
        <w:t>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:rsidR="008D364F" w:rsidRPr="00CB3AC0" w:rsidRDefault="008D364F" w:rsidP="00153853">
      <w:pPr>
        <w:pStyle w:val="Tekstpodstawowywcity"/>
        <w:numPr>
          <w:ilvl w:val="0"/>
          <w:numId w:val="0"/>
        </w:numPr>
        <w:spacing w:line="360" w:lineRule="auto"/>
        <w:ind w:left="284" w:hanging="283"/>
        <w:jc w:val="both"/>
        <w:rPr>
          <w:szCs w:val="24"/>
        </w:rPr>
      </w:pPr>
      <w:r w:rsidRPr="00CB3AC0">
        <w:rPr>
          <w:szCs w:val="24"/>
        </w:rPr>
        <w:t xml:space="preserve">7. Uczeń, który z przyczyn usprawiedliwionych nie przystąpił do egzaminu poprawkowego </w:t>
      </w:r>
      <w:r w:rsidRPr="00CB3AC0">
        <w:rPr>
          <w:szCs w:val="24"/>
        </w:rPr>
        <w:br/>
        <w:t>w wyznaczonym terminie, może przystąpić do niego w dodatkowym terminie, wyznaczonym przez Dyrektora szkoły, nie później niż do końca września.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3"/>
        <w:jc w:val="both"/>
        <w:rPr>
          <w:sz w:val="24"/>
          <w:szCs w:val="24"/>
          <w:shd w:val="clear" w:color="auto" w:fill="FFFFFF"/>
        </w:rPr>
      </w:pPr>
      <w:r w:rsidRPr="00CB3AC0">
        <w:rPr>
          <w:sz w:val="24"/>
          <w:szCs w:val="24"/>
        </w:rPr>
        <w:t xml:space="preserve">8. Roczna ocena klasyfikacyjna ustalona w wyniku egzaminu poprawkowego jest ostateczna, z zastrzeżeniem możliwości </w:t>
      </w:r>
      <w:r w:rsidRPr="00CB3AC0">
        <w:rPr>
          <w:sz w:val="24"/>
          <w:szCs w:val="24"/>
          <w:shd w:val="clear" w:color="auto" w:fill="FFFFFF"/>
        </w:rPr>
        <w:t xml:space="preserve">zmiany oceny w przypadku zastrzeżeń dotyczących ustalenia oceny niezgodnie z przepisami dotyczącymi trybu ustalania oceny. Termin do zgłoszenia zastrzeżeń wynosi 5 dni roboczych od dnia przeprowadzenia egzaminu poprawkowego. </w:t>
      </w:r>
      <w:r w:rsidRPr="00CB3AC0">
        <w:rPr>
          <w:sz w:val="24"/>
          <w:szCs w:val="24"/>
          <w:shd w:val="clear" w:color="auto" w:fill="FFFFFF"/>
        </w:rPr>
        <w:br/>
        <w:t>W tym przypadku ocena ustalona przez komisję jest ostateczna.</w:t>
      </w:r>
    </w:p>
    <w:p w:rsidR="008D364F" w:rsidRPr="00CB3AC0" w:rsidRDefault="008D364F" w:rsidP="00153853">
      <w:pPr>
        <w:pStyle w:val="Tekstpodstawowywcity"/>
        <w:numPr>
          <w:ilvl w:val="0"/>
          <w:numId w:val="0"/>
        </w:numPr>
        <w:spacing w:line="360" w:lineRule="auto"/>
        <w:ind w:left="284" w:hanging="283"/>
        <w:jc w:val="both"/>
        <w:rPr>
          <w:szCs w:val="24"/>
        </w:rPr>
      </w:pPr>
      <w:r w:rsidRPr="00CB3AC0">
        <w:rPr>
          <w:szCs w:val="24"/>
        </w:rPr>
        <w:t xml:space="preserve">9. Uczeń, który nie zdał egzaminu poprawkowego, nie otrzymuje promocji do klasy programowo wyższej i powtarza klasę, z zastrzeżeniem ust. 9. </w:t>
      </w:r>
    </w:p>
    <w:p w:rsidR="008D364F" w:rsidRPr="00CB3AC0" w:rsidRDefault="008D364F" w:rsidP="00153853">
      <w:pPr>
        <w:pStyle w:val="Tekstpodstawowywcity"/>
        <w:numPr>
          <w:ilvl w:val="0"/>
          <w:numId w:val="0"/>
        </w:numPr>
        <w:spacing w:after="240" w:line="360" w:lineRule="auto"/>
        <w:ind w:left="284" w:hanging="426"/>
        <w:jc w:val="both"/>
        <w:rPr>
          <w:szCs w:val="24"/>
        </w:rPr>
      </w:pPr>
      <w:r w:rsidRPr="00CB3AC0">
        <w:rPr>
          <w:szCs w:val="24"/>
        </w:rPr>
        <w:t>10. Uwzględniając możliwości edukacyjne ucznia szkoły podstawowej Rada Pedagogiczna może jeden raz w ciągu danego etapu edukacyjnego promować do klasy programowo wyższej ucznia, który nie zdał egzaminu poprawkowego z jednych obowiązkowych zajęć edukacyjnych pod warunkiem, że te zajęcia są realizowane w klasie programowo wyższej.</w:t>
      </w:r>
    </w:p>
    <w:p w:rsidR="008D364F" w:rsidRPr="00CB3AC0" w:rsidRDefault="008D364F" w:rsidP="00153853">
      <w:pPr>
        <w:numPr>
          <w:ilvl w:val="0"/>
          <w:numId w:val="0"/>
        </w:numPr>
        <w:spacing w:after="240" w:line="360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29.</w:t>
      </w:r>
    </w:p>
    <w:p w:rsidR="008D364F" w:rsidRPr="00CB3AC0" w:rsidRDefault="008D364F" w:rsidP="007748AA">
      <w:pPr>
        <w:pStyle w:val="Tekstpodstawowywcity"/>
        <w:numPr>
          <w:ilvl w:val="0"/>
          <w:numId w:val="42"/>
        </w:numPr>
        <w:tabs>
          <w:tab w:val="clear" w:pos="1440"/>
        </w:tabs>
        <w:spacing w:line="360" w:lineRule="auto"/>
        <w:ind w:left="284" w:hanging="284"/>
        <w:jc w:val="both"/>
        <w:rPr>
          <w:szCs w:val="24"/>
        </w:rPr>
      </w:pPr>
      <w:r w:rsidRPr="00CB3AC0">
        <w:rPr>
          <w:szCs w:val="24"/>
        </w:rPr>
        <w:t>Uczeń kończy szkołę podstawową:</w:t>
      </w:r>
    </w:p>
    <w:p w:rsidR="008D364F" w:rsidRPr="00CB3AC0" w:rsidRDefault="008D364F" w:rsidP="00153853">
      <w:pPr>
        <w:numPr>
          <w:ilvl w:val="0"/>
          <w:numId w:val="0"/>
        </w:numPr>
        <w:shd w:val="clear" w:color="auto" w:fill="FFFFFF"/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1) </w:t>
      </w:r>
      <w:r w:rsidRPr="00CB3AC0">
        <w:rPr>
          <w:sz w:val="24"/>
          <w:szCs w:val="24"/>
        </w:rPr>
        <w:tab/>
        <w:t>jeżeli w wyniku klasyfikacji końcowej otrzymał ze wszystkich obowiązkowych </w:t>
      </w:r>
      <w:hyperlink r:id="rId84" w:anchor="P1A329" w:tgtFrame="ostatnia" w:history="1">
        <w:r w:rsidRPr="00CB3AC0">
          <w:rPr>
            <w:sz w:val="24"/>
            <w:szCs w:val="24"/>
          </w:rPr>
          <w:t>zajęć edukacyjnych</w:t>
        </w:r>
      </w:hyperlink>
      <w:r w:rsidRPr="00CB3AC0">
        <w:rPr>
          <w:sz w:val="24"/>
          <w:szCs w:val="24"/>
        </w:rPr>
        <w:t xml:space="preserve"> pozytywne końcowe oceny klasyfikacyjne;</w:t>
      </w:r>
    </w:p>
    <w:p w:rsidR="008D364F" w:rsidRPr="00CB3AC0" w:rsidRDefault="008D364F" w:rsidP="00153853">
      <w:pPr>
        <w:numPr>
          <w:ilvl w:val="0"/>
          <w:numId w:val="0"/>
        </w:numPr>
        <w:shd w:val="clear" w:color="auto" w:fill="FFFFFF"/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2)</w:t>
      </w:r>
      <w:r w:rsidRPr="00CB3AC0">
        <w:rPr>
          <w:sz w:val="24"/>
          <w:szCs w:val="24"/>
        </w:rPr>
        <w:tab/>
        <w:t>przystąpił do egzaminu ósmoklasisty.</w:t>
      </w:r>
    </w:p>
    <w:p w:rsidR="008D364F" w:rsidRPr="00CB3AC0" w:rsidRDefault="008D364F" w:rsidP="00153853">
      <w:pPr>
        <w:numPr>
          <w:ilvl w:val="0"/>
          <w:numId w:val="0"/>
        </w:numPr>
        <w:shd w:val="clear" w:color="auto" w:fill="FFFFFF"/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  <w:shd w:val="clear" w:color="auto" w:fill="FFFFFF"/>
        </w:rPr>
        <w:t>2. O ukończeniu szkoły przez ucznia posiadającego orzeczenie o potrzebie kształcenia specjalnego wydane ze względu na niepełnosprawność intelektualną w stopniu umiarkowanym lub znacznym postanawia Rada Pedagogiczna, uwzględniając ustalenia zawarte w indy</w:t>
      </w:r>
      <w:r w:rsidR="001D1341">
        <w:rPr>
          <w:sz w:val="24"/>
          <w:szCs w:val="24"/>
          <w:shd w:val="clear" w:color="auto" w:fill="FFFFFF"/>
        </w:rPr>
        <w:t>widualnym programie edukacyjno-</w:t>
      </w:r>
      <w:r w:rsidRPr="00CB3AC0">
        <w:rPr>
          <w:sz w:val="24"/>
          <w:szCs w:val="24"/>
          <w:shd w:val="clear" w:color="auto" w:fill="FFFFFF"/>
        </w:rPr>
        <w:t>terapeutycznym.</w:t>
      </w:r>
    </w:p>
    <w:p w:rsidR="008D364F" w:rsidRPr="00CB3AC0" w:rsidRDefault="008D364F" w:rsidP="00153853">
      <w:pPr>
        <w:numPr>
          <w:ilvl w:val="0"/>
          <w:numId w:val="0"/>
        </w:numPr>
        <w:shd w:val="clear" w:color="auto" w:fill="FFFFFF"/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3.</w:t>
      </w:r>
      <w:r w:rsidRPr="00CB3AC0">
        <w:rPr>
          <w:b/>
          <w:sz w:val="24"/>
          <w:szCs w:val="24"/>
        </w:rPr>
        <w:t xml:space="preserve"> </w:t>
      </w:r>
      <w:hyperlink r:id="rId85" w:anchor="P1A6" w:tgtFrame="ostatnia" w:history="1">
        <w:r w:rsidRPr="00CB3AC0">
          <w:rPr>
            <w:sz w:val="24"/>
            <w:szCs w:val="24"/>
          </w:rPr>
          <w:t>Uczeń</w:t>
        </w:r>
      </w:hyperlink>
      <w:r w:rsidRPr="00CB3AC0">
        <w:rPr>
          <w:sz w:val="24"/>
          <w:szCs w:val="24"/>
        </w:rPr>
        <w:t> szkoły podstawowej, który nie spełnił warunków, o których mowa w ust. 1, powtarza ostatnią klasę odpowiednio szkoły podstawowej i przystępuje w roku szkolnym, w którym powtarza tę klasę, do </w:t>
      </w:r>
      <w:hyperlink r:id="rId86" w:anchor="P1A6" w:tgtFrame="ostatnia" w:history="1">
        <w:r w:rsidRPr="00CB3AC0">
          <w:rPr>
            <w:sz w:val="24"/>
            <w:szCs w:val="24"/>
          </w:rPr>
          <w:t>egzaminu</w:t>
        </w:r>
      </w:hyperlink>
      <w:r w:rsidRPr="00CB3AC0">
        <w:rPr>
          <w:sz w:val="24"/>
          <w:szCs w:val="24"/>
        </w:rPr>
        <w:t xml:space="preserve"> ósmoklasisty.</w:t>
      </w:r>
    </w:p>
    <w:p w:rsidR="008D364F" w:rsidRPr="00CB3AC0" w:rsidRDefault="008D364F" w:rsidP="00153853">
      <w:pPr>
        <w:pStyle w:val="Tekstpodstawowywcity"/>
        <w:numPr>
          <w:ilvl w:val="0"/>
          <w:numId w:val="0"/>
        </w:numPr>
        <w:spacing w:line="360" w:lineRule="auto"/>
        <w:ind w:left="284" w:hanging="284"/>
        <w:jc w:val="both"/>
        <w:rPr>
          <w:szCs w:val="24"/>
        </w:rPr>
      </w:pPr>
      <w:r w:rsidRPr="00CB3AC0">
        <w:rPr>
          <w:szCs w:val="24"/>
        </w:rPr>
        <w:t>4. Na klasyfikację końcową składają się:</w:t>
      </w:r>
    </w:p>
    <w:p w:rsidR="008D364F" w:rsidRPr="00CB3AC0" w:rsidRDefault="008D364F" w:rsidP="00153853">
      <w:pPr>
        <w:numPr>
          <w:ilvl w:val="0"/>
          <w:numId w:val="0"/>
        </w:numPr>
        <w:shd w:val="clear" w:color="auto" w:fill="FFFFFF"/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1) </w:t>
      </w:r>
      <w:r w:rsidRPr="00CB3AC0">
        <w:rPr>
          <w:sz w:val="24"/>
          <w:szCs w:val="24"/>
        </w:rPr>
        <w:tab/>
        <w:t>roczne oceny klasyfikacyjne z </w:t>
      </w:r>
      <w:hyperlink r:id="rId87" w:anchor="P1A329" w:tgtFrame="ostatnia" w:history="1">
        <w:r w:rsidRPr="00CB3AC0">
          <w:rPr>
            <w:sz w:val="24"/>
            <w:szCs w:val="24"/>
          </w:rPr>
          <w:t>zajęć edukacyjnych</w:t>
        </w:r>
      </w:hyperlink>
      <w:r w:rsidRPr="00CB3AC0">
        <w:rPr>
          <w:sz w:val="24"/>
          <w:szCs w:val="24"/>
        </w:rPr>
        <w:t>, ustalone odpowiednio w klasie programowo najwyższej, oraz;</w:t>
      </w:r>
    </w:p>
    <w:p w:rsidR="008D364F" w:rsidRPr="00CB3AC0" w:rsidRDefault="008D364F" w:rsidP="00153853">
      <w:pPr>
        <w:numPr>
          <w:ilvl w:val="0"/>
          <w:numId w:val="0"/>
        </w:numPr>
        <w:shd w:val="clear" w:color="auto" w:fill="FFFFFF"/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lastRenderedPageBreak/>
        <w:t xml:space="preserve">2) </w:t>
      </w:r>
      <w:r w:rsidRPr="00CB3AC0">
        <w:rPr>
          <w:sz w:val="24"/>
          <w:szCs w:val="24"/>
        </w:rPr>
        <w:tab/>
        <w:t>roczne oceny klasyfikacyjne z </w:t>
      </w:r>
      <w:hyperlink r:id="rId88" w:anchor="P1A329" w:tgtFrame="ostatnia" w:history="1">
        <w:r w:rsidRPr="00CB3AC0">
          <w:rPr>
            <w:sz w:val="24"/>
            <w:szCs w:val="24"/>
          </w:rPr>
          <w:t>zajęć edukacyjnych</w:t>
        </w:r>
      </w:hyperlink>
      <w:r w:rsidRPr="00CB3AC0">
        <w:rPr>
          <w:sz w:val="24"/>
          <w:szCs w:val="24"/>
        </w:rPr>
        <w:t>, których realizacja zakończyła się odpowiednio w klasie programowo niższej oraz;</w:t>
      </w:r>
    </w:p>
    <w:p w:rsidR="008D364F" w:rsidRPr="00CB3AC0" w:rsidRDefault="008D364F" w:rsidP="00153853">
      <w:pPr>
        <w:numPr>
          <w:ilvl w:val="0"/>
          <w:numId w:val="0"/>
        </w:numPr>
        <w:shd w:val="clear" w:color="auto" w:fill="FFFFFF"/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3) </w:t>
      </w:r>
      <w:r w:rsidRPr="00CB3AC0">
        <w:rPr>
          <w:sz w:val="24"/>
          <w:szCs w:val="24"/>
        </w:rPr>
        <w:tab/>
        <w:t>roczna ocena klasyfikacyjna zachowania ustalona w klasie programowo najwyższej.</w:t>
      </w:r>
    </w:p>
    <w:p w:rsidR="008D364F" w:rsidRPr="00CB3AC0" w:rsidRDefault="008D364F" w:rsidP="00153853">
      <w:pPr>
        <w:numPr>
          <w:ilvl w:val="0"/>
          <w:numId w:val="0"/>
        </w:numPr>
        <w:shd w:val="clear" w:color="auto" w:fill="FFFFFF"/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5. Klasyfikacji końcowej dokonuje się w klasie programowo najwyższej </w:t>
      </w:r>
      <w:hyperlink r:id="rId89" w:anchor="P1A6" w:tgtFrame="ostatnia" w:history="1">
        <w:r w:rsidRPr="00CB3AC0">
          <w:rPr>
            <w:sz w:val="24"/>
            <w:szCs w:val="24"/>
          </w:rPr>
          <w:t>szkoły</w:t>
        </w:r>
      </w:hyperlink>
      <w:r w:rsidRPr="00CB3AC0">
        <w:rPr>
          <w:sz w:val="24"/>
          <w:szCs w:val="24"/>
        </w:rPr>
        <w:t> danego typu.</w:t>
      </w:r>
    </w:p>
    <w:p w:rsidR="008D364F" w:rsidRPr="00CB3AC0" w:rsidRDefault="008D364F" w:rsidP="00153853">
      <w:pPr>
        <w:pStyle w:val="Tekstpodstawowywcity"/>
        <w:numPr>
          <w:ilvl w:val="0"/>
          <w:numId w:val="0"/>
        </w:numPr>
        <w:spacing w:line="360" w:lineRule="auto"/>
        <w:ind w:left="284" w:hanging="284"/>
        <w:jc w:val="both"/>
        <w:rPr>
          <w:szCs w:val="24"/>
        </w:rPr>
      </w:pPr>
      <w:r w:rsidRPr="00CB3AC0">
        <w:rPr>
          <w:szCs w:val="24"/>
        </w:rPr>
        <w:t>6. Uczeń kończy szkołę podstawową z wyróżnieniem, jeżeli w wyniku klasyfikacji końcowej uzyskał z obowiązkowych zajęć edukacyjnych średnią końcowych ocen klasyfikacyjnych co najmniej 4,75 oraz co najmniej bardzo dobrą końcową ocenę klasyfikacyjną zachowania.</w:t>
      </w:r>
    </w:p>
    <w:p w:rsidR="008D364F" w:rsidRPr="00CB3AC0" w:rsidRDefault="008D364F" w:rsidP="00153853">
      <w:pPr>
        <w:pStyle w:val="Tekstpodstawowywcity"/>
        <w:numPr>
          <w:ilvl w:val="0"/>
          <w:numId w:val="0"/>
        </w:numPr>
        <w:spacing w:line="360" w:lineRule="auto"/>
        <w:ind w:left="284" w:hanging="284"/>
        <w:jc w:val="both"/>
        <w:rPr>
          <w:szCs w:val="24"/>
        </w:rPr>
      </w:pPr>
      <w:r w:rsidRPr="00CB3AC0">
        <w:rPr>
          <w:szCs w:val="24"/>
        </w:rPr>
        <w:t xml:space="preserve">7. Uczniowi, który uczęszczał na dodatkowe zajęcia edukacyjne, religię lub etykę, do średniej ocen, o której mowa w ust. 6, wlicza się także końcowe oceny klasyfikacyjne uzyskane </w:t>
      </w:r>
      <w:r w:rsidRPr="00CB3AC0">
        <w:rPr>
          <w:szCs w:val="24"/>
        </w:rPr>
        <w:br/>
        <w:t>z tych zajęć.</w:t>
      </w:r>
    </w:p>
    <w:p w:rsidR="008D364F" w:rsidRPr="00CB3AC0" w:rsidRDefault="008D364F" w:rsidP="00153853">
      <w:pPr>
        <w:pStyle w:val="Tekstpodstawowywcity"/>
        <w:numPr>
          <w:ilvl w:val="0"/>
          <w:numId w:val="0"/>
        </w:numPr>
        <w:spacing w:line="360" w:lineRule="auto"/>
        <w:ind w:left="284" w:hanging="284"/>
        <w:jc w:val="both"/>
        <w:rPr>
          <w:strike/>
          <w:szCs w:val="24"/>
        </w:rPr>
      </w:pPr>
      <w:r w:rsidRPr="00CB3AC0">
        <w:rPr>
          <w:szCs w:val="24"/>
        </w:rPr>
        <w:t>8.</w:t>
      </w:r>
      <w:r w:rsidRPr="00CB3AC0">
        <w:rPr>
          <w:b/>
          <w:szCs w:val="24"/>
        </w:rPr>
        <w:t xml:space="preserve"> </w:t>
      </w:r>
      <w:r w:rsidRPr="00CB3AC0">
        <w:rPr>
          <w:szCs w:val="24"/>
        </w:rPr>
        <w:t xml:space="preserve">W przypadku gdy uczeń uczęszczał na zajęcia religii i zajęcia etyki, do średniej ocen, </w:t>
      </w:r>
      <w:r w:rsidRPr="00CB3AC0">
        <w:rPr>
          <w:szCs w:val="24"/>
        </w:rPr>
        <w:br/>
        <w:t>o której mowa w ust. 6, wlicza się ocenę ustaloną jako średnia z końcowych ocen klasyfikacyjnych uzyskanych z tych zajęć. Jeżeli ustalona w ten sposób ocena nie jest liczbą całkowitą, ocenę tę należy zaokrąglić do liczby całkowitej w górę.</w:t>
      </w:r>
      <w:r w:rsidRPr="00CB3AC0">
        <w:rPr>
          <w:strike/>
          <w:szCs w:val="24"/>
        </w:rPr>
        <w:t xml:space="preserve"> </w:t>
      </w:r>
    </w:p>
    <w:p w:rsidR="008D364F" w:rsidRPr="00CB3AC0" w:rsidRDefault="008D364F" w:rsidP="00153853">
      <w:pPr>
        <w:pStyle w:val="Tekstpodstawowywcity"/>
        <w:numPr>
          <w:ilvl w:val="0"/>
          <w:numId w:val="0"/>
        </w:numPr>
        <w:spacing w:line="360" w:lineRule="auto"/>
        <w:ind w:left="284" w:hanging="284"/>
        <w:jc w:val="both"/>
        <w:rPr>
          <w:szCs w:val="24"/>
        </w:rPr>
      </w:pPr>
      <w:r w:rsidRPr="00553F0E">
        <w:rPr>
          <w:szCs w:val="24"/>
        </w:rPr>
        <w:t xml:space="preserve">9. Uczeń </w:t>
      </w:r>
      <w:r w:rsidRPr="00553F0E">
        <w:rPr>
          <w:szCs w:val="24"/>
          <w:shd w:val="clear" w:color="auto" w:fill="FFFFFF"/>
        </w:rPr>
        <w:t>spełniający obowiązek szkolny lub obowiązek nauki poza</w:t>
      </w:r>
      <w:r w:rsidRPr="00553F0E">
        <w:rPr>
          <w:rStyle w:val="apple-converted-space"/>
          <w:szCs w:val="24"/>
          <w:shd w:val="clear" w:color="auto" w:fill="FFFFFF"/>
        </w:rPr>
        <w:t> </w:t>
      </w:r>
      <w:hyperlink r:id="rId90" w:anchor="P1A6" w:tgtFrame="ostatnia" w:history="1">
        <w:r w:rsidRPr="00553F0E">
          <w:rPr>
            <w:rStyle w:val="Hipercze"/>
            <w:color w:val="auto"/>
            <w:szCs w:val="24"/>
            <w:u w:val="none"/>
            <w:shd w:val="clear" w:color="auto" w:fill="FFFFFF"/>
          </w:rPr>
          <w:t>szkołą</w:t>
        </w:r>
      </w:hyperlink>
      <w:r w:rsidRPr="00553F0E">
        <w:rPr>
          <w:szCs w:val="24"/>
        </w:rPr>
        <w:t xml:space="preserve"> kończy szkołę </w:t>
      </w:r>
      <w:r w:rsidRPr="00CB3AC0">
        <w:rPr>
          <w:szCs w:val="24"/>
        </w:rPr>
        <w:t xml:space="preserve">podstawową, z wyróżnieniem, jeżeli w wyniku klasyfikacji końcowej uzyskał </w:t>
      </w:r>
      <w:r w:rsidRPr="00CB3AC0">
        <w:rPr>
          <w:szCs w:val="24"/>
        </w:rPr>
        <w:br/>
        <w:t xml:space="preserve">z obowiązkowych zajęć edukacyjnych średnią końcowych ocen klasyfikacyjnych </w:t>
      </w:r>
      <w:r w:rsidRPr="00CB3AC0">
        <w:rPr>
          <w:szCs w:val="24"/>
        </w:rPr>
        <w:br/>
        <w:t>co najmniej 4,75.</w:t>
      </w:r>
    </w:p>
    <w:p w:rsidR="008D364F" w:rsidRPr="00CB3AC0" w:rsidRDefault="008D364F" w:rsidP="00153853">
      <w:pPr>
        <w:pStyle w:val="Tekstpodstawowywcity"/>
        <w:numPr>
          <w:ilvl w:val="0"/>
          <w:numId w:val="0"/>
        </w:numPr>
        <w:tabs>
          <w:tab w:val="left" w:pos="426"/>
        </w:tabs>
        <w:spacing w:line="360" w:lineRule="auto"/>
        <w:jc w:val="both"/>
        <w:rPr>
          <w:szCs w:val="24"/>
        </w:rPr>
      </w:pPr>
    </w:p>
    <w:p w:rsidR="008D364F" w:rsidRPr="00CB3AC0" w:rsidRDefault="008D364F" w:rsidP="00153853">
      <w:pPr>
        <w:pStyle w:val="Tekstpodstawowywcity"/>
        <w:numPr>
          <w:ilvl w:val="0"/>
          <w:numId w:val="0"/>
        </w:numPr>
        <w:tabs>
          <w:tab w:val="left" w:pos="0"/>
        </w:tabs>
        <w:spacing w:after="240" w:line="360" w:lineRule="auto"/>
        <w:jc w:val="center"/>
        <w:rPr>
          <w:sz w:val="28"/>
          <w:szCs w:val="28"/>
        </w:rPr>
      </w:pPr>
      <w:r w:rsidRPr="00CB3AC0">
        <w:rPr>
          <w:b/>
          <w:sz w:val="28"/>
          <w:szCs w:val="28"/>
        </w:rPr>
        <w:t>Ocenianie zachowania uczniów SP Mizerów</w:t>
      </w:r>
    </w:p>
    <w:p w:rsidR="008D364F" w:rsidRPr="00CB3AC0" w:rsidRDefault="008D364F" w:rsidP="00153853">
      <w:pPr>
        <w:numPr>
          <w:ilvl w:val="0"/>
          <w:numId w:val="0"/>
        </w:numPr>
        <w:spacing w:after="240" w:line="360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30.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1. Śródroczna i roczna ocena klasyfikacyjna zachowania uwzględnia następujące podstawowe obszary: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1) </w:t>
      </w:r>
      <w:r w:rsidRPr="00CB3AC0">
        <w:rPr>
          <w:sz w:val="24"/>
          <w:szCs w:val="24"/>
        </w:rPr>
        <w:tab/>
        <w:t xml:space="preserve">wywiązywanie się z obowiązków ucznia;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2) </w:t>
      </w:r>
      <w:r w:rsidRPr="00CB3AC0">
        <w:rPr>
          <w:sz w:val="24"/>
          <w:szCs w:val="24"/>
        </w:rPr>
        <w:tab/>
        <w:t xml:space="preserve">postępowanie zgodne z dobrem społeczności szkolnej;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3) </w:t>
      </w:r>
      <w:r w:rsidRPr="00CB3AC0">
        <w:rPr>
          <w:sz w:val="24"/>
          <w:szCs w:val="24"/>
        </w:rPr>
        <w:tab/>
        <w:t xml:space="preserve">dbałość o honor i tradycje szkoły;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4) </w:t>
      </w:r>
      <w:r w:rsidRPr="00CB3AC0">
        <w:rPr>
          <w:sz w:val="24"/>
          <w:szCs w:val="24"/>
        </w:rPr>
        <w:tab/>
        <w:t>dbałość o piękno mowy ojczystej;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 5) </w:t>
      </w:r>
      <w:r w:rsidRPr="00CB3AC0">
        <w:rPr>
          <w:sz w:val="24"/>
          <w:szCs w:val="24"/>
        </w:rPr>
        <w:tab/>
        <w:t>dbałość o bezpieczeństwo i zdrowie własne oraz innych osób;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6) </w:t>
      </w:r>
      <w:r w:rsidRPr="00CB3AC0">
        <w:rPr>
          <w:sz w:val="24"/>
          <w:szCs w:val="24"/>
        </w:rPr>
        <w:tab/>
        <w:t xml:space="preserve">godne, kulturalne zachowanie się w szkole i poza nią;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b/>
          <w:sz w:val="24"/>
          <w:szCs w:val="24"/>
        </w:rPr>
      </w:pPr>
      <w:r w:rsidRPr="00CB3AC0">
        <w:rPr>
          <w:sz w:val="24"/>
          <w:szCs w:val="24"/>
        </w:rPr>
        <w:t xml:space="preserve">7) </w:t>
      </w:r>
      <w:r w:rsidRPr="00CB3AC0">
        <w:rPr>
          <w:sz w:val="24"/>
          <w:szCs w:val="24"/>
        </w:rPr>
        <w:tab/>
        <w:t>okazywanie szacunku innym osobom.</w:t>
      </w:r>
      <w:r w:rsidRPr="00CB3AC0">
        <w:rPr>
          <w:b/>
          <w:sz w:val="24"/>
          <w:szCs w:val="24"/>
        </w:rPr>
        <w:t xml:space="preserve">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2. Począwszy od klasy IV śródroczną, roczną i końcową ocenę klasyfikacyjną zachowania ustala się według następującej skali: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lastRenderedPageBreak/>
        <w:t xml:space="preserve">1) </w:t>
      </w:r>
      <w:r w:rsidRPr="00CB3AC0">
        <w:rPr>
          <w:sz w:val="24"/>
          <w:szCs w:val="24"/>
        </w:rPr>
        <w:tab/>
        <w:t xml:space="preserve">wzorowe;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2) </w:t>
      </w:r>
      <w:r w:rsidRPr="00CB3AC0">
        <w:rPr>
          <w:sz w:val="24"/>
          <w:szCs w:val="24"/>
        </w:rPr>
        <w:tab/>
        <w:t xml:space="preserve">bardzo dobre;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3) </w:t>
      </w:r>
      <w:r w:rsidRPr="00CB3AC0">
        <w:rPr>
          <w:sz w:val="24"/>
          <w:szCs w:val="24"/>
        </w:rPr>
        <w:tab/>
        <w:t>dobre;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 4) </w:t>
      </w:r>
      <w:r w:rsidRPr="00CB3AC0">
        <w:rPr>
          <w:sz w:val="24"/>
          <w:szCs w:val="24"/>
        </w:rPr>
        <w:tab/>
        <w:t xml:space="preserve">poprawne;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5) </w:t>
      </w:r>
      <w:r w:rsidRPr="00CB3AC0">
        <w:rPr>
          <w:sz w:val="24"/>
          <w:szCs w:val="24"/>
        </w:rPr>
        <w:tab/>
        <w:t xml:space="preserve">nieodpowiednie;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b/>
          <w:sz w:val="24"/>
          <w:szCs w:val="24"/>
        </w:rPr>
      </w:pPr>
      <w:r w:rsidRPr="00CB3AC0">
        <w:rPr>
          <w:sz w:val="24"/>
          <w:szCs w:val="24"/>
        </w:rPr>
        <w:t>6)</w:t>
      </w:r>
      <w:r w:rsidRPr="00CB3AC0">
        <w:rPr>
          <w:sz w:val="24"/>
          <w:szCs w:val="24"/>
        </w:rPr>
        <w:tab/>
        <w:t>naganne.</w:t>
      </w:r>
      <w:r w:rsidRPr="00CB3AC0">
        <w:rPr>
          <w:b/>
          <w:sz w:val="24"/>
          <w:szCs w:val="24"/>
        </w:rPr>
        <w:t xml:space="preserve">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3. </w:t>
      </w:r>
      <w:r w:rsidRPr="00CB3AC0">
        <w:rPr>
          <w:sz w:val="24"/>
          <w:szCs w:val="24"/>
        </w:rPr>
        <w:tab/>
        <w:t>W klasach I- III szkoły podstawowej śródroczne i roczne oceny klasyfikacyjne zachowania są ocenami opisowymi.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4.</w:t>
      </w:r>
      <w:r w:rsidRPr="00CB3AC0">
        <w:rPr>
          <w:b/>
          <w:sz w:val="24"/>
          <w:szCs w:val="24"/>
        </w:rPr>
        <w:t xml:space="preserve"> </w:t>
      </w:r>
      <w:r w:rsidRPr="00CB3AC0">
        <w:rPr>
          <w:sz w:val="24"/>
          <w:szCs w:val="24"/>
        </w:rPr>
        <w:tab/>
        <w:t>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 pedagogicznej, w tym poradni specjalistycznej.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5. </w:t>
      </w:r>
      <w:r w:rsidRPr="00CB3AC0">
        <w:rPr>
          <w:sz w:val="24"/>
          <w:szCs w:val="24"/>
        </w:rPr>
        <w:tab/>
        <w:t>Ocena klasyfikacyjna zachowania nie ma wpływu na: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1) </w:t>
      </w:r>
      <w:r w:rsidRPr="00CB3AC0">
        <w:rPr>
          <w:sz w:val="24"/>
          <w:szCs w:val="24"/>
        </w:rPr>
        <w:tab/>
        <w:t>oceny klasyfikacyjne z zajęć edukacyjnych;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2) </w:t>
      </w:r>
      <w:r w:rsidRPr="00CB3AC0">
        <w:rPr>
          <w:sz w:val="24"/>
          <w:szCs w:val="24"/>
        </w:rPr>
        <w:tab/>
        <w:t>promocję do klasy programowo wyższej lub ukończenie szkoły.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426" w:hanging="426"/>
        <w:jc w:val="both"/>
        <w:rPr>
          <w:b/>
          <w:sz w:val="24"/>
          <w:szCs w:val="24"/>
        </w:rPr>
      </w:pPr>
    </w:p>
    <w:p w:rsidR="008D364F" w:rsidRPr="00CB3AC0" w:rsidRDefault="008D364F" w:rsidP="00153853">
      <w:pPr>
        <w:numPr>
          <w:ilvl w:val="0"/>
          <w:numId w:val="0"/>
        </w:numPr>
        <w:spacing w:after="240" w:line="360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Kryteria ocen zachowania</w:t>
      </w:r>
    </w:p>
    <w:p w:rsidR="00A34CA5" w:rsidRDefault="00A34CA5" w:rsidP="00A34CA5">
      <w:pPr>
        <w:numPr>
          <w:ilvl w:val="0"/>
          <w:numId w:val="0"/>
        </w:numPr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31.</w:t>
      </w:r>
    </w:p>
    <w:p w:rsidR="00A34CA5" w:rsidRPr="00DC08D3" w:rsidRDefault="00A34CA5" w:rsidP="009637E6">
      <w:pPr>
        <w:numPr>
          <w:ilvl w:val="0"/>
          <w:numId w:val="0"/>
        </w:numPr>
        <w:spacing w:line="360" w:lineRule="auto"/>
        <w:ind w:left="284"/>
        <w:jc w:val="both"/>
        <w:rPr>
          <w:sz w:val="24"/>
          <w:szCs w:val="24"/>
        </w:rPr>
      </w:pPr>
      <w:r w:rsidRPr="00DC08D3">
        <w:rPr>
          <w:sz w:val="24"/>
          <w:szCs w:val="24"/>
        </w:rPr>
        <w:t>Na ocenę wzorową, b</w:t>
      </w:r>
      <w:r>
        <w:rPr>
          <w:sz w:val="24"/>
          <w:szCs w:val="24"/>
        </w:rPr>
        <w:t xml:space="preserve">ardzo </w:t>
      </w:r>
      <w:r w:rsidRPr="00DC08D3">
        <w:rPr>
          <w:sz w:val="24"/>
          <w:szCs w:val="24"/>
        </w:rPr>
        <w:t>d</w:t>
      </w:r>
      <w:r>
        <w:rPr>
          <w:sz w:val="24"/>
          <w:szCs w:val="24"/>
        </w:rPr>
        <w:t>o</w:t>
      </w:r>
      <w:r w:rsidRPr="00DC08D3">
        <w:rPr>
          <w:sz w:val="24"/>
          <w:szCs w:val="24"/>
        </w:rPr>
        <w:t>b</w:t>
      </w:r>
      <w:r>
        <w:rPr>
          <w:sz w:val="24"/>
          <w:szCs w:val="24"/>
        </w:rPr>
        <w:t>rą</w:t>
      </w:r>
      <w:r w:rsidRPr="00DC08D3">
        <w:rPr>
          <w:sz w:val="24"/>
          <w:szCs w:val="24"/>
        </w:rPr>
        <w:t xml:space="preserve"> i d</w:t>
      </w:r>
      <w:r>
        <w:rPr>
          <w:sz w:val="24"/>
          <w:szCs w:val="24"/>
        </w:rPr>
        <w:t xml:space="preserve">obrą </w:t>
      </w:r>
      <w:r w:rsidRPr="00DC08D3">
        <w:rPr>
          <w:sz w:val="24"/>
          <w:szCs w:val="24"/>
        </w:rPr>
        <w:t xml:space="preserve"> uczeń musi spełnić większą część z wymienionych kryteriów</w:t>
      </w:r>
    </w:p>
    <w:p w:rsidR="00A34CA5" w:rsidRPr="009637E6" w:rsidRDefault="00A34CA5" w:rsidP="009637E6">
      <w:pPr>
        <w:numPr>
          <w:ilvl w:val="0"/>
          <w:numId w:val="0"/>
        </w:numPr>
        <w:spacing w:line="360" w:lineRule="auto"/>
        <w:ind w:left="708" w:hanging="180"/>
        <w:jc w:val="both"/>
        <w:rPr>
          <w:sz w:val="26"/>
          <w:szCs w:val="26"/>
        </w:rPr>
      </w:pPr>
    </w:p>
    <w:p w:rsidR="00A34CA5" w:rsidRPr="009637E6" w:rsidRDefault="00A34CA5" w:rsidP="006F31AD">
      <w:pPr>
        <w:pStyle w:val="Akapitzlist"/>
        <w:numPr>
          <w:ilvl w:val="4"/>
          <w:numId w:val="106"/>
        </w:numPr>
        <w:spacing w:line="360" w:lineRule="auto"/>
        <w:ind w:left="284" w:hanging="284"/>
        <w:jc w:val="both"/>
        <w:rPr>
          <w:sz w:val="26"/>
          <w:szCs w:val="26"/>
        </w:rPr>
      </w:pPr>
      <w:r w:rsidRPr="009637E6">
        <w:rPr>
          <w:sz w:val="26"/>
          <w:szCs w:val="26"/>
        </w:rPr>
        <w:t xml:space="preserve">Zachowanie ocenia się jako </w:t>
      </w:r>
      <w:r w:rsidRPr="009637E6">
        <w:rPr>
          <w:b/>
          <w:sz w:val="26"/>
          <w:szCs w:val="26"/>
        </w:rPr>
        <w:t>wzorowe</w:t>
      </w:r>
      <w:r w:rsidRPr="009637E6">
        <w:rPr>
          <w:sz w:val="26"/>
          <w:szCs w:val="26"/>
        </w:rPr>
        <w:t xml:space="preserve">, gdy uczeń: </w:t>
      </w:r>
    </w:p>
    <w:p w:rsidR="00A34CA5" w:rsidRPr="00DC08D3" w:rsidRDefault="00A34CA5" w:rsidP="006F31AD">
      <w:pPr>
        <w:pStyle w:val="Akapitzlist"/>
        <w:numPr>
          <w:ilvl w:val="0"/>
          <w:numId w:val="145"/>
        </w:numPr>
        <w:spacing w:line="360" w:lineRule="auto"/>
        <w:jc w:val="both"/>
        <w:rPr>
          <w:sz w:val="24"/>
          <w:szCs w:val="24"/>
        </w:rPr>
      </w:pPr>
      <w:r w:rsidRPr="00DC08D3">
        <w:rPr>
          <w:sz w:val="24"/>
          <w:szCs w:val="24"/>
        </w:rPr>
        <w:t xml:space="preserve">osiąga wysokie wyniki nauczania w stosunku do swoich możliwości, </w:t>
      </w:r>
    </w:p>
    <w:p w:rsidR="00A34CA5" w:rsidRPr="00DC08D3" w:rsidRDefault="00A34CA5" w:rsidP="006F31AD">
      <w:pPr>
        <w:pStyle w:val="Akapitzlist"/>
        <w:numPr>
          <w:ilvl w:val="0"/>
          <w:numId w:val="145"/>
        </w:numPr>
        <w:spacing w:line="360" w:lineRule="auto"/>
        <w:jc w:val="both"/>
        <w:rPr>
          <w:sz w:val="24"/>
          <w:szCs w:val="24"/>
        </w:rPr>
      </w:pPr>
      <w:r w:rsidRPr="00DC08D3">
        <w:rPr>
          <w:sz w:val="24"/>
          <w:szCs w:val="24"/>
        </w:rPr>
        <w:t>sumiennie przygotowuje si</w:t>
      </w:r>
      <w:r>
        <w:rPr>
          <w:sz w:val="24"/>
          <w:szCs w:val="24"/>
        </w:rPr>
        <w:t>ę do lekcji</w:t>
      </w:r>
      <w:r w:rsidRPr="00DC08D3">
        <w:rPr>
          <w:sz w:val="24"/>
          <w:szCs w:val="24"/>
        </w:rPr>
        <w:t>, nadrabia zaległości spowodowane nieobecnością na lekcjach;</w:t>
      </w:r>
    </w:p>
    <w:p w:rsidR="00A34CA5" w:rsidRPr="00DC08D3" w:rsidRDefault="00A34CA5" w:rsidP="006F31AD">
      <w:pPr>
        <w:pStyle w:val="Akapitzlist"/>
        <w:numPr>
          <w:ilvl w:val="0"/>
          <w:numId w:val="145"/>
        </w:numPr>
        <w:spacing w:line="360" w:lineRule="auto"/>
        <w:jc w:val="both"/>
        <w:rPr>
          <w:sz w:val="24"/>
          <w:szCs w:val="24"/>
        </w:rPr>
      </w:pPr>
      <w:r w:rsidRPr="00DC08D3">
        <w:rPr>
          <w:sz w:val="24"/>
          <w:szCs w:val="24"/>
        </w:rPr>
        <w:t>wszystkie nieobecności są usprawiedliwiane w terminie</w:t>
      </w:r>
    </w:p>
    <w:p w:rsidR="00A34CA5" w:rsidRPr="00DC08D3" w:rsidRDefault="00A34CA5" w:rsidP="006F31AD">
      <w:pPr>
        <w:pStyle w:val="Akapitzlist"/>
        <w:numPr>
          <w:ilvl w:val="0"/>
          <w:numId w:val="145"/>
        </w:numPr>
        <w:spacing w:line="360" w:lineRule="auto"/>
        <w:jc w:val="both"/>
        <w:rPr>
          <w:sz w:val="24"/>
          <w:szCs w:val="24"/>
        </w:rPr>
      </w:pPr>
      <w:r w:rsidRPr="00DC08D3">
        <w:rPr>
          <w:sz w:val="24"/>
          <w:szCs w:val="24"/>
        </w:rPr>
        <w:t>z własnej inicjatywy rozwija swoje zainteresowania;</w:t>
      </w:r>
    </w:p>
    <w:p w:rsidR="00A34CA5" w:rsidRPr="00DC08D3" w:rsidRDefault="00A34CA5" w:rsidP="006F31AD">
      <w:pPr>
        <w:pStyle w:val="Akapitzlist"/>
        <w:numPr>
          <w:ilvl w:val="0"/>
          <w:numId w:val="145"/>
        </w:numPr>
        <w:spacing w:line="360" w:lineRule="auto"/>
        <w:jc w:val="both"/>
        <w:rPr>
          <w:sz w:val="24"/>
          <w:szCs w:val="24"/>
        </w:rPr>
      </w:pPr>
      <w:r w:rsidRPr="00DC08D3">
        <w:rPr>
          <w:sz w:val="24"/>
          <w:szCs w:val="24"/>
        </w:rPr>
        <w:t xml:space="preserve">chętnie bierze udział w konkursach, zawodach szkolnych i pozaszkolnych </w:t>
      </w:r>
    </w:p>
    <w:p w:rsidR="00A34CA5" w:rsidRPr="00DC08D3" w:rsidRDefault="00A34CA5" w:rsidP="006F31AD">
      <w:pPr>
        <w:pStyle w:val="Akapitzlist"/>
        <w:numPr>
          <w:ilvl w:val="0"/>
          <w:numId w:val="145"/>
        </w:numPr>
        <w:spacing w:line="360" w:lineRule="auto"/>
        <w:jc w:val="both"/>
        <w:rPr>
          <w:strike/>
          <w:sz w:val="24"/>
          <w:szCs w:val="24"/>
        </w:rPr>
      </w:pPr>
      <w:r w:rsidRPr="00DC08D3">
        <w:rPr>
          <w:sz w:val="24"/>
          <w:szCs w:val="24"/>
        </w:rPr>
        <w:t>aktywnie uczestniczy w pracach samorządu szkolnego</w:t>
      </w:r>
    </w:p>
    <w:p w:rsidR="00A34CA5" w:rsidRPr="00DC08D3" w:rsidRDefault="00A34CA5" w:rsidP="006F31AD">
      <w:pPr>
        <w:pStyle w:val="Akapitzlist"/>
        <w:numPr>
          <w:ilvl w:val="0"/>
          <w:numId w:val="145"/>
        </w:numPr>
        <w:spacing w:line="360" w:lineRule="auto"/>
        <w:jc w:val="both"/>
        <w:rPr>
          <w:sz w:val="24"/>
          <w:szCs w:val="24"/>
        </w:rPr>
      </w:pPr>
      <w:r w:rsidRPr="00DC08D3">
        <w:rPr>
          <w:sz w:val="24"/>
          <w:szCs w:val="24"/>
        </w:rPr>
        <w:t>wykazuje inicjatywę twórczą: jest pomysłodawcą imprez klasowych, apeli, konkursów, itp.;</w:t>
      </w:r>
    </w:p>
    <w:p w:rsidR="00A34CA5" w:rsidRPr="00DC08D3" w:rsidRDefault="00A34CA5" w:rsidP="006F31AD">
      <w:pPr>
        <w:pStyle w:val="Akapitzlist"/>
        <w:numPr>
          <w:ilvl w:val="0"/>
          <w:numId w:val="145"/>
        </w:numPr>
        <w:spacing w:line="360" w:lineRule="auto"/>
        <w:jc w:val="both"/>
        <w:rPr>
          <w:sz w:val="24"/>
          <w:szCs w:val="24"/>
        </w:rPr>
      </w:pPr>
      <w:r w:rsidRPr="00DC08D3">
        <w:rPr>
          <w:sz w:val="24"/>
          <w:szCs w:val="24"/>
        </w:rPr>
        <w:t xml:space="preserve">reaguje na dostrzeżone przejawy zła, pomaga w ich eliminowaniu </w:t>
      </w:r>
    </w:p>
    <w:p w:rsidR="00A34CA5" w:rsidRPr="00DC08D3" w:rsidRDefault="00A34CA5" w:rsidP="006F31AD">
      <w:pPr>
        <w:pStyle w:val="Akapitzlist"/>
        <w:numPr>
          <w:ilvl w:val="0"/>
          <w:numId w:val="145"/>
        </w:numPr>
        <w:spacing w:line="360" w:lineRule="auto"/>
        <w:jc w:val="both"/>
        <w:rPr>
          <w:sz w:val="24"/>
          <w:szCs w:val="24"/>
        </w:rPr>
      </w:pPr>
      <w:r w:rsidRPr="00DC08D3">
        <w:rPr>
          <w:sz w:val="24"/>
          <w:szCs w:val="24"/>
        </w:rPr>
        <w:lastRenderedPageBreak/>
        <w:t>troszczy się o bezpieczeństwo i zdrowie własne i innych;</w:t>
      </w:r>
    </w:p>
    <w:p w:rsidR="00A34CA5" w:rsidRPr="00DC08D3" w:rsidRDefault="00A34CA5" w:rsidP="006F31AD">
      <w:pPr>
        <w:pStyle w:val="Akapitzlist"/>
        <w:numPr>
          <w:ilvl w:val="0"/>
          <w:numId w:val="145"/>
        </w:numPr>
        <w:spacing w:line="360" w:lineRule="auto"/>
        <w:ind w:hanging="502"/>
        <w:jc w:val="both"/>
        <w:rPr>
          <w:sz w:val="24"/>
          <w:szCs w:val="24"/>
        </w:rPr>
      </w:pPr>
      <w:r w:rsidRPr="00DC08D3">
        <w:rPr>
          <w:sz w:val="24"/>
          <w:szCs w:val="24"/>
        </w:rPr>
        <w:t>jest wzorem kultury słowa i zachowania.</w:t>
      </w:r>
    </w:p>
    <w:p w:rsidR="00A34CA5" w:rsidRPr="00DC08D3" w:rsidRDefault="00A34CA5" w:rsidP="006F31AD">
      <w:pPr>
        <w:pStyle w:val="Akapitzlist"/>
        <w:numPr>
          <w:ilvl w:val="0"/>
          <w:numId w:val="145"/>
        </w:numPr>
        <w:spacing w:line="360" w:lineRule="auto"/>
        <w:ind w:hanging="502"/>
        <w:jc w:val="both"/>
        <w:rPr>
          <w:sz w:val="24"/>
          <w:szCs w:val="24"/>
        </w:rPr>
      </w:pPr>
      <w:r w:rsidRPr="00DC08D3">
        <w:rPr>
          <w:sz w:val="24"/>
          <w:szCs w:val="24"/>
        </w:rPr>
        <w:t xml:space="preserve">nosi obuwie zmienne i ma stosowny uczniowski wygląd zewnętrzny </w:t>
      </w:r>
    </w:p>
    <w:p w:rsidR="00A34CA5" w:rsidRPr="00DC08D3" w:rsidRDefault="00A34CA5" w:rsidP="006F31AD">
      <w:pPr>
        <w:pStyle w:val="Akapitzlist"/>
        <w:numPr>
          <w:ilvl w:val="0"/>
          <w:numId w:val="145"/>
        </w:numPr>
        <w:spacing w:line="360" w:lineRule="auto"/>
        <w:ind w:hanging="502"/>
        <w:jc w:val="both"/>
        <w:rPr>
          <w:sz w:val="24"/>
          <w:szCs w:val="24"/>
        </w:rPr>
      </w:pPr>
      <w:r w:rsidRPr="00DC08D3">
        <w:rPr>
          <w:sz w:val="24"/>
          <w:szCs w:val="24"/>
        </w:rPr>
        <w:t>strój szkolny dopasowuje do okoliczności (strój galowy w przypadku uroczystości szkolnych)</w:t>
      </w:r>
    </w:p>
    <w:p w:rsidR="00A34CA5" w:rsidRPr="00DC08D3" w:rsidRDefault="00A34CA5" w:rsidP="006F31AD">
      <w:pPr>
        <w:pStyle w:val="Akapitzlist"/>
        <w:numPr>
          <w:ilvl w:val="0"/>
          <w:numId w:val="145"/>
        </w:numPr>
        <w:spacing w:line="360" w:lineRule="auto"/>
        <w:ind w:hanging="502"/>
        <w:jc w:val="both"/>
        <w:rPr>
          <w:sz w:val="24"/>
          <w:szCs w:val="24"/>
        </w:rPr>
      </w:pPr>
      <w:r w:rsidRPr="00DC08D3">
        <w:rPr>
          <w:sz w:val="24"/>
          <w:szCs w:val="24"/>
        </w:rPr>
        <w:t>dba o estetykę wyglądu i higienę osobistą</w:t>
      </w:r>
    </w:p>
    <w:p w:rsidR="00A34CA5" w:rsidRPr="00DC08D3" w:rsidRDefault="00A34CA5" w:rsidP="006F31AD">
      <w:pPr>
        <w:pStyle w:val="Akapitzlist"/>
        <w:numPr>
          <w:ilvl w:val="0"/>
          <w:numId w:val="145"/>
        </w:numPr>
        <w:spacing w:line="360" w:lineRule="auto"/>
        <w:ind w:hanging="502"/>
        <w:jc w:val="both"/>
        <w:rPr>
          <w:sz w:val="24"/>
          <w:szCs w:val="24"/>
        </w:rPr>
      </w:pPr>
      <w:r w:rsidRPr="00DC08D3">
        <w:rPr>
          <w:sz w:val="24"/>
          <w:szCs w:val="24"/>
        </w:rPr>
        <w:t>nie ulega nałogom</w:t>
      </w:r>
    </w:p>
    <w:p w:rsidR="00A34CA5" w:rsidRPr="00DC08D3" w:rsidRDefault="00A34CA5" w:rsidP="006F31AD">
      <w:pPr>
        <w:pStyle w:val="Akapitzlist"/>
        <w:numPr>
          <w:ilvl w:val="0"/>
          <w:numId w:val="145"/>
        </w:numPr>
        <w:spacing w:line="360" w:lineRule="auto"/>
        <w:ind w:hanging="502"/>
        <w:jc w:val="both"/>
        <w:rPr>
          <w:sz w:val="24"/>
          <w:szCs w:val="24"/>
        </w:rPr>
      </w:pPr>
      <w:r w:rsidRPr="00DC08D3">
        <w:rPr>
          <w:sz w:val="24"/>
          <w:szCs w:val="24"/>
        </w:rPr>
        <w:t xml:space="preserve">wzorowo wykonuje powierzone mu obowiązki, </w:t>
      </w:r>
    </w:p>
    <w:p w:rsidR="00A34CA5" w:rsidRPr="00DC08D3" w:rsidRDefault="00A34CA5" w:rsidP="006F31AD">
      <w:pPr>
        <w:pStyle w:val="Akapitzlist"/>
        <w:numPr>
          <w:ilvl w:val="0"/>
          <w:numId w:val="145"/>
        </w:numPr>
        <w:spacing w:line="360" w:lineRule="auto"/>
        <w:ind w:hanging="502"/>
        <w:rPr>
          <w:sz w:val="24"/>
          <w:szCs w:val="24"/>
        </w:rPr>
      </w:pPr>
      <w:r w:rsidRPr="00DC08D3">
        <w:rPr>
          <w:sz w:val="24"/>
          <w:szCs w:val="24"/>
        </w:rPr>
        <w:t>nie korzysta z telefonu komórkowego,  w wyjątkowych sytuacjach tylko za zgodą nauczyciela</w:t>
      </w:r>
    </w:p>
    <w:p w:rsidR="00A34CA5" w:rsidRPr="00DC08D3" w:rsidRDefault="00A34CA5" w:rsidP="006F31AD">
      <w:pPr>
        <w:pStyle w:val="Akapitzlist"/>
        <w:numPr>
          <w:ilvl w:val="0"/>
          <w:numId w:val="145"/>
        </w:numPr>
        <w:spacing w:line="360" w:lineRule="auto"/>
        <w:ind w:hanging="502"/>
        <w:rPr>
          <w:sz w:val="24"/>
          <w:szCs w:val="24"/>
        </w:rPr>
      </w:pPr>
      <w:r w:rsidRPr="00DC08D3">
        <w:rPr>
          <w:sz w:val="24"/>
          <w:szCs w:val="24"/>
        </w:rPr>
        <w:t>terminowo wywiązuje się z obowiązków szkolnych (oddawanie sprawdzianów, zgód)</w:t>
      </w:r>
    </w:p>
    <w:p w:rsidR="00A34CA5" w:rsidRPr="00DC08D3" w:rsidRDefault="00A34CA5" w:rsidP="006F31AD">
      <w:pPr>
        <w:pStyle w:val="Akapitzlist"/>
        <w:numPr>
          <w:ilvl w:val="0"/>
          <w:numId w:val="145"/>
        </w:numPr>
        <w:spacing w:line="360" w:lineRule="auto"/>
        <w:ind w:hanging="502"/>
        <w:rPr>
          <w:sz w:val="24"/>
          <w:szCs w:val="24"/>
        </w:rPr>
      </w:pPr>
      <w:r w:rsidRPr="00DC08D3">
        <w:rPr>
          <w:sz w:val="24"/>
          <w:szCs w:val="24"/>
        </w:rPr>
        <w:t>podejmuje działania służące dobremu imieniu szkoły (wolontariat, prace charytatywne)</w:t>
      </w:r>
    </w:p>
    <w:p w:rsidR="00A34CA5" w:rsidRPr="00DC08D3" w:rsidRDefault="00A34CA5" w:rsidP="006F31AD">
      <w:pPr>
        <w:pStyle w:val="Akapitzlist"/>
        <w:numPr>
          <w:ilvl w:val="0"/>
          <w:numId w:val="145"/>
        </w:numPr>
        <w:spacing w:line="360" w:lineRule="auto"/>
        <w:ind w:hanging="502"/>
        <w:rPr>
          <w:sz w:val="24"/>
          <w:szCs w:val="24"/>
        </w:rPr>
      </w:pPr>
      <w:r w:rsidRPr="00DC08D3">
        <w:rPr>
          <w:sz w:val="24"/>
          <w:szCs w:val="24"/>
        </w:rPr>
        <w:t xml:space="preserve">okazuje uczucia  w sposób  stosowny do osoby, miejsca i sytuacji  </w:t>
      </w:r>
    </w:p>
    <w:p w:rsidR="00A34CA5" w:rsidRPr="00DC08D3" w:rsidRDefault="00A34CA5" w:rsidP="009637E6">
      <w:pPr>
        <w:numPr>
          <w:ilvl w:val="0"/>
          <w:numId w:val="0"/>
        </w:numPr>
        <w:spacing w:line="360" w:lineRule="auto"/>
        <w:ind w:left="6546"/>
        <w:rPr>
          <w:sz w:val="24"/>
          <w:szCs w:val="24"/>
        </w:rPr>
      </w:pPr>
    </w:p>
    <w:p w:rsidR="00A34CA5" w:rsidRPr="009637E6" w:rsidRDefault="00A34CA5" w:rsidP="006F31AD">
      <w:pPr>
        <w:pStyle w:val="Akapitzlist"/>
        <w:numPr>
          <w:ilvl w:val="0"/>
          <w:numId w:val="14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637E6">
        <w:rPr>
          <w:sz w:val="26"/>
          <w:szCs w:val="26"/>
        </w:rPr>
        <w:t xml:space="preserve">Zachowanie ucznia ocenia się jako </w:t>
      </w:r>
      <w:r w:rsidRPr="009637E6">
        <w:rPr>
          <w:b/>
          <w:sz w:val="26"/>
          <w:szCs w:val="26"/>
        </w:rPr>
        <w:t>bardzo dobre,</w:t>
      </w:r>
      <w:r w:rsidRPr="009637E6">
        <w:rPr>
          <w:sz w:val="26"/>
          <w:szCs w:val="26"/>
        </w:rPr>
        <w:t xml:space="preserve"> gdy:</w:t>
      </w:r>
      <w:r w:rsidRPr="009637E6">
        <w:rPr>
          <w:sz w:val="24"/>
          <w:szCs w:val="24"/>
        </w:rPr>
        <w:t xml:space="preserve"> </w:t>
      </w:r>
    </w:p>
    <w:p w:rsidR="00A34CA5" w:rsidRDefault="00A34CA5" w:rsidP="006F31AD">
      <w:pPr>
        <w:pStyle w:val="Akapitzlist"/>
        <w:numPr>
          <w:ilvl w:val="0"/>
          <w:numId w:val="14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wytrwale i samodzielnie dąży do pokonywania trudności w nauce;</w:t>
      </w:r>
    </w:p>
    <w:p w:rsidR="00A34CA5" w:rsidRDefault="00A34CA5" w:rsidP="006F31AD">
      <w:pPr>
        <w:numPr>
          <w:ilvl w:val="0"/>
          <w:numId w:val="14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systematycznie i punktualnie uczęszcza na zajęcia;</w:t>
      </w:r>
    </w:p>
    <w:p w:rsidR="00A34CA5" w:rsidRPr="00DC08D3" w:rsidRDefault="00A34CA5" w:rsidP="006F31AD">
      <w:pPr>
        <w:numPr>
          <w:ilvl w:val="0"/>
          <w:numId w:val="14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prowadzi starannie zeszyty przedmiotowe, szanuje podręczniki, </w:t>
      </w:r>
      <w:r w:rsidRPr="00DC08D3">
        <w:rPr>
          <w:sz w:val="24"/>
          <w:szCs w:val="24"/>
        </w:rPr>
        <w:t>przynosi pomoce i przybory szkolne;</w:t>
      </w:r>
    </w:p>
    <w:p w:rsidR="00A34CA5" w:rsidRPr="00DC08D3" w:rsidRDefault="00A34CA5" w:rsidP="006F31AD">
      <w:pPr>
        <w:numPr>
          <w:ilvl w:val="0"/>
          <w:numId w:val="14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DC08D3">
        <w:rPr>
          <w:sz w:val="24"/>
          <w:szCs w:val="24"/>
        </w:rPr>
        <w:t>jest aktywny w czasie zajęć lekcyjnych i pozalekcyjnych;</w:t>
      </w:r>
    </w:p>
    <w:p w:rsidR="00A34CA5" w:rsidRDefault="00A34CA5" w:rsidP="006F31AD">
      <w:pPr>
        <w:numPr>
          <w:ilvl w:val="0"/>
          <w:numId w:val="14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DC08D3">
        <w:rPr>
          <w:sz w:val="24"/>
          <w:szCs w:val="24"/>
        </w:rPr>
        <w:t>nie przeszkadza w prowadzeniu lekcji</w:t>
      </w:r>
    </w:p>
    <w:p w:rsidR="009637E6" w:rsidRDefault="00A34CA5" w:rsidP="006F31AD">
      <w:pPr>
        <w:numPr>
          <w:ilvl w:val="0"/>
          <w:numId w:val="14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9637E6">
        <w:rPr>
          <w:sz w:val="24"/>
          <w:szCs w:val="24"/>
        </w:rPr>
        <w:t xml:space="preserve">aktywnie uczestniczy w życiu szkoły i klasy </w:t>
      </w:r>
    </w:p>
    <w:p w:rsidR="009637E6" w:rsidRDefault="00A34CA5" w:rsidP="006F31AD">
      <w:pPr>
        <w:numPr>
          <w:ilvl w:val="0"/>
          <w:numId w:val="14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9637E6">
        <w:rPr>
          <w:sz w:val="24"/>
          <w:szCs w:val="24"/>
        </w:rPr>
        <w:t xml:space="preserve">nie ma godzin nieusprawiedliwionych </w:t>
      </w:r>
    </w:p>
    <w:p w:rsidR="00A34CA5" w:rsidRPr="009637E6" w:rsidRDefault="00A34CA5" w:rsidP="006F31AD">
      <w:pPr>
        <w:numPr>
          <w:ilvl w:val="0"/>
          <w:numId w:val="14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9637E6">
        <w:rPr>
          <w:sz w:val="24"/>
          <w:szCs w:val="24"/>
        </w:rPr>
        <w:t>nie ma żadnych celowych spóźnień</w:t>
      </w:r>
      <w:r w:rsidRPr="009637E6">
        <w:rPr>
          <w:rFonts w:ascii="Arial" w:hAnsi="Arial" w:cs="Arial"/>
          <w:sz w:val="30"/>
          <w:szCs w:val="30"/>
        </w:rPr>
        <w:t>,</w:t>
      </w:r>
    </w:p>
    <w:p w:rsidR="00A34CA5" w:rsidRDefault="00A34CA5" w:rsidP="006F31AD">
      <w:pPr>
        <w:numPr>
          <w:ilvl w:val="0"/>
          <w:numId w:val="143"/>
        </w:numPr>
        <w:tabs>
          <w:tab w:val="clear" w:pos="720"/>
          <w:tab w:val="num" w:pos="360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chętnie udziela pomocy w nauce koleżankom i kolegom;</w:t>
      </w:r>
    </w:p>
    <w:p w:rsidR="00A34CA5" w:rsidRDefault="00A34CA5" w:rsidP="006F31AD">
      <w:pPr>
        <w:numPr>
          <w:ilvl w:val="0"/>
          <w:numId w:val="143"/>
        </w:numPr>
        <w:tabs>
          <w:tab w:val="clear" w:pos="720"/>
          <w:tab w:val="num" w:pos="360"/>
        </w:tabs>
        <w:spacing w:line="360" w:lineRule="auto"/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>jest prawdomówny;</w:t>
      </w:r>
    </w:p>
    <w:p w:rsidR="00A34CA5" w:rsidRDefault="00A34CA5" w:rsidP="006F31AD">
      <w:pPr>
        <w:numPr>
          <w:ilvl w:val="0"/>
          <w:numId w:val="143"/>
        </w:numPr>
        <w:tabs>
          <w:tab w:val="clear" w:pos="720"/>
          <w:tab w:val="num" w:pos="360"/>
        </w:tabs>
        <w:spacing w:line="360" w:lineRule="auto"/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>reaguje na krzywdę i zło;</w:t>
      </w:r>
    </w:p>
    <w:p w:rsidR="00A34CA5" w:rsidRDefault="00A34CA5" w:rsidP="006F31AD">
      <w:pPr>
        <w:numPr>
          <w:ilvl w:val="0"/>
          <w:numId w:val="143"/>
        </w:numPr>
        <w:tabs>
          <w:tab w:val="clear" w:pos="720"/>
          <w:tab w:val="num" w:pos="360"/>
        </w:tabs>
        <w:spacing w:line="360" w:lineRule="auto"/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>godnie i kulturalnie zachowuje się w szkole i poza nią;</w:t>
      </w:r>
    </w:p>
    <w:p w:rsidR="00A34CA5" w:rsidRDefault="00A34CA5" w:rsidP="006F31AD">
      <w:pPr>
        <w:numPr>
          <w:ilvl w:val="0"/>
          <w:numId w:val="143"/>
        </w:numPr>
        <w:tabs>
          <w:tab w:val="clear" w:pos="720"/>
          <w:tab w:val="num" w:pos="360"/>
        </w:tabs>
        <w:spacing w:line="360" w:lineRule="auto"/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>dba o kulturę słowa;</w:t>
      </w:r>
    </w:p>
    <w:p w:rsidR="00A34CA5" w:rsidRDefault="00A34CA5" w:rsidP="006F31AD">
      <w:pPr>
        <w:numPr>
          <w:ilvl w:val="0"/>
          <w:numId w:val="143"/>
        </w:numPr>
        <w:tabs>
          <w:tab w:val="clear" w:pos="720"/>
          <w:tab w:val="num" w:pos="360"/>
        </w:tabs>
        <w:spacing w:line="360" w:lineRule="auto"/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>grzecznie zwraca się do nauczycieli i personelu szkoły, okazuje dorosłym szacunek.</w:t>
      </w:r>
    </w:p>
    <w:p w:rsidR="00A34CA5" w:rsidRPr="00DC08D3" w:rsidRDefault="00A34CA5" w:rsidP="006F31AD">
      <w:pPr>
        <w:numPr>
          <w:ilvl w:val="0"/>
          <w:numId w:val="143"/>
        </w:numPr>
        <w:tabs>
          <w:tab w:val="clear" w:pos="720"/>
          <w:tab w:val="num" w:pos="360"/>
        </w:tabs>
        <w:spacing w:line="360" w:lineRule="auto"/>
        <w:ind w:left="360" w:hanging="502"/>
        <w:rPr>
          <w:sz w:val="24"/>
          <w:szCs w:val="24"/>
        </w:rPr>
      </w:pPr>
      <w:r w:rsidRPr="00DC08D3">
        <w:rPr>
          <w:sz w:val="24"/>
          <w:szCs w:val="24"/>
        </w:rPr>
        <w:t>nie korzysta z telefonu komórkowego, w wyjątkowych sytuacjach tylko za zgodą nauczyciela</w:t>
      </w:r>
    </w:p>
    <w:p w:rsidR="00A34CA5" w:rsidRPr="00DC08D3" w:rsidRDefault="00A34CA5" w:rsidP="006F31AD">
      <w:pPr>
        <w:numPr>
          <w:ilvl w:val="0"/>
          <w:numId w:val="143"/>
        </w:numPr>
        <w:tabs>
          <w:tab w:val="clear" w:pos="720"/>
          <w:tab w:val="num" w:pos="360"/>
        </w:tabs>
        <w:spacing w:line="360" w:lineRule="auto"/>
        <w:ind w:left="360" w:hanging="502"/>
        <w:jc w:val="both"/>
        <w:rPr>
          <w:sz w:val="24"/>
          <w:szCs w:val="24"/>
        </w:rPr>
      </w:pPr>
      <w:r w:rsidRPr="00DC08D3">
        <w:rPr>
          <w:sz w:val="24"/>
          <w:szCs w:val="24"/>
        </w:rPr>
        <w:t>nosi obuwie zmienne i ma stosowny uczniowski wygląd zewnętrzny</w:t>
      </w:r>
    </w:p>
    <w:p w:rsidR="00A34CA5" w:rsidRPr="00DC08D3" w:rsidRDefault="00A34CA5" w:rsidP="006F31AD">
      <w:pPr>
        <w:numPr>
          <w:ilvl w:val="0"/>
          <w:numId w:val="143"/>
        </w:numPr>
        <w:tabs>
          <w:tab w:val="clear" w:pos="720"/>
          <w:tab w:val="num" w:pos="360"/>
        </w:tabs>
        <w:spacing w:line="360" w:lineRule="auto"/>
        <w:ind w:left="360" w:hanging="502"/>
        <w:jc w:val="both"/>
        <w:rPr>
          <w:sz w:val="24"/>
          <w:szCs w:val="24"/>
        </w:rPr>
      </w:pPr>
      <w:r w:rsidRPr="00DC08D3">
        <w:rPr>
          <w:sz w:val="24"/>
          <w:szCs w:val="24"/>
        </w:rPr>
        <w:lastRenderedPageBreak/>
        <w:t>okaz</w:t>
      </w:r>
      <w:r>
        <w:rPr>
          <w:sz w:val="24"/>
          <w:szCs w:val="24"/>
        </w:rPr>
        <w:t>uje</w:t>
      </w:r>
      <w:r w:rsidRPr="00DC08D3">
        <w:rPr>
          <w:sz w:val="24"/>
          <w:szCs w:val="24"/>
        </w:rPr>
        <w:t xml:space="preserve"> uczu</w:t>
      </w:r>
      <w:r>
        <w:rPr>
          <w:sz w:val="24"/>
          <w:szCs w:val="24"/>
        </w:rPr>
        <w:t>cia</w:t>
      </w:r>
      <w:r w:rsidRPr="00DC08D3">
        <w:rPr>
          <w:sz w:val="24"/>
          <w:szCs w:val="24"/>
        </w:rPr>
        <w:t xml:space="preserve"> w sposób  stosowny do osoby, miejsca i sytuacji   </w:t>
      </w:r>
    </w:p>
    <w:p w:rsidR="00A34CA5" w:rsidRDefault="00A34CA5" w:rsidP="009637E6">
      <w:pPr>
        <w:numPr>
          <w:ilvl w:val="0"/>
          <w:numId w:val="0"/>
        </w:numPr>
        <w:spacing w:line="360" w:lineRule="auto"/>
        <w:jc w:val="both"/>
        <w:rPr>
          <w:sz w:val="24"/>
          <w:szCs w:val="24"/>
        </w:rPr>
      </w:pPr>
    </w:p>
    <w:p w:rsidR="00A34CA5" w:rsidRPr="00DC08D3" w:rsidRDefault="00A34CA5" w:rsidP="006F31AD">
      <w:pPr>
        <w:numPr>
          <w:ilvl w:val="8"/>
          <w:numId w:val="148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DC08D3">
        <w:rPr>
          <w:sz w:val="24"/>
          <w:szCs w:val="24"/>
        </w:rPr>
        <w:t xml:space="preserve">Zachowanie ocenia się jako </w:t>
      </w:r>
      <w:r w:rsidRPr="00DC08D3">
        <w:rPr>
          <w:b/>
          <w:sz w:val="24"/>
          <w:szCs w:val="24"/>
        </w:rPr>
        <w:t>dobre</w:t>
      </w:r>
      <w:r w:rsidRPr="00DC08D3">
        <w:rPr>
          <w:sz w:val="24"/>
          <w:szCs w:val="24"/>
        </w:rPr>
        <w:t xml:space="preserve">, gdy uczeń: </w:t>
      </w:r>
    </w:p>
    <w:p w:rsidR="00A34CA5" w:rsidRPr="00DC08D3" w:rsidRDefault="00A34CA5" w:rsidP="006F31AD">
      <w:pPr>
        <w:pStyle w:val="Akapitzlist"/>
        <w:numPr>
          <w:ilvl w:val="0"/>
          <w:numId w:val="146"/>
        </w:numPr>
        <w:tabs>
          <w:tab w:val="num" w:pos="1821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DC08D3">
        <w:rPr>
          <w:sz w:val="24"/>
          <w:szCs w:val="24"/>
        </w:rPr>
        <w:t>osiąga wyniki nauczania adekwatne do swoich możliwości,</w:t>
      </w:r>
    </w:p>
    <w:p w:rsidR="00A34CA5" w:rsidRPr="00DC08D3" w:rsidRDefault="00A34CA5" w:rsidP="006F31AD">
      <w:pPr>
        <w:pStyle w:val="Akapitzlist"/>
        <w:numPr>
          <w:ilvl w:val="0"/>
          <w:numId w:val="146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DC08D3">
        <w:rPr>
          <w:sz w:val="24"/>
          <w:szCs w:val="24"/>
        </w:rPr>
        <w:t>przygotowuje się do lekcji, nadrabia zaległości;</w:t>
      </w:r>
    </w:p>
    <w:p w:rsidR="00A34CA5" w:rsidRPr="00DC08D3" w:rsidRDefault="00A34CA5" w:rsidP="006F31AD">
      <w:pPr>
        <w:pStyle w:val="Akapitzlist"/>
        <w:numPr>
          <w:ilvl w:val="0"/>
          <w:numId w:val="146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DC08D3">
        <w:rPr>
          <w:sz w:val="24"/>
          <w:szCs w:val="24"/>
        </w:rPr>
        <w:t>ma dobrą frekwencję (usprawiedliwione nieobecności), może sporadycznie spóźnić się na lekcje</w:t>
      </w:r>
    </w:p>
    <w:p w:rsidR="00A34CA5" w:rsidRPr="00DC08D3" w:rsidRDefault="00A34CA5" w:rsidP="006F31AD">
      <w:pPr>
        <w:numPr>
          <w:ilvl w:val="0"/>
          <w:numId w:val="146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DC08D3">
        <w:rPr>
          <w:sz w:val="24"/>
          <w:szCs w:val="24"/>
        </w:rPr>
        <w:t>starannie prowadzi zeszyty przedmiotowe, posiada podręczniki i przybory szkolne potrzebne na lekcji;</w:t>
      </w:r>
    </w:p>
    <w:p w:rsidR="00A34CA5" w:rsidRPr="00DC08D3" w:rsidRDefault="00A34CA5" w:rsidP="006F31AD">
      <w:pPr>
        <w:numPr>
          <w:ilvl w:val="0"/>
          <w:numId w:val="146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DC08D3">
        <w:rPr>
          <w:sz w:val="24"/>
          <w:szCs w:val="24"/>
        </w:rPr>
        <w:t>bierze udział w konkursach przedmiotowych, zawodach, akcjach organizowanych w szkole, w miarę możliwości dobrowolnie lub przy zachęcie nauczyciela;</w:t>
      </w:r>
    </w:p>
    <w:p w:rsidR="00A34CA5" w:rsidRPr="00DC08D3" w:rsidRDefault="00A34CA5" w:rsidP="006F31AD">
      <w:pPr>
        <w:numPr>
          <w:ilvl w:val="0"/>
          <w:numId w:val="146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DC08D3">
        <w:rPr>
          <w:sz w:val="24"/>
          <w:szCs w:val="24"/>
        </w:rPr>
        <w:t>bierze udział w zajęciach pozalekcyjnych;</w:t>
      </w:r>
    </w:p>
    <w:p w:rsidR="00A34CA5" w:rsidRPr="00DC08D3" w:rsidRDefault="00A34CA5" w:rsidP="006F31AD">
      <w:pPr>
        <w:numPr>
          <w:ilvl w:val="0"/>
          <w:numId w:val="146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DC08D3">
        <w:rPr>
          <w:sz w:val="24"/>
          <w:szCs w:val="24"/>
        </w:rPr>
        <w:t>wywiązuje się z powierzonych prac (gazetki, porządkowanie klasy, obejścia szkoły);</w:t>
      </w:r>
    </w:p>
    <w:p w:rsidR="00A34CA5" w:rsidRPr="00DC08D3" w:rsidRDefault="00A34CA5" w:rsidP="006F31AD">
      <w:pPr>
        <w:pStyle w:val="Akapitzlist"/>
        <w:numPr>
          <w:ilvl w:val="0"/>
          <w:numId w:val="146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DC08D3">
        <w:rPr>
          <w:sz w:val="24"/>
          <w:szCs w:val="24"/>
        </w:rPr>
        <w:t>bierze udział w pozaszkolnych imprezach kulturalnych, sportowych;</w:t>
      </w:r>
    </w:p>
    <w:p w:rsidR="00A34CA5" w:rsidRPr="00DC08D3" w:rsidRDefault="00A34CA5" w:rsidP="006F31AD">
      <w:pPr>
        <w:pStyle w:val="Akapitzlist"/>
        <w:numPr>
          <w:ilvl w:val="0"/>
          <w:numId w:val="146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DC08D3">
        <w:rPr>
          <w:sz w:val="24"/>
          <w:szCs w:val="24"/>
        </w:rPr>
        <w:t>nie przeszkadza na lekcjach nauczycielom i uczniom; po zwróceniu uwagi poprawia swoje zachowanie</w:t>
      </w:r>
    </w:p>
    <w:p w:rsidR="00A34CA5" w:rsidRPr="00DC08D3" w:rsidRDefault="00A34CA5" w:rsidP="006F31AD">
      <w:pPr>
        <w:pStyle w:val="Akapitzlist"/>
        <w:numPr>
          <w:ilvl w:val="0"/>
          <w:numId w:val="146"/>
        </w:numPr>
        <w:spacing w:line="360" w:lineRule="auto"/>
        <w:ind w:left="426" w:hanging="568"/>
        <w:jc w:val="both"/>
        <w:rPr>
          <w:sz w:val="24"/>
          <w:szCs w:val="24"/>
        </w:rPr>
      </w:pPr>
      <w:r w:rsidRPr="00DC08D3">
        <w:rPr>
          <w:sz w:val="24"/>
          <w:szCs w:val="24"/>
        </w:rPr>
        <w:t>jest prawdomówny;</w:t>
      </w:r>
    </w:p>
    <w:p w:rsidR="00A34CA5" w:rsidRPr="00DC08D3" w:rsidRDefault="00A34CA5" w:rsidP="006F31AD">
      <w:pPr>
        <w:pStyle w:val="Akapitzlist"/>
        <w:numPr>
          <w:ilvl w:val="0"/>
          <w:numId w:val="146"/>
        </w:numPr>
        <w:spacing w:line="360" w:lineRule="auto"/>
        <w:ind w:left="426" w:hanging="568"/>
        <w:jc w:val="both"/>
        <w:rPr>
          <w:sz w:val="24"/>
          <w:szCs w:val="24"/>
        </w:rPr>
      </w:pPr>
      <w:r w:rsidRPr="00DC08D3">
        <w:rPr>
          <w:sz w:val="24"/>
          <w:szCs w:val="24"/>
        </w:rPr>
        <w:t>w życiu codziennym szkoły wykazuje się uczciwością</w:t>
      </w:r>
    </w:p>
    <w:p w:rsidR="00A34CA5" w:rsidRPr="00DC08D3" w:rsidRDefault="00A34CA5" w:rsidP="006F31AD">
      <w:pPr>
        <w:pStyle w:val="Akapitzlist"/>
        <w:numPr>
          <w:ilvl w:val="0"/>
          <w:numId w:val="146"/>
        </w:numPr>
        <w:spacing w:line="360" w:lineRule="auto"/>
        <w:ind w:left="426" w:hanging="568"/>
        <w:jc w:val="both"/>
        <w:rPr>
          <w:sz w:val="24"/>
          <w:szCs w:val="24"/>
        </w:rPr>
      </w:pPr>
      <w:r w:rsidRPr="00DC08D3">
        <w:rPr>
          <w:sz w:val="24"/>
          <w:szCs w:val="24"/>
        </w:rPr>
        <w:t>szanuje sprzęt szkolny i prace koleżanek i kolegów oraz własne;</w:t>
      </w:r>
    </w:p>
    <w:p w:rsidR="00A34CA5" w:rsidRPr="00DC08D3" w:rsidRDefault="00A34CA5" w:rsidP="006F31AD">
      <w:pPr>
        <w:pStyle w:val="Akapitzlist"/>
        <w:numPr>
          <w:ilvl w:val="0"/>
          <w:numId w:val="146"/>
        </w:numPr>
        <w:spacing w:line="360" w:lineRule="auto"/>
        <w:ind w:left="426" w:hanging="568"/>
        <w:jc w:val="both"/>
        <w:rPr>
          <w:sz w:val="24"/>
          <w:szCs w:val="24"/>
        </w:rPr>
      </w:pPr>
      <w:r w:rsidRPr="00DC08D3">
        <w:rPr>
          <w:sz w:val="24"/>
          <w:szCs w:val="24"/>
        </w:rPr>
        <w:t>dba o bezpieczeństwo i zdrowie swoje i innych;</w:t>
      </w:r>
    </w:p>
    <w:p w:rsidR="00A34CA5" w:rsidRPr="00DC08D3" w:rsidRDefault="00A34CA5" w:rsidP="006F31AD">
      <w:pPr>
        <w:pStyle w:val="Akapitzlist"/>
        <w:numPr>
          <w:ilvl w:val="0"/>
          <w:numId w:val="146"/>
        </w:numPr>
        <w:spacing w:line="360" w:lineRule="auto"/>
        <w:ind w:left="426" w:hanging="568"/>
        <w:jc w:val="both"/>
        <w:rPr>
          <w:sz w:val="24"/>
          <w:szCs w:val="24"/>
        </w:rPr>
      </w:pPr>
      <w:r w:rsidRPr="00DC08D3">
        <w:rPr>
          <w:sz w:val="24"/>
          <w:szCs w:val="24"/>
        </w:rPr>
        <w:t>reaguje na n przejawy zachować problemowych</w:t>
      </w:r>
    </w:p>
    <w:p w:rsidR="00A34CA5" w:rsidRPr="00DC08D3" w:rsidRDefault="00A34CA5" w:rsidP="006F31AD">
      <w:pPr>
        <w:pStyle w:val="Akapitzlist"/>
        <w:numPr>
          <w:ilvl w:val="0"/>
          <w:numId w:val="146"/>
        </w:numPr>
        <w:spacing w:line="360" w:lineRule="auto"/>
        <w:ind w:left="426" w:hanging="568"/>
        <w:jc w:val="both"/>
        <w:rPr>
          <w:sz w:val="24"/>
          <w:szCs w:val="24"/>
        </w:rPr>
      </w:pPr>
      <w:r w:rsidRPr="00DC08D3">
        <w:rPr>
          <w:sz w:val="24"/>
          <w:szCs w:val="24"/>
        </w:rPr>
        <w:t>dba o higienę osobistą i estetykę ubioru;</w:t>
      </w:r>
    </w:p>
    <w:p w:rsidR="00A34CA5" w:rsidRPr="00DC08D3" w:rsidRDefault="00A34CA5" w:rsidP="006F31AD">
      <w:pPr>
        <w:pStyle w:val="Akapitzlist"/>
        <w:numPr>
          <w:ilvl w:val="0"/>
          <w:numId w:val="146"/>
        </w:numPr>
        <w:spacing w:line="360" w:lineRule="auto"/>
        <w:ind w:left="426" w:hanging="568"/>
        <w:jc w:val="both"/>
        <w:rPr>
          <w:sz w:val="24"/>
          <w:szCs w:val="24"/>
        </w:rPr>
      </w:pPr>
      <w:r w:rsidRPr="00DC08D3">
        <w:rPr>
          <w:sz w:val="24"/>
          <w:szCs w:val="24"/>
        </w:rPr>
        <w:t>nosi obuwie zmienne</w:t>
      </w:r>
    </w:p>
    <w:p w:rsidR="00A34CA5" w:rsidRPr="00DC08D3" w:rsidRDefault="00A34CA5" w:rsidP="006F31AD">
      <w:pPr>
        <w:pStyle w:val="Akapitzlist"/>
        <w:numPr>
          <w:ilvl w:val="0"/>
          <w:numId w:val="146"/>
        </w:numPr>
        <w:spacing w:line="360" w:lineRule="auto"/>
        <w:ind w:left="426" w:hanging="568"/>
        <w:jc w:val="both"/>
        <w:rPr>
          <w:sz w:val="24"/>
          <w:szCs w:val="24"/>
        </w:rPr>
      </w:pPr>
      <w:r w:rsidRPr="00DC08D3">
        <w:rPr>
          <w:sz w:val="24"/>
          <w:szCs w:val="24"/>
        </w:rPr>
        <w:t>swoim zachowaniem nie przynosi wstydu rodzicom i szkole;</w:t>
      </w:r>
    </w:p>
    <w:p w:rsidR="00A34CA5" w:rsidRPr="00DC08D3" w:rsidRDefault="00A34CA5" w:rsidP="006F31AD">
      <w:pPr>
        <w:pStyle w:val="Akapitzlist"/>
        <w:numPr>
          <w:ilvl w:val="0"/>
          <w:numId w:val="146"/>
        </w:numPr>
        <w:spacing w:line="360" w:lineRule="auto"/>
        <w:ind w:left="426" w:hanging="568"/>
        <w:rPr>
          <w:sz w:val="24"/>
          <w:szCs w:val="24"/>
        </w:rPr>
      </w:pPr>
      <w:r w:rsidRPr="00DC08D3">
        <w:rPr>
          <w:sz w:val="24"/>
          <w:szCs w:val="24"/>
        </w:rPr>
        <w:t>nie korzysta z telefonu komórkowego,  w wyjątkowych sytuacjach tylko za zgodą nauczyciela</w:t>
      </w:r>
    </w:p>
    <w:p w:rsidR="00A34CA5" w:rsidRPr="00DC08D3" w:rsidRDefault="00A34CA5" w:rsidP="006F31AD">
      <w:pPr>
        <w:numPr>
          <w:ilvl w:val="0"/>
          <w:numId w:val="146"/>
        </w:numPr>
        <w:spacing w:line="360" w:lineRule="auto"/>
        <w:ind w:left="426" w:hanging="568"/>
        <w:jc w:val="both"/>
        <w:rPr>
          <w:sz w:val="24"/>
          <w:szCs w:val="24"/>
        </w:rPr>
      </w:pPr>
      <w:r w:rsidRPr="00DC08D3">
        <w:rPr>
          <w:sz w:val="24"/>
          <w:szCs w:val="24"/>
        </w:rPr>
        <w:t>okaz</w:t>
      </w:r>
      <w:r>
        <w:rPr>
          <w:sz w:val="24"/>
          <w:szCs w:val="24"/>
        </w:rPr>
        <w:t>uje</w:t>
      </w:r>
      <w:r w:rsidRPr="00DC08D3">
        <w:rPr>
          <w:sz w:val="24"/>
          <w:szCs w:val="24"/>
        </w:rPr>
        <w:t xml:space="preserve"> uczu</w:t>
      </w:r>
      <w:r>
        <w:rPr>
          <w:sz w:val="24"/>
          <w:szCs w:val="24"/>
        </w:rPr>
        <w:t>cia</w:t>
      </w:r>
      <w:r w:rsidRPr="00DC08D3">
        <w:rPr>
          <w:sz w:val="24"/>
          <w:szCs w:val="24"/>
        </w:rPr>
        <w:t xml:space="preserve"> w sposób  stosowny do osoby, miejsca i sytuacji   </w:t>
      </w:r>
    </w:p>
    <w:p w:rsidR="00A34CA5" w:rsidRPr="00DC08D3" w:rsidRDefault="00A34CA5" w:rsidP="006F31AD">
      <w:pPr>
        <w:pStyle w:val="Akapitzlist"/>
        <w:numPr>
          <w:ilvl w:val="0"/>
          <w:numId w:val="146"/>
        </w:numPr>
        <w:spacing w:line="360" w:lineRule="auto"/>
        <w:ind w:left="426" w:hanging="568"/>
        <w:jc w:val="both"/>
        <w:rPr>
          <w:sz w:val="24"/>
          <w:szCs w:val="24"/>
        </w:rPr>
      </w:pPr>
      <w:r w:rsidRPr="00DC08D3">
        <w:rPr>
          <w:sz w:val="24"/>
          <w:szCs w:val="24"/>
        </w:rPr>
        <w:t>ma odwagę przyznać się w przypadku, gdy zdarzy mu się niewłaściwe zachowanie.</w:t>
      </w:r>
    </w:p>
    <w:p w:rsidR="00A34CA5" w:rsidRDefault="00A34CA5" w:rsidP="009637E6">
      <w:pPr>
        <w:numPr>
          <w:ilvl w:val="0"/>
          <w:numId w:val="0"/>
        </w:numPr>
        <w:spacing w:line="360" w:lineRule="auto"/>
        <w:ind w:left="426" w:hanging="426"/>
        <w:jc w:val="both"/>
        <w:rPr>
          <w:sz w:val="24"/>
          <w:szCs w:val="24"/>
        </w:rPr>
      </w:pPr>
    </w:p>
    <w:p w:rsidR="00A34CA5" w:rsidRDefault="00A34CA5" w:rsidP="006F31AD">
      <w:pPr>
        <w:pStyle w:val="Akapitzlist"/>
        <w:numPr>
          <w:ilvl w:val="8"/>
          <w:numId w:val="148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DC08D3">
        <w:rPr>
          <w:sz w:val="26"/>
          <w:szCs w:val="26"/>
        </w:rPr>
        <w:t xml:space="preserve">Zachowanie ucznia ocenia się jako </w:t>
      </w:r>
      <w:r w:rsidRPr="00DC08D3">
        <w:rPr>
          <w:b/>
          <w:sz w:val="26"/>
          <w:szCs w:val="26"/>
        </w:rPr>
        <w:t>poprawne</w:t>
      </w:r>
      <w:r w:rsidRPr="00DC08D3">
        <w:rPr>
          <w:sz w:val="26"/>
          <w:szCs w:val="26"/>
        </w:rPr>
        <w:t>, gdy</w:t>
      </w:r>
      <w:r>
        <w:rPr>
          <w:sz w:val="24"/>
          <w:szCs w:val="24"/>
        </w:rPr>
        <w:t>:</w:t>
      </w:r>
      <w:r>
        <w:rPr>
          <w:rFonts w:ascii="Arial" w:hAnsi="Arial" w:cs="Arial"/>
          <w:sz w:val="35"/>
          <w:szCs w:val="35"/>
        </w:rPr>
        <w:t xml:space="preserve"> </w:t>
      </w:r>
    </w:p>
    <w:p w:rsidR="00A34CA5" w:rsidRPr="00DC08D3" w:rsidRDefault="00A34CA5" w:rsidP="006F31AD">
      <w:pPr>
        <w:numPr>
          <w:ilvl w:val="0"/>
          <w:numId w:val="130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DC08D3">
        <w:rPr>
          <w:sz w:val="24"/>
          <w:szCs w:val="24"/>
        </w:rPr>
        <w:t>zdarza mu się nie przygotowywać do lekcji oraz nie nadrabiać zaległości spowodowanych nieobecnością w szkole;</w:t>
      </w:r>
    </w:p>
    <w:p w:rsidR="00A34CA5" w:rsidRPr="00DC08D3" w:rsidRDefault="00A34CA5" w:rsidP="006F31AD">
      <w:pPr>
        <w:pStyle w:val="Akapitzlist"/>
        <w:numPr>
          <w:ilvl w:val="0"/>
          <w:numId w:val="130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DC08D3">
        <w:rPr>
          <w:sz w:val="24"/>
          <w:szCs w:val="24"/>
        </w:rPr>
        <w:t>spóźnia się na zajęcia;</w:t>
      </w:r>
    </w:p>
    <w:p w:rsidR="00A34CA5" w:rsidRPr="00DC08D3" w:rsidRDefault="00A34CA5" w:rsidP="006F31AD">
      <w:pPr>
        <w:pStyle w:val="Akapitzlist"/>
        <w:numPr>
          <w:ilvl w:val="0"/>
          <w:numId w:val="130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DC08D3">
        <w:rPr>
          <w:sz w:val="24"/>
          <w:szCs w:val="24"/>
        </w:rPr>
        <w:t>prowadzi zeszyty przedmiotowe, ale ich estetyka budzi zastrzeżenia;</w:t>
      </w:r>
    </w:p>
    <w:p w:rsidR="00A34CA5" w:rsidRPr="00DC08D3" w:rsidRDefault="00A34CA5" w:rsidP="006F31AD">
      <w:pPr>
        <w:pStyle w:val="Akapitzlist"/>
        <w:numPr>
          <w:ilvl w:val="0"/>
          <w:numId w:val="130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DC08D3">
        <w:rPr>
          <w:sz w:val="24"/>
          <w:szCs w:val="24"/>
        </w:rPr>
        <w:lastRenderedPageBreak/>
        <w:t>zdarza mu się zapominać podręczniki i przybory szkolne;</w:t>
      </w:r>
    </w:p>
    <w:p w:rsidR="00A34CA5" w:rsidRPr="00DC08D3" w:rsidRDefault="00A34CA5" w:rsidP="006F31AD">
      <w:pPr>
        <w:pStyle w:val="Akapitzlist"/>
        <w:numPr>
          <w:ilvl w:val="0"/>
          <w:numId w:val="130"/>
        </w:numPr>
        <w:spacing w:line="360" w:lineRule="auto"/>
        <w:ind w:left="426" w:hanging="426"/>
        <w:rPr>
          <w:sz w:val="24"/>
          <w:szCs w:val="24"/>
        </w:rPr>
      </w:pPr>
      <w:r w:rsidRPr="00DC08D3">
        <w:rPr>
          <w:sz w:val="24"/>
          <w:szCs w:val="24"/>
        </w:rPr>
        <w:t xml:space="preserve">biernie uczestniczy w życiu szkoły, polecone czynności wykonuje niechętnie, </w:t>
      </w:r>
      <w:r w:rsidRPr="00DC08D3">
        <w:rPr>
          <w:sz w:val="24"/>
          <w:szCs w:val="24"/>
        </w:rPr>
        <w:br/>
        <w:t>z przymusem;</w:t>
      </w:r>
    </w:p>
    <w:p w:rsidR="00A34CA5" w:rsidRPr="00DC08D3" w:rsidRDefault="00A34CA5" w:rsidP="006F31AD">
      <w:pPr>
        <w:pStyle w:val="Akapitzlist"/>
        <w:numPr>
          <w:ilvl w:val="0"/>
          <w:numId w:val="130"/>
        </w:numPr>
        <w:spacing w:line="360" w:lineRule="auto"/>
        <w:ind w:left="426" w:hanging="426"/>
        <w:rPr>
          <w:sz w:val="24"/>
          <w:szCs w:val="24"/>
        </w:rPr>
      </w:pPr>
      <w:r w:rsidRPr="00DC08D3">
        <w:rPr>
          <w:sz w:val="24"/>
          <w:szCs w:val="24"/>
        </w:rPr>
        <w:t>niechętnie przyjmuje pomoc innych i sam takiej pomocy nie świadczy;</w:t>
      </w:r>
    </w:p>
    <w:p w:rsidR="00A34CA5" w:rsidRPr="00DC08D3" w:rsidRDefault="00A34CA5" w:rsidP="006F31AD">
      <w:pPr>
        <w:pStyle w:val="Akapitzlist"/>
        <w:numPr>
          <w:ilvl w:val="0"/>
          <w:numId w:val="130"/>
        </w:numPr>
        <w:spacing w:line="360" w:lineRule="auto"/>
        <w:ind w:left="426" w:hanging="426"/>
        <w:rPr>
          <w:sz w:val="24"/>
          <w:szCs w:val="24"/>
        </w:rPr>
      </w:pPr>
      <w:r w:rsidRPr="00DC08D3">
        <w:rPr>
          <w:sz w:val="24"/>
          <w:szCs w:val="24"/>
        </w:rPr>
        <w:t>utrudnia prowadzenie lekcji</w:t>
      </w:r>
    </w:p>
    <w:p w:rsidR="00A34CA5" w:rsidRDefault="00A34CA5" w:rsidP="006F31AD">
      <w:pPr>
        <w:pStyle w:val="Akapitzlist"/>
        <w:numPr>
          <w:ilvl w:val="0"/>
          <w:numId w:val="130"/>
        </w:numPr>
        <w:spacing w:line="360" w:lineRule="auto"/>
        <w:ind w:left="426" w:hanging="426"/>
        <w:rPr>
          <w:sz w:val="24"/>
          <w:szCs w:val="24"/>
        </w:rPr>
      </w:pPr>
      <w:r w:rsidRPr="00DC08D3">
        <w:rPr>
          <w:sz w:val="24"/>
          <w:szCs w:val="24"/>
        </w:rPr>
        <w:t>poprawnie zwraca się do nauczycieli i pracowników szkoły</w:t>
      </w:r>
      <w:r>
        <w:rPr>
          <w:sz w:val="24"/>
          <w:szCs w:val="24"/>
        </w:rPr>
        <w:t>, gdy zdarzają mu się uchybienia potrafi przeprosić;</w:t>
      </w:r>
    </w:p>
    <w:p w:rsidR="00A34CA5" w:rsidRDefault="00A34CA5" w:rsidP="006F31AD">
      <w:pPr>
        <w:pStyle w:val="Akapitzlist"/>
        <w:numPr>
          <w:ilvl w:val="0"/>
          <w:numId w:val="130"/>
        </w:num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zdarza mu się niszczyć sprzęt i prace kolegów i własne;</w:t>
      </w:r>
    </w:p>
    <w:p w:rsidR="00A34CA5" w:rsidRDefault="00A34CA5" w:rsidP="006F31AD">
      <w:pPr>
        <w:pStyle w:val="Akapitzlist"/>
        <w:numPr>
          <w:ilvl w:val="0"/>
          <w:numId w:val="130"/>
        </w:numPr>
        <w:spacing w:line="360" w:lineRule="auto"/>
        <w:ind w:left="426" w:hanging="568"/>
        <w:rPr>
          <w:sz w:val="24"/>
          <w:szCs w:val="24"/>
        </w:rPr>
      </w:pPr>
      <w:r>
        <w:rPr>
          <w:sz w:val="24"/>
          <w:szCs w:val="24"/>
        </w:rPr>
        <w:t>czasem lekkomyślnie podchodzi do bezpieczeństwa i zdrowia swojego i innych;</w:t>
      </w:r>
    </w:p>
    <w:p w:rsidR="00A34CA5" w:rsidRDefault="00A34CA5" w:rsidP="006F31AD">
      <w:pPr>
        <w:pStyle w:val="Akapitzlist"/>
        <w:numPr>
          <w:ilvl w:val="0"/>
          <w:numId w:val="130"/>
        </w:numPr>
        <w:spacing w:line="360" w:lineRule="auto"/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>nie przejawia dbałości o kulturę słowa;</w:t>
      </w:r>
    </w:p>
    <w:p w:rsidR="00A34CA5" w:rsidRDefault="00A34CA5" w:rsidP="006F31AD">
      <w:pPr>
        <w:pStyle w:val="Akapitzlist"/>
        <w:numPr>
          <w:ilvl w:val="0"/>
          <w:numId w:val="130"/>
        </w:numPr>
        <w:spacing w:line="360" w:lineRule="auto"/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>nie zwraca uwagi na estetyczny wygląd;</w:t>
      </w:r>
    </w:p>
    <w:p w:rsidR="00A34CA5" w:rsidRPr="00DC08D3" w:rsidRDefault="00A34CA5" w:rsidP="006F31AD">
      <w:pPr>
        <w:pStyle w:val="Akapitzlist"/>
        <w:numPr>
          <w:ilvl w:val="0"/>
          <w:numId w:val="130"/>
        </w:numPr>
        <w:spacing w:line="360" w:lineRule="auto"/>
        <w:ind w:left="426" w:hanging="568"/>
        <w:jc w:val="both"/>
        <w:rPr>
          <w:sz w:val="24"/>
          <w:szCs w:val="24"/>
        </w:rPr>
      </w:pPr>
      <w:r w:rsidRPr="00DC08D3">
        <w:rPr>
          <w:sz w:val="24"/>
          <w:szCs w:val="24"/>
        </w:rPr>
        <w:t>czasami nie nosi obuwia zmiennego</w:t>
      </w:r>
    </w:p>
    <w:p w:rsidR="00A34CA5" w:rsidRPr="00DC08D3" w:rsidRDefault="00A34CA5" w:rsidP="006F31AD">
      <w:pPr>
        <w:pStyle w:val="Akapitzlist"/>
        <w:numPr>
          <w:ilvl w:val="0"/>
          <w:numId w:val="130"/>
        </w:numPr>
        <w:spacing w:line="360" w:lineRule="auto"/>
        <w:ind w:left="426" w:hanging="568"/>
        <w:jc w:val="both"/>
        <w:rPr>
          <w:sz w:val="24"/>
          <w:szCs w:val="24"/>
        </w:rPr>
      </w:pPr>
      <w:r w:rsidRPr="00DC08D3">
        <w:rPr>
          <w:sz w:val="24"/>
          <w:szCs w:val="24"/>
        </w:rPr>
        <w:t xml:space="preserve">nie ulega nałogom </w:t>
      </w:r>
    </w:p>
    <w:p w:rsidR="00A34CA5" w:rsidRPr="00DC08D3" w:rsidRDefault="009637E6" w:rsidP="006F31AD">
      <w:pPr>
        <w:pStyle w:val="Akapitzlist"/>
        <w:numPr>
          <w:ilvl w:val="0"/>
          <w:numId w:val="130"/>
        </w:numPr>
        <w:spacing w:line="360" w:lineRule="auto"/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A34CA5" w:rsidRPr="00DC08D3">
        <w:rPr>
          <w:sz w:val="24"/>
          <w:szCs w:val="24"/>
        </w:rPr>
        <w:t>nika pracy, sprawdzianów, odrabiania zadań domowych</w:t>
      </w:r>
    </w:p>
    <w:p w:rsidR="00A34CA5" w:rsidRDefault="00A34CA5" w:rsidP="006F31AD">
      <w:pPr>
        <w:pStyle w:val="Akapitzlist"/>
        <w:numPr>
          <w:ilvl w:val="0"/>
          <w:numId w:val="130"/>
        </w:numPr>
        <w:spacing w:line="360" w:lineRule="auto"/>
        <w:ind w:left="426" w:hanging="568"/>
        <w:rPr>
          <w:sz w:val="24"/>
          <w:szCs w:val="24"/>
        </w:rPr>
      </w:pPr>
      <w:r w:rsidRPr="00DC08D3">
        <w:rPr>
          <w:sz w:val="24"/>
          <w:szCs w:val="24"/>
        </w:rPr>
        <w:t>nie korzysta z telefonu komórkowego,  w wyjątkowych sytuacjach tylko za zgodą nauczyciela</w:t>
      </w:r>
    </w:p>
    <w:p w:rsidR="00A34CA5" w:rsidRPr="00DC08D3" w:rsidRDefault="00A34CA5" w:rsidP="006F31AD">
      <w:pPr>
        <w:numPr>
          <w:ilvl w:val="0"/>
          <w:numId w:val="130"/>
        </w:numPr>
        <w:spacing w:line="360" w:lineRule="auto"/>
        <w:ind w:left="426" w:hanging="568"/>
        <w:jc w:val="both"/>
        <w:rPr>
          <w:sz w:val="24"/>
          <w:szCs w:val="24"/>
        </w:rPr>
      </w:pPr>
      <w:r w:rsidRPr="00DC08D3">
        <w:rPr>
          <w:sz w:val="24"/>
          <w:szCs w:val="24"/>
        </w:rPr>
        <w:t>okaz</w:t>
      </w:r>
      <w:r>
        <w:rPr>
          <w:sz w:val="24"/>
          <w:szCs w:val="24"/>
        </w:rPr>
        <w:t>uje</w:t>
      </w:r>
      <w:r w:rsidRPr="00DC08D3">
        <w:rPr>
          <w:sz w:val="24"/>
          <w:szCs w:val="24"/>
        </w:rPr>
        <w:t xml:space="preserve"> uczu</w:t>
      </w:r>
      <w:r>
        <w:rPr>
          <w:sz w:val="24"/>
          <w:szCs w:val="24"/>
        </w:rPr>
        <w:t>cia</w:t>
      </w:r>
      <w:r w:rsidRPr="00DC08D3">
        <w:rPr>
          <w:sz w:val="24"/>
          <w:szCs w:val="24"/>
        </w:rPr>
        <w:t xml:space="preserve"> w sposób  stosowny</w:t>
      </w:r>
      <w:r w:rsidR="002F3596">
        <w:rPr>
          <w:sz w:val="24"/>
          <w:szCs w:val="24"/>
        </w:rPr>
        <w:t xml:space="preserve"> do osoby, miejsca i sytuacji.</w:t>
      </w:r>
    </w:p>
    <w:p w:rsidR="00A34CA5" w:rsidRPr="009637E6" w:rsidRDefault="00A34CA5" w:rsidP="009637E6">
      <w:pPr>
        <w:numPr>
          <w:ilvl w:val="0"/>
          <w:numId w:val="0"/>
        </w:numPr>
        <w:spacing w:line="360" w:lineRule="auto"/>
        <w:ind w:left="426" w:hanging="426"/>
        <w:jc w:val="both"/>
        <w:rPr>
          <w:sz w:val="24"/>
          <w:szCs w:val="24"/>
        </w:rPr>
      </w:pPr>
    </w:p>
    <w:p w:rsidR="00A34CA5" w:rsidRPr="00E6370F" w:rsidRDefault="00A34CA5" w:rsidP="006F31AD">
      <w:pPr>
        <w:numPr>
          <w:ilvl w:val="8"/>
          <w:numId w:val="148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E6370F">
        <w:rPr>
          <w:sz w:val="26"/>
          <w:szCs w:val="26"/>
        </w:rPr>
        <w:t xml:space="preserve">Zachowanie ucznia ocenia się jako </w:t>
      </w:r>
      <w:r w:rsidRPr="00E6370F">
        <w:rPr>
          <w:b/>
          <w:sz w:val="26"/>
          <w:szCs w:val="26"/>
        </w:rPr>
        <w:t>nieodpowiednie</w:t>
      </w:r>
      <w:r w:rsidRPr="00E6370F">
        <w:rPr>
          <w:sz w:val="26"/>
          <w:szCs w:val="26"/>
        </w:rPr>
        <w:t xml:space="preserve">, gdy: </w:t>
      </w:r>
    </w:p>
    <w:p w:rsidR="00A34CA5" w:rsidRDefault="00A34CA5" w:rsidP="006F31AD">
      <w:pPr>
        <w:pStyle w:val="Akapitzlist"/>
        <w:numPr>
          <w:ilvl w:val="0"/>
          <w:numId w:val="144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bardzo niedbale i niestarannie prowadzi zeszyty, </w:t>
      </w:r>
    </w:p>
    <w:p w:rsidR="00A34CA5" w:rsidRDefault="00A34CA5" w:rsidP="006F31AD">
      <w:pPr>
        <w:pStyle w:val="Akapitzlist"/>
        <w:numPr>
          <w:ilvl w:val="0"/>
          <w:numId w:val="144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nie dba o podręczniki i przybory;</w:t>
      </w:r>
    </w:p>
    <w:p w:rsidR="00A34CA5" w:rsidRDefault="00A34CA5" w:rsidP="002F3596">
      <w:pPr>
        <w:numPr>
          <w:ilvl w:val="0"/>
          <w:numId w:val="43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często zgłasza brak przygotowania i braki przyborów, zeszytów itp.;</w:t>
      </w:r>
    </w:p>
    <w:p w:rsidR="00A34CA5" w:rsidRDefault="00A34CA5" w:rsidP="002F3596">
      <w:pPr>
        <w:numPr>
          <w:ilvl w:val="0"/>
          <w:numId w:val="43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lekceważy naukę;</w:t>
      </w:r>
    </w:p>
    <w:p w:rsidR="00A34CA5" w:rsidRPr="00E6370F" w:rsidRDefault="00A34CA5" w:rsidP="002F3596">
      <w:pPr>
        <w:numPr>
          <w:ilvl w:val="0"/>
          <w:numId w:val="43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opuszcza lekcje, spóźnia się, ucieka z lekcji i zajęć wyrównawczych, wagaruje;</w:t>
      </w:r>
    </w:p>
    <w:p w:rsidR="00A34CA5" w:rsidRPr="00E6370F" w:rsidRDefault="00A34CA5" w:rsidP="002F3596">
      <w:pPr>
        <w:numPr>
          <w:ilvl w:val="0"/>
          <w:numId w:val="4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6370F">
        <w:rPr>
          <w:sz w:val="24"/>
          <w:szCs w:val="24"/>
        </w:rPr>
        <w:t>w sposób rażący i złośliwy przeszkadza w prowadzeniu zajęć</w:t>
      </w:r>
    </w:p>
    <w:p w:rsidR="00A34CA5" w:rsidRPr="00E6370F" w:rsidRDefault="00A34CA5" w:rsidP="002F3596">
      <w:pPr>
        <w:numPr>
          <w:ilvl w:val="0"/>
          <w:numId w:val="4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E6370F">
        <w:rPr>
          <w:sz w:val="24"/>
          <w:szCs w:val="24"/>
        </w:rPr>
        <w:t>nie reaguje na uwagi i upomnienia;</w:t>
      </w:r>
    </w:p>
    <w:p w:rsidR="00A34CA5" w:rsidRDefault="00A34CA5" w:rsidP="002F3596">
      <w:pPr>
        <w:numPr>
          <w:ilvl w:val="0"/>
          <w:numId w:val="43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nie bierze udziału w pracach na rzecz klasy, szkoły i środowiska;</w:t>
      </w:r>
    </w:p>
    <w:p w:rsidR="00A34CA5" w:rsidRDefault="00A34CA5" w:rsidP="002F3596">
      <w:pPr>
        <w:numPr>
          <w:ilvl w:val="0"/>
          <w:numId w:val="43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nie dba o bezpieczeństwo i zdrowie własne i innych osób;</w:t>
      </w:r>
    </w:p>
    <w:p w:rsidR="00A34CA5" w:rsidRDefault="00A34CA5" w:rsidP="00B41C8F">
      <w:pPr>
        <w:numPr>
          <w:ilvl w:val="0"/>
          <w:numId w:val="43"/>
        </w:numPr>
        <w:spacing w:line="360" w:lineRule="auto"/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>jest arogancki, używa niecenzuralnych słów;</w:t>
      </w:r>
    </w:p>
    <w:p w:rsidR="00A34CA5" w:rsidRDefault="00A34CA5" w:rsidP="00B41C8F">
      <w:pPr>
        <w:numPr>
          <w:ilvl w:val="0"/>
          <w:numId w:val="43"/>
        </w:numPr>
        <w:spacing w:line="360" w:lineRule="auto"/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>niszczy złośliwie sprzęt szkolny, pracę kolegów;</w:t>
      </w:r>
    </w:p>
    <w:p w:rsidR="00A34CA5" w:rsidRDefault="00A34CA5" w:rsidP="00B41C8F">
      <w:pPr>
        <w:numPr>
          <w:ilvl w:val="0"/>
          <w:numId w:val="43"/>
        </w:numPr>
        <w:spacing w:line="360" w:lineRule="auto"/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>nie dba o czystość osobistą i estetykę ubioru;</w:t>
      </w:r>
    </w:p>
    <w:p w:rsidR="00A34CA5" w:rsidRPr="00E6370F" w:rsidRDefault="00A34CA5" w:rsidP="00B41C8F">
      <w:pPr>
        <w:numPr>
          <w:ilvl w:val="0"/>
          <w:numId w:val="43"/>
        </w:numPr>
        <w:spacing w:line="360" w:lineRule="auto"/>
        <w:ind w:left="426" w:hanging="568"/>
        <w:jc w:val="both"/>
        <w:rPr>
          <w:sz w:val="24"/>
          <w:szCs w:val="24"/>
        </w:rPr>
      </w:pPr>
      <w:r w:rsidRPr="00E6370F">
        <w:rPr>
          <w:sz w:val="24"/>
          <w:szCs w:val="24"/>
        </w:rPr>
        <w:t>nie nosi obuwia zmiennego</w:t>
      </w:r>
    </w:p>
    <w:p w:rsidR="00A34CA5" w:rsidRPr="00E6370F" w:rsidRDefault="00A34CA5" w:rsidP="00B41C8F">
      <w:pPr>
        <w:numPr>
          <w:ilvl w:val="0"/>
          <w:numId w:val="43"/>
        </w:numPr>
        <w:spacing w:line="360" w:lineRule="auto"/>
        <w:ind w:left="426" w:hanging="568"/>
        <w:jc w:val="both"/>
        <w:rPr>
          <w:sz w:val="24"/>
          <w:szCs w:val="24"/>
        </w:rPr>
      </w:pPr>
      <w:r w:rsidRPr="00E6370F">
        <w:rPr>
          <w:sz w:val="24"/>
          <w:szCs w:val="24"/>
        </w:rPr>
        <w:t xml:space="preserve">ma dużo godzin nieusprawiedliwionych    </w:t>
      </w:r>
    </w:p>
    <w:p w:rsidR="00A34CA5" w:rsidRPr="00E6370F" w:rsidRDefault="00A34CA5" w:rsidP="00B41C8F">
      <w:pPr>
        <w:numPr>
          <w:ilvl w:val="0"/>
          <w:numId w:val="43"/>
        </w:numPr>
        <w:spacing w:line="360" w:lineRule="auto"/>
        <w:ind w:left="426" w:hanging="568"/>
        <w:rPr>
          <w:sz w:val="24"/>
          <w:szCs w:val="24"/>
        </w:rPr>
      </w:pPr>
      <w:r w:rsidRPr="00E6370F">
        <w:rPr>
          <w:sz w:val="24"/>
          <w:szCs w:val="24"/>
        </w:rPr>
        <w:lastRenderedPageBreak/>
        <w:t>korzysta z telefonu komórkowego lub innych nośników telekomunikacyjnych</w:t>
      </w:r>
      <w:r w:rsidRPr="00565C7A">
        <w:rPr>
          <w:sz w:val="24"/>
          <w:szCs w:val="24"/>
        </w:rPr>
        <w:t xml:space="preserve"> </w:t>
      </w:r>
      <w:r w:rsidRPr="00E6370F">
        <w:rPr>
          <w:sz w:val="24"/>
          <w:szCs w:val="24"/>
        </w:rPr>
        <w:t>w szkole</w:t>
      </w:r>
      <w:r>
        <w:rPr>
          <w:sz w:val="24"/>
          <w:szCs w:val="24"/>
        </w:rPr>
        <w:t>,</w:t>
      </w:r>
      <w:r w:rsidRPr="00E6370F">
        <w:rPr>
          <w:sz w:val="24"/>
          <w:szCs w:val="24"/>
        </w:rPr>
        <w:t xml:space="preserve"> mimo zakazu</w:t>
      </w:r>
    </w:p>
    <w:p w:rsidR="00A34CA5" w:rsidRPr="00E6370F" w:rsidRDefault="00A34CA5" w:rsidP="00B41C8F">
      <w:pPr>
        <w:numPr>
          <w:ilvl w:val="0"/>
          <w:numId w:val="43"/>
        </w:numPr>
        <w:spacing w:line="360" w:lineRule="auto"/>
        <w:ind w:left="426" w:hanging="568"/>
        <w:jc w:val="both"/>
        <w:rPr>
          <w:sz w:val="24"/>
          <w:szCs w:val="24"/>
        </w:rPr>
      </w:pPr>
      <w:r w:rsidRPr="00E6370F">
        <w:rPr>
          <w:sz w:val="24"/>
          <w:szCs w:val="24"/>
        </w:rPr>
        <w:t>przynosi do szkoły niebezpieczne narzędzia, przedmioty, substancje</w:t>
      </w:r>
    </w:p>
    <w:p w:rsidR="00A34CA5" w:rsidRPr="00E6370F" w:rsidRDefault="00A34CA5" w:rsidP="00B41C8F">
      <w:pPr>
        <w:numPr>
          <w:ilvl w:val="0"/>
          <w:numId w:val="43"/>
        </w:numPr>
        <w:spacing w:line="360" w:lineRule="auto"/>
        <w:ind w:left="426" w:hanging="568"/>
        <w:jc w:val="both"/>
        <w:rPr>
          <w:sz w:val="24"/>
          <w:szCs w:val="24"/>
        </w:rPr>
      </w:pPr>
      <w:r w:rsidRPr="00E6370F">
        <w:rPr>
          <w:sz w:val="24"/>
          <w:szCs w:val="24"/>
        </w:rPr>
        <w:t>wykonuje gesty powszechnie znane jako obraźliwe lub wulgarne</w:t>
      </w:r>
      <w:r w:rsidR="002F3596">
        <w:rPr>
          <w:sz w:val="24"/>
          <w:szCs w:val="24"/>
        </w:rPr>
        <w:t>.</w:t>
      </w:r>
    </w:p>
    <w:p w:rsidR="00A34CA5" w:rsidRDefault="00A34CA5" w:rsidP="00B41C8F">
      <w:pPr>
        <w:numPr>
          <w:ilvl w:val="0"/>
          <w:numId w:val="0"/>
        </w:numPr>
        <w:spacing w:line="360" w:lineRule="auto"/>
        <w:jc w:val="both"/>
        <w:rPr>
          <w:b/>
          <w:color w:val="FF0000"/>
          <w:sz w:val="24"/>
          <w:szCs w:val="24"/>
        </w:rPr>
      </w:pPr>
    </w:p>
    <w:p w:rsidR="00A34CA5" w:rsidRPr="00E6370F" w:rsidRDefault="00A34CA5" w:rsidP="006F31AD">
      <w:pPr>
        <w:numPr>
          <w:ilvl w:val="8"/>
          <w:numId w:val="148"/>
        </w:numPr>
        <w:spacing w:line="360" w:lineRule="auto"/>
        <w:ind w:left="284"/>
        <w:jc w:val="both"/>
        <w:rPr>
          <w:sz w:val="26"/>
          <w:szCs w:val="26"/>
        </w:rPr>
      </w:pPr>
      <w:r w:rsidRPr="00E6370F">
        <w:rPr>
          <w:sz w:val="26"/>
          <w:szCs w:val="26"/>
        </w:rPr>
        <w:t xml:space="preserve">Zachowanie ucznia ocenia się jako </w:t>
      </w:r>
      <w:r w:rsidRPr="00E6370F">
        <w:rPr>
          <w:b/>
          <w:sz w:val="26"/>
          <w:szCs w:val="26"/>
        </w:rPr>
        <w:t>naganne</w:t>
      </w:r>
      <w:r w:rsidRPr="00E6370F">
        <w:rPr>
          <w:sz w:val="26"/>
          <w:szCs w:val="26"/>
        </w:rPr>
        <w:t>, gdy:</w:t>
      </w:r>
    </w:p>
    <w:p w:rsidR="00A34CA5" w:rsidRDefault="00A34CA5" w:rsidP="007748AA">
      <w:pPr>
        <w:numPr>
          <w:ilvl w:val="0"/>
          <w:numId w:val="39"/>
        </w:numPr>
        <w:spacing w:line="360" w:lineRule="auto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nie prowadzi zeszytów przedmiotowych, nie posiada podręczników i przyborów szkolnych;</w:t>
      </w:r>
    </w:p>
    <w:p w:rsidR="00A34CA5" w:rsidRDefault="00A34CA5" w:rsidP="007748AA">
      <w:pPr>
        <w:numPr>
          <w:ilvl w:val="0"/>
          <w:numId w:val="39"/>
        </w:numPr>
        <w:spacing w:line="360" w:lineRule="auto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pod każdym względem wykazuje antyspołeczną postawę;</w:t>
      </w:r>
    </w:p>
    <w:p w:rsidR="00A34CA5" w:rsidRDefault="00A34CA5" w:rsidP="007748AA">
      <w:pPr>
        <w:numPr>
          <w:ilvl w:val="0"/>
          <w:numId w:val="39"/>
        </w:numPr>
        <w:spacing w:line="360" w:lineRule="auto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kłamie i oszukuje;</w:t>
      </w:r>
    </w:p>
    <w:p w:rsidR="00A34CA5" w:rsidRDefault="00A34CA5" w:rsidP="007748AA">
      <w:pPr>
        <w:numPr>
          <w:ilvl w:val="0"/>
          <w:numId w:val="39"/>
        </w:numPr>
        <w:spacing w:line="360" w:lineRule="auto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kradnie;</w:t>
      </w:r>
    </w:p>
    <w:p w:rsidR="00A34CA5" w:rsidRDefault="00A34CA5" w:rsidP="007748AA">
      <w:pPr>
        <w:numPr>
          <w:ilvl w:val="0"/>
          <w:numId w:val="39"/>
        </w:numPr>
        <w:spacing w:line="360" w:lineRule="auto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przeklina;</w:t>
      </w:r>
    </w:p>
    <w:p w:rsidR="00A34CA5" w:rsidRDefault="00A34CA5" w:rsidP="007748AA">
      <w:pPr>
        <w:numPr>
          <w:ilvl w:val="0"/>
          <w:numId w:val="39"/>
        </w:numPr>
        <w:spacing w:line="360" w:lineRule="auto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posiada nałogi;</w:t>
      </w:r>
    </w:p>
    <w:p w:rsidR="00A34CA5" w:rsidRPr="00E6370F" w:rsidRDefault="00A34CA5" w:rsidP="007748AA">
      <w:pPr>
        <w:numPr>
          <w:ilvl w:val="0"/>
          <w:numId w:val="39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E6370F">
        <w:rPr>
          <w:sz w:val="24"/>
          <w:szCs w:val="24"/>
        </w:rPr>
        <w:t>znęca się nad innymi psychicznie lub fizycznie</w:t>
      </w:r>
    </w:p>
    <w:p w:rsidR="00A34CA5" w:rsidRPr="00E6370F" w:rsidRDefault="00A34CA5" w:rsidP="007748AA">
      <w:pPr>
        <w:numPr>
          <w:ilvl w:val="0"/>
          <w:numId w:val="39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E6370F">
        <w:rPr>
          <w:sz w:val="24"/>
          <w:szCs w:val="24"/>
        </w:rPr>
        <w:t xml:space="preserve">stosuje cyberprzemoc </w:t>
      </w:r>
    </w:p>
    <w:p w:rsidR="00A34CA5" w:rsidRPr="00E6370F" w:rsidRDefault="00A34CA5" w:rsidP="007748AA">
      <w:pPr>
        <w:numPr>
          <w:ilvl w:val="0"/>
          <w:numId w:val="39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E6370F">
        <w:rPr>
          <w:sz w:val="24"/>
          <w:szCs w:val="24"/>
        </w:rPr>
        <w:t>nie reaguje na uwagi nauczyciela</w:t>
      </w:r>
    </w:p>
    <w:p w:rsidR="00A34CA5" w:rsidRPr="00E6370F" w:rsidRDefault="00A34CA5" w:rsidP="00B41C8F">
      <w:pPr>
        <w:numPr>
          <w:ilvl w:val="0"/>
          <w:numId w:val="39"/>
        </w:numPr>
        <w:spacing w:line="360" w:lineRule="auto"/>
        <w:ind w:left="567" w:hanging="425"/>
        <w:jc w:val="both"/>
        <w:rPr>
          <w:sz w:val="24"/>
          <w:szCs w:val="24"/>
        </w:rPr>
      </w:pPr>
      <w:r w:rsidRPr="00E6370F">
        <w:rPr>
          <w:sz w:val="24"/>
          <w:szCs w:val="24"/>
        </w:rPr>
        <w:t xml:space="preserve">demonstracyjnie reaguje na uwagi (odwraca się, odchodzi, zaprzecza, wyśmiewa się, dopuszcza się wyzywających gestów itp.), </w:t>
      </w:r>
    </w:p>
    <w:p w:rsidR="00A34CA5" w:rsidRPr="00E6370F" w:rsidRDefault="00A34CA5" w:rsidP="00B41C8F">
      <w:pPr>
        <w:numPr>
          <w:ilvl w:val="0"/>
          <w:numId w:val="39"/>
        </w:numPr>
        <w:spacing w:line="360" w:lineRule="auto"/>
        <w:ind w:left="567" w:hanging="425"/>
        <w:jc w:val="both"/>
        <w:rPr>
          <w:sz w:val="24"/>
          <w:szCs w:val="24"/>
        </w:rPr>
      </w:pPr>
      <w:r w:rsidRPr="00E6370F">
        <w:rPr>
          <w:sz w:val="24"/>
          <w:szCs w:val="24"/>
        </w:rPr>
        <w:t>nie zmienia obuwia,</w:t>
      </w:r>
    </w:p>
    <w:p w:rsidR="00A34CA5" w:rsidRPr="00E6370F" w:rsidRDefault="00A34CA5" w:rsidP="00B41C8F">
      <w:pPr>
        <w:numPr>
          <w:ilvl w:val="0"/>
          <w:numId w:val="39"/>
        </w:numPr>
        <w:spacing w:line="360" w:lineRule="auto"/>
        <w:ind w:left="567" w:hanging="425"/>
        <w:jc w:val="both"/>
        <w:rPr>
          <w:sz w:val="24"/>
          <w:szCs w:val="24"/>
        </w:rPr>
      </w:pPr>
      <w:r w:rsidRPr="00E6370F">
        <w:rPr>
          <w:sz w:val="24"/>
          <w:szCs w:val="24"/>
        </w:rPr>
        <w:t xml:space="preserve">jest nieżyczliwy, niekoleżeński, złośliwy w stosunkach międzyludzkich, </w:t>
      </w:r>
    </w:p>
    <w:p w:rsidR="00A34CA5" w:rsidRPr="00E6370F" w:rsidRDefault="00A34CA5" w:rsidP="00B41C8F">
      <w:pPr>
        <w:numPr>
          <w:ilvl w:val="0"/>
          <w:numId w:val="39"/>
        </w:numPr>
        <w:spacing w:line="360" w:lineRule="auto"/>
        <w:ind w:left="567" w:hanging="425"/>
        <w:jc w:val="both"/>
        <w:rPr>
          <w:sz w:val="24"/>
          <w:szCs w:val="24"/>
        </w:rPr>
      </w:pPr>
      <w:r w:rsidRPr="00E6370F">
        <w:rPr>
          <w:sz w:val="24"/>
          <w:szCs w:val="24"/>
        </w:rPr>
        <w:t xml:space="preserve">jego zachowanie jest agresywne (przekleństwa, wyzwiska, zastraszanie, poniżanie godności innych, pobicia, bójki, kopanie, uszkodzenie ciała itp.), </w:t>
      </w:r>
    </w:p>
    <w:p w:rsidR="00A34CA5" w:rsidRPr="00E6370F" w:rsidRDefault="00A34CA5" w:rsidP="00B41C8F">
      <w:pPr>
        <w:numPr>
          <w:ilvl w:val="0"/>
          <w:numId w:val="39"/>
        </w:numPr>
        <w:spacing w:line="360" w:lineRule="auto"/>
        <w:ind w:left="567" w:hanging="425"/>
        <w:jc w:val="both"/>
        <w:rPr>
          <w:sz w:val="24"/>
          <w:szCs w:val="24"/>
        </w:rPr>
      </w:pPr>
      <w:r w:rsidRPr="00E6370F">
        <w:rPr>
          <w:sz w:val="24"/>
          <w:szCs w:val="24"/>
        </w:rPr>
        <w:t>komentuje wypowiedzi nauczyciela lub kolegów,</w:t>
      </w:r>
    </w:p>
    <w:p w:rsidR="00A34CA5" w:rsidRPr="00E6370F" w:rsidRDefault="00A34CA5" w:rsidP="00B41C8F">
      <w:pPr>
        <w:numPr>
          <w:ilvl w:val="0"/>
          <w:numId w:val="39"/>
        </w:numPr>
        <w:spacing w:line="360" w:lineRule="auto"/>
        <w:ind w:left="567" w:hanging="425"/>
        <w:rPr>
          <w:sz w:val="24"/>
          <w:szCs w:val="24"/>
        </w:rPr>
      </w:pPr>
      <w:r w:rsidRPr="00E6370F">
        <w:rPr>
          <w:sz w:val="24"/>
          <w:szCs w:val="24"/>
        </w:rPr>
        <w:t xml:space="preserve">demoralizuje innych przez swoje zachowanie oraz nakłania do nieodpowiednich </w:t>
      </w:r>
      <w:proofErr w:type="spellStart"/>
      <w:r w:rsidRPr="00E6370F">
        <w:rPr>
          <w:sz w:val="24"/>
          <w:szCs w:val="24"/>
        </w:rPr>
        <w:t>zachowań</w:t>
      </w:r>
      <w:proofErr w:type="spellEnd"/>
      <w:r w:rsidRPr="00E6370F">
        <w:rPr>
          <w:sz w:val="24"/>
          <w:szCs w:val="24"/>
        </w:rPr>
        <w:t xml:space="preserve">, </w:t>
      </w:r>
    </w:p>
    <w:p w:rsidR="00A34CA5" w:rsidRPr="00E6370F" w:rsidRDefault="00A34CA5" w:rsidP="00B41C8F">
      <w:pPr>
        <w:numPr>
          <w:ilvl w:val="0"/>
          <w:numId w:val="39"/>
        </w:numPr>
        <w:spacing w:line="360" w:lineRule="auto"/>
        <w:ind w:left="567" w:hanging="425"/>
        <w:rPr>
          <w:sz w:val="24"/>
          <w:szCs w:val="24"/>
        </w:rPr>
      </w:pPr>
      <w:r w:rsidRPr="00E6370F">
        <w:rPr>
          <w:sz w:val="24"/>
          <w:szCs w:val="24"/>
        </w:rPr>
        <w:t>przynosi do szkoły niebezpieczne narzędzia, przedmioty, substancje</w:t>
      </w:r>
    </w:p>
    <w:p w:rsidR="00A34CA5" w:rsidRDefault="00B41C8F" w:rsidP="00B41C8F">
      <w:pPr>
        <w:numPr>
          <w:ilvl w:val="0"/>
          <w:numId w:val="39"/>
        </w:numPr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wykazuje okrucieństwo</w:t>
      </w:r>
    </w:p>
    <w:p w:rsidR="00A34CA5" w:rsidRPr="00E6370F" w:rsidRDefault="00A34CA5" w:rsidP="00B41C8F">
      <w:pPr>
        <w:numPr>
          <w:ilvl w:val="0"/>
          <w:numId w:val="39"/>
        </w:numPr>
        <w:spacing w:line="360" w:lineRule="auto"/>
        <w:ind w:left="567" w:hanging="425"/>
        <w:rPr>
          <w:sz w:val="24"/>
          <w:szCs w:val="24"/>
        </w:rPr>
      </w:pPr>
      <w:r w:rsidRPr="00E6370F">
        <w:rPr>
          <w:sz w:val="24"/>
          <w:szCs w:val="24"/>
        </w:rPr>
        <w:t>brak u niego poczucia winy i skruchy</w:t>
      </w:r>
    </w:p>
    <w:p w:rsidR="00A34CA5" w:rsidRPr="00E6370F" w:rsidRDefault="00A34CA5" w:rsidP="00B41C8F">
      <w:pPr>
        <w:pStyle w:val="Akapitzlist"/>
        <w:numPr>
          <w:ilvl w:val="0"/>
          <w:numId w:val="39"/>
        </w:numPr>
        <w:spacing w:line="360" w:lineRule="auto"/>
        <w:ind w:left="567" w:hanging="425"/>
        <w:rPr>
          <w:sz w:val="24"/>
          <w:szCs w:val="24"/>
        </w:rPr>
      </w:pPr>
      <w:r w:rsidRPr="00E6370F">
        <w:rPr>
          <w:sz w:val="24"/>
          <w:szCs w:val="24"/>
        </w:rPr>
        <w:t>używa telefonów lub innych nośników telekomunikacyjnych</w:t>
      </w:r>
    </w:p>
    <w:p w:rsidR="00A34CA5" w:rsidRDefault="00A34CA5" w:rsidP="00B41C8F">
      <w:pPr>
        <w:pStyle w:val="Akapitzlist"/>
        <w:numPr>
          <w:ilvl w:val="0"/>
          <w:numId w:val="39"/>
        </w:numPr>
        <w:spacing w:after="240"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wszedł w </w:t>
      </w:r>
      <w:r w:rsidRPr="00E6370F">
        <w:rPr>
          <w:sz w:val="24"/>
          <w:szCs w:val="24"/>
        </w:rPr>
        <w:t>konflikt  z prawem</w:t>
      </w:r>
      <w:r w:rsidR="00D015C5">
        <w:rPr>
          <w:sz w:val="24"/>
          <w:szCs w:val="24"/>
        </w:rPr>
        <w:t>.</w:t>
      </w:r>
    </w:p>
    <w:p w:rsidR="00D015C5" w:rsidRDefault="00D015C5" w:rsidP="00D015C5">
      <w:pPr>
        <w:numPr>
          <w:ilvl w:val="0"/>
          <w:numId w:val="0"/>
        </w:numPr>
        <w:spacing w:after="240"/>
        <w:ind w:left="6546" w:hanging="180"/>
        <w:rPr>
          <w:sz w:val="24"/>
          <w:szCs w:val="24"/>
        </w:rPr>
      </w:pPr>
    </w:p>
    <w:p w:rsidR="00D015C5" w:rsidRPr="00D015C5" w:rsidRDefault="00D015C5" w:rsidP="006F31AD">
      <w:pPr>
        <w:numPr>
          <w:ilvl w:val="8"/>
          <w:numId w:val="148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15C5">
        <w:rPr>
          <w:sz w:val="24"/>
          <w:szCs w:val="24"/>
        </w:rPr>
        <w:t>Uczeń uzyskuję ocenę nieodpowiednią lub naganną bez względu na inne kryteria jeżeli popełnił jedno z wykroczeń:</w:t>
      </w:r>
    </w:p>
    <w:p w:rsidR="00D015C5" w:rsidRPr="00D015C5" w:rsidRDefault="00D015C5" w:rsidP="00D015C5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15C5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ab/>
      </w:r>
      <w:r w:rsidRPr="00D015C5">
        <w:rPr>
          <w:sz w:val="24"/>
          <w:szCs w:val="24"/>
        </w:rPr>
        <w:t>poniżył lub naruszył w sposób rażący godność osobistą bliźniego</w:t>
      </w:r>
    </w:p>
    <w:p w:rsidR="00D015C5" w:rsidRPr="00D015C5" w:rsidRDefault="00D015C5" w:rsidP="00D015C5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15C5"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Pr="00D015C5">
        <w:rPr>
          <w:sz w:val="24"/>
          <w:szCs w:val="24"/>
        </w:rPr>
        <w:t>samowolnie oddalił się z miejsca, w którym powinien przebywać (sala lekcyjna, budynek szkolny, boisko szkolne, inny teren zajęć)</w:t>
      </w:r>
    </w:p>
    <w:p w:rsidR="00D015C5" w:rsidRPr="00D015C5" w:rsidRDefault="00D015C5" w:rsidP="00D015C5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15C5"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Pr="00D015C5">
        <w:rPr>
          <w:sz w:val="24"/>
          <w:szCs w:val="24"/>
        </w:rPr>
        <w:t>fałszował zwolnienia, usprawiedliwienia</w:t>
      </w:r>
    </w:p>
    <w:p w:rsidR="00D015C5" w:rsidRPr="00D015C5" w:rsidRDefault="00D015C5" w:rsidP="00D015C5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15C5"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Pr="00D015C5">
        <w:rPr>
          <w:sz w:val="24"/>
          <w:szCs w:val="24"/>
        </w:rPr>
        <w:t>fałszował lub zniszczył dokumentację szkolną</w:t>
      </w:r>
    </w:p>
    <w:p w:rsidR="00D015C5" w:rsidRPr="00D015C5" w:rsidRDefault="00D015C5" w:rsidP="00D015C5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15C5">
        <w:rPr>
          <w:sz w:val="24"/>
          <w:szCs w:val="24"/>
        </w:rPr>
        <w:t>- był pod wpływem alkoholu lub go posiadał, był pod wpływem innych substancji psychoaktywnych (lub je posiadał)</w:t>
      </w:r>
    </w:p>
    <w:p w:rsidR="00D015C5" w:rsidRPr="00D015C5" w:rsidRDefault="00D015C5" w:rsidP="00D015C5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15C5"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Pr="00D015C5">
        <w:rPr>
          <w:sz w:val="24"/>
          <w:szCs w:val="24"/>
        </w:rPr>
        <w:t>swoim zachowaniem stwarza zagrożenie dla bezpieczeństwa i zdrowia dla siebie i innych</w:t>
      </w:r>
    </w:p>
    <w:p w:rsidR="00D015C5" w:rsidRPr="00D015C5" w:rsidRDefault="00D015C5" w:rsidP="00D015C5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015C5"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Pr="00D015C5">
        <w:rPr>
          <w:sz w:val="24"/>
          <w:szCs w:val="24"/>
        </w:rPr>
        <w:t>ma demoralizujący wpływ na innych</w:t>
      </w:r>
    </w:p>
    <w:p w:rsidR="00D015C5" w:rsidRPr="00D015C5" w:rsidRDefault="00D015C5" w:rsidP="00D015C5">
      <w:pPr>
        <w:numPr>
          <w:ilvl w:val="0"/>
          <w:numId w:val="0"/>
        </w:numPr>
        <w:spacing w:after="240"/>
        <w:ind w:left="6546" w:hanging="180"/>
        <w:rPr>
          <w:sz w:val="24"/>
          <w:szCs w:val="24"/>
        </w:rPr>
      </w:pPr>
    </w:p>
    <w:p w:rsidR="00A34CA5" w:rsidRPr="00CB381D" w:rsidRDefault="00D015C5" w:rsidP="00CB381D">
      <w:pPr>
        <w:numPr>
          <w:ilvl w:val="0"/>
          <w:numId w:val="0"/>
        </w:numPr>
        <w:spacing w:line="360" w:lineRule="auto"/>
        <w:ind w:left="284" w:hanging="284"/>
        <w:rPr>
          <w:i/>
          <w:sz w:val="24"/>
          <w:szCs w:val="24"/>
        </w:rPr>
      </w:pPr>
      <w:r w:rsidRPr="00CB381D">
        <w:rPr>
          <w:sz w:val="24"/>
          <w:szCs w:val="24"/>
        </w:rPr>
        <w:t xml:space="preserve">8. </w:t>
      </w:r>
      <w:r w:rsidR="00CB381D" w:rsidRPr="00CB381D">
        <w:rPr>
          <w:i/>
          <w:sz w:val="24"/>
          <w:szCs w:val="24"/>
        </w:rPr>
        <w:t>uchylono</w:t>
      </w:r>
    </w:p>
    <w:p w:rsidR="00D015C5" w:rsidRDefault="00D015C5" w:rsidP="00153853">
      <w:pPr>
        <w:numPr>
          <w:ilvl w:val="0"/>
          <w:numId w:val="0"/>
        </w:numPr>
        <w:spacing w:after="240" w:line="360" w:lineRule="auto"/>
        <w:jc w:val="center"/>
        <w:rPr>
          <w:b/>
          <w:sz w:val="28"/>
          <w:szCs w:val="28"/>
        </w:rPr>
      </w:pPr>
    </w:p>
    <w:p w:rsidR="008D364F" w:rsidRPr="00CB3AC0" w:rsidRDefault="008D364F" w:rsidP="00153853">
      <w:pPr>
        <w:numPr>
          <w:ilvl w:val="0"/>
          <w:numId w:val="0"/>
        </w:numPr>
        <w:spacing w:after="240" w:line="360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32.</w:t>
      </w:r>
    </w:p>
    <w:p w:rsidR="008D364F" w:rsidRPr="00CB3AC0" w:rsidRDefault="008D364F" w:rsidP="00153853">
      <w:pPr>
        <w:pStyle w:val="Nagwek1"/>
        <w:numPr>
          <w:ilvl w:val="0"/>
          <w:numId w:val="0"/>
        </w:numPr>
        <w:spacing w:line="360" w:lineRule="auto"/>
        <w:ind w:left="284" w:hanging="284"/>
        <w:jc w:val="left"/>
        <w:rPr>
          <w:b w:val="0"/>
          <w:sz w:val="24"/>
          <w:szCs w:val="24"/>
        </w:rPr>
      </w:pPr>
      <w:r w:rsidRPr="00CB3AC0">
        <w:rPr>
          <w:b w:val="0"/>
          <w:sz w:val="24"/>
          <w:szCs w:val="24"/>
        </w:rPr>
        <w:t>1. Elementy wchodzące w skład opisowej oceny zachowania w klasach I- III:</w:t>
      </w:r>
    </w:p>
    <w:p w:rsidR="008D364F" w:rsidRPr="00CB3AC0" w:rsidRDefault="008D364F" w:rsidP="007748AA">
      <w:pPr>
        <w:numPr>
          <w:ilvl w:val="0"/>
          <w:numId w:val="40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systematycznie odrabia zadania domowe.</w:t>
      </w:r>
    </w:p>
    <w:p w:rsidR="008D364F" w:rsidRPr="00CB3AC0" w:rsidRDefault="008D364F" w:rsidP="007748AA">
      <w:pPr>
        <w:numPr>
          <w:ilvl w:val="0"/>
          <w:numId w:val="40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przygotowuje się do zajęć i nosi potrzebne przybory.</w:t>
      </w:r>
    </w:p>
    <w:p w:rsidR="008D364F" w:rsidRPr="00CB3AC0" w:rsidRDefault="008D364F" w:rsidP="007748AA">
      <w:pPr>
        <w:numPr>
          <w:ilvl w:val="0"/>
          <w:numId w:val="40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jest punktualny i staranny.</w:t>
      </w:r>
    </w:p>
    <w:p w:rsidR="008D364F" w:rsidRPr="00CB3AC0" w:rsidRDefault="008D364F" w:rsidP="007748AA">
      <w:pPr>
        <w:numPr>
          <w:ilvl w:val="0"/>
          <w:numId w:val="40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aktywnie uczestniczy w zajęciach.</w:t>
      </w:r>
    </w:p>
    <w:p w:rsidR="008D364F" w:rsidRPr="00CB3AC0" w:rsidRDefault="008D364F" w:rsidP="007748AA">
      <w:pPr>
        <w:numPr>
          <w:ilvl w:val="0"/>
          <w:numId w:val="40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umie współpracować z kolegami w zespole.</w:t>
      </w:r>
    </w:p>
    <w:p w:rsidR="008D364F" w:rsidRPr="00CB3AC0" w:rsidRDefault="008D364F" w:rsidP="007748AA">
      <w:pPr>
        <w:numPr>
          <w:ilvl w:val="0"/>
          <w:numId w:val="40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chętnie uczestniczy w apelach, konkursach, zawodach.</w:t>
      </w:r>
    </w:p>
    <w:p w:rsidR="008D364F" w:rsidRPr="00CB3AC0" w:rsidRDefault="008D364F" w:rsidP="007748AA">
      <w:pPr>
        <w:numPr>
          <w:ilvl w:val="0"/>
          <w:numId w:val="40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wywiązuje się z powierzonych prac i obowiązków.</w:t>
      </w:r>
    </w:p>
    <w:p w:rsidR="008D364F" w:rsidRPr="00CB3AC0" w:rsidRDefault="008D364F" w:rsidP="007748AA">
      <w:pPr>
        <w:numPr>
          <w:ilvl w:val="0"/>
          <w:numId w:val="40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przestrzega ustalonych zasad zachowania w szkole i poza nią.</w:t>
      </w:r>
    </w:p>
    <w:p w:rsidR="008D364F" w:rsidRPr="00CB3AC0" w:rsidRDefault="008D364F" w:rsidP="007748AA">
      <w:pPr>
        <w:numPr>
          <w:ilvl w:val="0"/>
          <w:numId w:val="40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szanuje własność osobistą, pracę kolegów i sprzęt szkolny.</w:t>
      </w:r>
    </w:p>
    <w:p w:rsidR="008D364F" w:rsidRPr="00CB3AC0" w:rsidRDefault="008D364F" w:rsidP="007748AA">
      <w:pPr>
        <w:numPr>
          <w:ilvl w:val="0"/>
          <w:numId w:val="40"/>
        </w:numPr>
        <w:spacing w:line="360" w:lineRule="auto"/>
        <w:ind w:left="567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stosuje się do poleceń nauczyciela i innych pracowników.</w:t>
      </w:r>
    </w:p>
    <w:p w:rsidR="008D364F" w:rsidRPr="00CB3AC0" w:rsidRDefault="008D364F" w:rsidP="007748AA">
      <w:pPr>
        <w:numPr>
          <w:ilvl w:val="0"/>
          <w:numId w:val="40"/>
        </w:numPr>
        <w:spacing w:line="360" w:lineRule="auto"/>
        <w:ind w:left="567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dba o bezpieczeństwo swoje i innych.</w:t>
      </w:r>
    </w:p>
    <w:p w:rsidR="008D364F" w:rsidRPr="00CB3AC0" w:rsidRDefault="008D364F" w:rsidP="007748AA">
      <w:pPr>
        <w:numPr>
          <w:ilvl w:val="0"/>
          <w:numId w:val="40"/>
        </w:numPr>
        <w:spacing w:line="360" w:lineRule="auto"/>
        <w:ind w:left="567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jest prawdomówny i dba o kulturę słowa.</w:t>
      </w:r>
    </w:p>
    <w:p w:rsidR="008D364F" w:rsidRPr="00CB3AC0" w:rsidRDefault="008D364F" w:rsidP="007748AA">
      <w:pPr>
        <w:numPr>
          <w:ilvl w:val="0"/>
          <w:numId w:val="40"/>
        </w:numPr>
        <w:spacing w:line="360" w:lineRule="auto"/>
        <w:ind w:left="567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godnie i kulturalnie zachowuje się w szkole i poza nią.</w:t>
      </w:r>
    </w:p>
    <w:p w:rsidR="008D364F" w:rsidRPr="00CB3AC0" w:rsidRDefault="008D364F" w:rsidP="007748AA">
      <w:pPr>
        <w:numPr>
          <w:ilvl w:val="0"/>
          <w:numId w:val="40"/>
        </w:numPr>
        <w:spacing w:line="360" w:lineRule="auto"/>
        <w:ind w:left="567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grzecznie zwraca się do nauczycieli, pracowników szkoły oraz kolegów.</w:t>
      </w:r>
    </w:p>
    <w:p w:rsidR="008D364F" w:rsidRPr="00CB3AC0" w:rsidRDefault="008D364F" w:rsidP="007748AA">
      <w:pPr>
        <w:numPr>
          <w:ilvl w:val="0"/>
          <w:numId w:val="40"/>
        </w:numPr>
        <w:spacing w:line="360" w:lineRule="auto"/>
        <w:ind w:left="567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dba o higienę osobistą i estetykę ubioru.</w:t>
      </w:r>
    </w:p>
    <w:p w:rsidR="008D364F" w:rsidRPr="00CB3AC0" w:rsidRDefault="008D364F" w:rsidP="007748AA">
      <w:pPr>
        <w:numPr>
          <w:ilvl w:val="0"/>
          <w:numId w:val="40"/>
        </w:numPr>
        <w:spacing w:line="360" w:lineRule="auto"/>
        <w:ind w:left="567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szanuje przyrodę.</w:t>
      </w:r>
    </w:p>
    <w:p w:rsidR="008D364F" w:rsidRPr="00CB3AC0" w:rsidRDefault="008D364F" w:rsidP="00153853">
      <w:pPr>
        <w:pStyle w:val="Tekstpodstawowy3"/>
        <w:numPr>
          <w:ilvl w:val="0"/>
          <w:numId w:val="0"/>
        </w:numPr>
        <w:spacing w:line="360" w:lineRule="auto"/>
        <w:ind w:left="426"/>
        <w:rPr>
          <w:szCs w:val="24"/>
        </w:rPr>
      </w:pPr>
    </w:p>
    <w:p w:rsidR="008D6FD7" w:rsidRDefault="008D6FD7">
      <w:pPr>
        <w:numPr>
          <w:ilvl w:val="0"/>
          <w:numId w:val="0"/>
        </w:num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after="240" w:line="360" w:lineRule="auto"/>
        <w:ind w:right="57"/>
        <w:jc w:val="center"/>
        <w:textAlignment w:val="baseline"/>
        <w:rPr>
          <w:rFonts w:eastAsia="Arial Unicode MS"/>
          <w:b/>
          <w:kern w:val="3"/>
          <w:sz w:val="28"/>
          <w:szCs w:val="28"/>
          <w:lang w:eastAsia="zh-CN" w:bidi="hi-IN"/>
        </w:rPr>
      </w:pPr>
      <w:r w:rsidRPr="00CB3AC0">
        <w:rPr>
          <w:b/>
          <w:bCs/>
          <w:sz w:val="28"/>
          <w:szCs w:val="28"/>
        </w:rPr>
        <w:lastRenderedPageBreak/>
        <w:t>Egzamin ósmoklasisty</w:t>
      </w:r>
    </w:p>
    <w:p w:rsidR="008D364F" w:rsidRPr="00CB3AC0" w:rsidRDefault="008D364F" w:rsidP="00153853">
      <w:pPr>
        <w:numPr>
          <w:ilvl w:val="0"/>
          <w:numId w:val="0"/>
        </w:numPr>
        <w:spacing w:after="240" w:line="360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33.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284" w:right="57" w:hanging="284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 xml:space="preserve">1. Egzamin ósmoklasisty przeprowadzany jest na podstawie wymagań określonych </w:t>
      </w:r>
      <w:r w:rsidRPr="00CB3AC0">
        <w:rPr>
          <w:sz w:val="24"/>
          <w:szCs w:val="24"/>
        </w:rPr>
        <w:br/>
        <w:t>w podstawie programowej kształcenia ogólnego dla szkoły podstawowej i ma na celu sprawdzenie w jakim stopniu uczeń spełnia te wymagania.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284" w:right="57" w:hanging="284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2. W szczególnych przypadkach wynikających ze stanu zdrowia lub niepełnosprawności ucznia, za zgodą Dyrektora okręgowej komisji egzaminacyjnej, egzamin może być przeprowadzony w innym miejscu niż szkoła.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284" w:right="57" w:hanging="284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3. Terminy przeprowadzania egzaminu: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567" w:right="57" w:hanging="283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1) termin główny</w:t>
      </w:r>
      <w:r w:rsidR="001D1341">
        <w:rPr>
          <w:sz w:val="24"/>
          <w:szCs w:val="24"/>
        </w:rPr>
        <w:t xml:space="preserve"> </w:t>
      </w:r>
      <w:r w:rsidRPr="00CB3AC0">
        <w:rPr>
          <w:sz w:val="24"/>
          <w:szCs w:val="24"/>
        </w:rPr>
        <w:t>- miesiąc kwiecień;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567" w:right="57" w:hanging="283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2) termin dodatkowy</w:t>
      </w:r>
      <w:r w:rsidR="001D1341">
        <w:rPr>
          <w:sz w:val="24"/>
          <w:szCs w:val="24"/>
        </w:rPr>
        <w:t xml:space="preserve"> </w:t>
      </w:r>
      <w:r w:rsidRPr="00CB3AC0">
        <w:rPr>
          <w:sz w:val="24"/>
          <w:szCs w:val="24"/>
        </w:rPr>
        <w:t>- miesiąc czerwiec.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284" w:right="57" w:hanging="284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4. Uczeń, który z przyczyn losowych lub zdrowotnych, w terminie głównym nie przystąpił do egzaminu ósmoklasisty z danego przedmiotu (przedmiotów) lub przerwał ten egzamin- przystępuje do egzaminu z tego przedmiotu (przedmiotów) w terminie dodatkowym.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284" w:right="57" w:hanging="284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 xml:space="preserve">5. W szczególnych przypadkach losowych lub zdrowotnych, które uniemożliwią uczniowi przystąpienie do egzaminu w terminie dodatkowym, Dyrektor okręgowej komisji egzaminacyjnej, na udokumentowany wniosek Dyrektora, może zwolnić ucznia </w:t>
      </w:r>
      <w:r w:rsidRPr="00CB3AC0">
        <w:rPr>
          <w:sz w:val="24"/>
          <w:szCs w:val="24"/>
        </w:rPr>
        <w:br/>
        <w:t>z obowiązku przystąpienia do egzaminu z danego przedmiotu (przedmiotów). Dyrektor składa taki wniosek w porozumieniu z rodzicami ucznia.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284" w:right="57" w:hanging="284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6. Egzamin ósmoklasisty jest przeprowadzany w formie pisemnej i obejmuje następujące przedmioty obowiązkowe: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567" w:right="57" w:hanging="283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1) w latach szkolnych 2018/ 2019- 2020/ 2021: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851" w:right="57" w:hanging="283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a) język polski</w:t>
      </w:r>
      <w:r w:rsidR="00553F0E">
        <w:rPr>
          <w:sz w:val="24"/>
          <w:szCs w:val="24"/>
        </w:rPr>
        <w:t xml:space="preserve"> </w:t>
      </w:r>
      <w:r w:rsidRPr="00CB3AC0">
        <w:rPr>
          <w:sz w:val="24"/>
          <w:szCs w:val="24"/>
        </w:rPr>
        <w:t xml:space="preserve">- </w:t>
      </w:r>
      <w:bookmarkStart w:id="39" w:name="_Hlk483826353"/>
      <w:r w:rsidRPr="00CB3AC0">
        <w:rPr>
          <w:sz w:val="24"/>
          <w:szCs w:val="24"/>
        </w:rPr>
        <w:t>w pierwszym dniu egzaminu</w:t>
      </w:r>
      <w:bookmarkEnd w:id="39"/>
      <w:r w:rsidRPr="00CB3AC0">
        <w:rPr>
          <w:sz w:val="24"/>
          <w:szCs w:val="24"/>
        </w:rPr>
        <w:t>,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851" w:right="57" w:hanging="283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b) matematykę</w:t>
      </w:r>
      <w:r w:rsidR="00553F0E">
        <w:rPr>
          <w:sz w:val="24"/>
          <w:szCs w:val="24"/>
        </w:rPr>
        <w:t xml:space="preserve"> </w:t>
      </w:r>
      <w:r w:rsidRPr="00CB3AC0">
        <w:rPr>
          <w:sz w:val="24"/>
          <w:szCs w:val="24"/>
        </w:rPr>
        <w:t>- w drugim dniu egzaminu,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851" w:right="57" w:hanging="283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 xml:space="preserve">c) język obcy </w:t>
      </w:r>
      <w:bookmarkStart w:id="40" w:name="_Hlk483826413"/>
      <w:r w:rsidRPr="00CB3AC0">
        <w:rPr>
          <w:sz w:val="24"/>
          <w:szCs w:val="24"/>
        </w:rPr>
        <w:t>nowożytny (angielski, francuski, hiszpański, niemiecki, rosyjski, ukraiński, włoski)</w:t>
      </w:r>
      <w:bookmarkEnd w:id="40"/>
      <w:r w:rsidR="00553F0E">
        <w:rPr>
          <w:sz w:val="24"/>
          <w:szCs w:val="24"/>
        </w:rPr>
        <w:t xml:space="preserve"> </w:t>
      </w:r>
      <w:r w:rsidRPr="00CB3AC0">
        <w:rPr>
          <w:sz w:val="24"/>
          <w:szCs w:val="24"/>
        </w:rPr>
        <w:t>- w trzecim dniu egzaminu;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567" w:right="57" w:hanging="283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2) począwszy od roku szkolnego 2021/2022: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851" w:right="57" w:hanging="283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a) język polski</w:t>
      </w:r>
      <w:r w:rsidR="00553F0E">
        <w:rPr>
          <w:sz w:val="24"/>
          <w:szCs w:val="24"/>
        </w:rPr>
        <w:t xml:space="preserve"> </w:t>
      </w:r>
      <w:r w:rsidRPr="00CB3AC0">
        <w:rPr>
          <w:sz w:val="24"/>
          <w:szCs w:val="24"/>
        </w:rPr>
        <w:t>- w pierwszym dniu egzaminu,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851" w:right="57" w:hanging="283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b) matematykę</w:t>
      </w:r>
      <w:r w:rsidR="00553F0E">
        <w:rPr>
          <w:sz w:val="24"/>
          <w:szCs w:val="24"/>
        </w:rPr>
        <w:t xml:space="preserve"> </w:t>
      </w:r>
      <w:r w:rsidRPr="00CB3AC0">
        <w:rPr>
          <w:sz w:val="24"/>
          <w:szCs w:val="24"/>
        </w:rPr>
        <w:t>- w drugim dniu egzaminu,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851" w:right="57" w:hanging="283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c) język obcy nowożytny (angielski, francuski, hiszpański, niemiecki, rosyjski, ukraiński, włoski)</w:t>
      </w:r>
      <w:r w:rsidR="00553F0E">
        <w:rPr>
          <w:sz w:val="24"/>
          <w:szCs w:val="24"/>
        </w:rPr>
        <w:t xml:space="preserve"> </w:t>
      </w:r>
      <w:r w:rsidRPr="00CB3AC0">
        <w:rPr>
          <w:sz w:val="24"/>
          <w:szCs w:val="24"/>
        </w:rPr>
        <w:t>- w trzecim dniu egzaminu,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851" w:right="57" w:hanging="284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 xml:space="preserve">d) jeden przedmiot do wyboru (biologia, chemia, fizyka, geografia lub historia)- </w:t>
      </w:r>
      <w:r w:rsidRPr="00CB3AC0">
        <w:rPr>
          <w:sz w:val="24"/>
          <w:szCs w:val="24"/>
        </w:rPr>
        <w:br/>
      </w:r>
      <w:r w:rsidRPr="00CB3AC0">
        <w:rPr>
          <w:sz w:val="24"/>
          <w:szCs w:val="24"/>
        </w:rPr>
        <w:lastRenderedPageBreak/>
        <w:t>w trzecim dniu egzaminu.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284" w:right="57" w:hanging="284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7. Uczeń przystępuje do egzaminu ósmoklasisty z języka obcego nowożytnego, którego uczy się w szkole w ramach obowiązkowych zajęć edukacyjnych.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284" w:right="57" w:hanging="284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8. Nie później niż do dnia 30 września roku szkolnego, w którym przeprowadzany jest egzamin ósmoklasisty, rodzice ucznia składają Dyrektorowi pisemną deklarację: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567" w:right="57" w:hanging="284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1) wskazującą język obcy nowożytny, z którego uczeń przystąpi do egzaminu;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567" w:right="57" w:hanging="284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2) wskazującą przedmiot do wyboru;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567" w:right="57" w:hanging="284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3) informującą o zamiarze przystąpienia ucznia do egzaminu ósmoklasisty z danego przedmiotu, w języku mniejszości narodowej, etnicznej lub języku regionalnym.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284" w:right="57" w:hanging="284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9. Nie później niż 3 miesiące przed terminem egzaminu ósmoklasisty rodzice ucznia mogą złożyć Dyrektorowi pisemną informację o zmianie języka obcego nowożytnego lub przedmiotu do wyboru wskazanych w deklaracji, lub rezygnacji z przestąpienia do egzaminu ósmoklasisty z danego przedmiotu w języku mniejszości narodowej/ etnicznej/ języku regionalnym.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284" w:right="57" w:hanging="426"/>
        <w:jc w:val="both"/>
        <w:textAlignment w:val="baseline"/>
        <w:rPr>
          <w:sz w:val="24"/>
          <w:szCs w:val="24"/>
        </w:rPr>
      </w:pPr>
      <w:bookmarkStart w:id="41" w:name="_Hlk483830805"/>
      <w:r w:rsidRPr="00CB3AC0">
        <w:rPr>
          <w:sz w:val="24"/>
          <w:szCs w:val="24"/>
        </w:rPr>
        <w:t>10. Egzamin z języka polskiego trwa 120 minut, z matematyki</w:t>
      </w:r>
      <w:r w:rsidR="001D1341">
        <w:rPr>
          <w:sz w:val="24"/>
          <w:szCs w:val="24"/>
        </w:rPr>
        <w:t xml:space="preserve"> </w:t>
      </w:r>
      <w:r w:rsidRPr="00CB3AC0">
        <w:rPr>
          <w:sz w:val="24"/>
          <w:szCs w:val="24"/>
        </w:rPr>
        <w:t>- 100 minut natomiast z języka obcego nowożytnego oraz z przedmiotu do wyboru</w:t>
      </w:r>
      <w:r w:rsidR="001D1341">
        <w:rPr>
          <w:sz w:val="24"/>
          <w:szCs w:val="24"/>
        </w:rPr>
        <w:t xml:space="preserve"> </w:t>
      </w:r>
      <w:r w:rsidRPr="00CB3AC0">
        <w:rPr>
          <w:sz w:val="24"/>
          <w:szCs w:val="24"/>
        </w:rPr>
        <w:t>- po 90 minut.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284" w:right="57" w:hanging="426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11. Za organizację i przebieg egzaminu odpowiada Dyrektor.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284" w:right="57" w:hanging="426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 xml:space="preserve">12. Do przeprowadzenia egzaminu ósmoklasisty Dyrektor powołuje zespół egzaminacyjny, </w:t>
      </w:r>
      <w:r w:rsidRPr="00CB3AC0">
        <w:rPr>
          <w:sz w:val="24"/>
          <w:szCs w:val="24"/>
        </w:rPr>
        <w:br/>
        <w:t>a z jego członków zespoły nadzorujące przebieg egzaminu ósmoklasisty.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284" w:right="57" w:hanging="426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13. Zadania zespołów, o których mowa w ust. 12 oraz przewodniczących tych zespołów określa Rozporządzenie Ministra Edukacji Narodowej w sprawie egzaminu ósmoklasisty.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284" w:right="57" w:hanging="426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 xml:space="preserve">14. Czas trwania egzaminu z danego przedmiotu rozpoczyna się z chwilą zapisania </w:t>
      </w:r>
      <w:r w:rsidRPr="00CB3AC0">
        <w:rPr>
          <w:sz w:val="24"/>
          <w:szCs w:val="24"/>
        </w:rPr>
        <w:br/>
        <w:t xml:space="preserve">w widocznym miejscu przez przewodniczącego zespołu nadzorującego czas rozpoczęcia </w:t>
      </w:r>
      <w:r w:rsidRPr="00CB3AC0">
        <w:rPr>
          <w:sz w:val="24"/>
          <w:szCs w:val="24"/>
        </w:rPr>
        <w:br/>
        <w:t>i zakończenia pracy uczniów.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284" w:right="57" w:hanging="426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15. W czasie trwania egzaminu: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567" w:right="57" w:hanging="283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 xml:space="preserve">1) stoliki, przy których pracują uczniowie ustawione są w jednym kierunku, a na stolikach mogą znajdować się jedynie arkusze egzaminacyjne oraz niezbędne materiały </w:t>
      </w:r>
      <w:r w:rsidRPr="00CB3AC0">
        <w:rPr>
          <w:sz w:val="24"/>
          <w:szCs w:val="24"/>
        </w:rPr>
        <w:br/>
        <w:t>i przybory pomocnicze;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567" w:right="57" w:hanging="283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 xml:space="preserve">2) uczniowie nie powinni opuszczać sali egzaminacyjnej. W sytuacji wyjątkowej przewodniczący zespołu nadzorującego może zezwolić uczniowi na opuszczenie Sali po zapewnieniu warunków wykluczających możliwość kontaktowania się ucznia </w:t>
      </w:r>
      <w:r w:rsidRPr="00CB3AC0">
        <w:rPr>
          <w:sz w:val="24"/>
          <w:szCs w:val="24"/>
        </w:rPr>
        <w:br/>
        <w:t>z innymi osobami (za wyjątkiem osób udzielających pomocy medycznej);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567" w:right="57" w:hanging="283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3) nie udziela się uczniom żadnych wyjaśnień dotyczących zadań egzaminacyjnych ani ich nie komentuje.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284" w:right="57" w:hanging="426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lastRenderedPageBreak/>
        <w:t>16. Uczeń, który jest chory, może korzystać w czasie trwania egzaminu ze sprzętu medycznego i leków koniecznych ze względu na chorobę.</w:t>
      </w:r>
    </w:p>
    <w:bookmarkEnd w:id="41"/>
    <w:p w:rsidR="008D364F" w:rsidRPr="00CB3AC0" w:rsidRDefault="001D1341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284" w:right="57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17. Uczeń</w:t>
      </w:r>
      <w:r w:rsidR="008D364F" w:rsidRPr="00CB3AC0">
        <w:rPr>
          <w:sz w:val="24"/>
          <w:szCs w:val="24"/>
        </w:rPr>
        <w:t>, który posiada orzeczenie o potrzebie kształcenia specjalnego wydane ze względu na niepełnosprawność intelektualną w stopniu umiarkowanym lub znacznym lub niepełnosprawności sprzężone, gdy jedną z niepełnosprawności jest niepełnosprawność intelektualna w stopniu umiarkowanym lub znacznym- nie przystępuje do egzaminu ósmoklasisty.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284" w:right="57" w:hanging="426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18. Uczeń posiadający orzeczenie o potrzebie kształcenia specjalnego wydane ze względu na niepełnosprawności inne niż wymienione w ust. 17 może być zwolniony z obowiązku przystąpienia do egzaminu ósmoklasisty przez Dyrektora okręgowej komisji egzaminacyjnej na wniosek rodziców (pozytywnie zaopini</w:t>
      </w:r>
      <w:bookmarkStart w:id="42" w:name="_Hlk483825056"/>
      <w:r w:rsidRPr="00CB3AC0">
        <w:rPr>
          <w:sz w:val="24"/>
          <w:szCs w:val="24"/>
        </w:rPr>
        <w:t>owany przez Dyrektora szkoły).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284" w:right="57" w:hanging="426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 xml:space="preserve">19. Uczeń posiadający: 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567" w:hanging="284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1) orzeczenie o potrzebie kształcenia specjalnego wydane ze względu na niepełnosprawność może przystąpić do egzaminu ósmoklasisty w warunkach i formie dostosowanych do rodzaju niepełnosprawności, na podstawie tego orzeczenia;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567" w:hanging="284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2) orzeczenie o potrzebie kształcenia specjalnego wydane ze względu na niedostosowanie społeczne lub zagrożenie niedostosowaniem społecznym może przystąpić do egzaminu ósmoklasisty w warunkach dostosowanych do jego potrzeb edukacyjnych oraz możliwości psychofizycznych, wynikających odpowiednio z niedostosowania społecznego lub zagrożenia niedostosowaniem społecznym, na podstawie tego orzeczenia;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567" w:hanging="284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3) orzeczenie o potrzebie indywidualnego nauczania, może przystąpić do egzaminu ósmoklasisty w warunkach dostosowanych do jego potrzeb edukacyjnych oraz możliwości psychofizycznych wynikających z jego stanu zdrowia, na podstawie tego orzeczenia.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284" w:hanging="426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 xml:space="preserve">20. Uczeń chory lub niesprawny czasowo może przystąpić do egzaminu ósmoklasisty </w:t>
      </w:r>
      <w:r w:rsidRPr="00CB3AC0">
        <w:rPr>
          <w:sz w:val="24"/>
          <w:szCs w:val="24"/>
        </w:rPr>
        <w:br/>
        <w:t>w warunkach odpowiednich ze względu na jego stan zdrowia, na podstawie zaświadczenia o stanie zdrowia wydanego przez lekarza.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284" w:hanging="426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21. Uczeń posiadający</w:t>
      </w:r>
      <w:r w:rsidR="001D1341">
        <w:rPr>
          <w:sz w:val="24"/>
          <w:szCs w:val="24"/>
        </w:rPr>
        <w:t xml:space="preserve"> opinię poradni psychologiczno-</w:t>
      </w:r>
      <w:r w:rsidRPr="00CB3AC0">
        <w:rPr>
          <w:sz w:val="24"/>
          <w:szCs w:val="24"/>
        </w:rPr>
        <w:t>pedagogicznej, w tym poradni specjalistycznej, o specyficznych trudnościach w uczeniu się, może przystąpić do egzaminu ósmoklasisty w warunkach dostosowanych do jego potrzeb edukacyjnych oraz możliwości psychofizycznych wynikających z rodzaju tych trudności, na podstawie tej opinii.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284" w:hanging="426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 xml:space="preserve">22. Uczeń, który w roku szkolnym, w którym przystępuje do egzaminu ósmoklasisty, był objęty pomocą psychologiczno-pedagogiczną w szkole ze względu na trudności adaptacyjne związane z wcześniejszym kształceniem za granicą, zaburzenia komunikacji językowej lub sytuację kryzysową lub traumatyczną, może przystąpić do egzaminu ósmoklasisty w </w:t>
      </w:r>
      <w:r w:rsidRPr="00CB3AC0">
        <w:rPr>
          <w:sz w:val="24"/>
          <w:szCs w:val="24"/>
        </w:rPr>
        <w:lastRenderedPageBreak/>
        <w:t>warunkach dostosowanych do jego potrzeb edukacyjnych oraz możliwości psychofizycznych wynikających odpowiednio z rodzaju tych trudności, zaburzeń lub sytuacji kryzysowej lub traumatycznej, na podstawie pozytywnej opinii Rady Pedagogicznej.</w:t>
      </w:r>
    </w:p>
    <w:bookmarkEnd w:id="42"/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284" w:right="57" w:hanging="426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 xml:space="preserve">23. Dyrektor lub upoważniony przez niego nauczyciel informuje na piśmie rodziców ucznia, </w:t>
      </w:r>
      <w:r w:rsidRPr="00CB3AC0">
        <w:rPr>
          <w:sz w:val="24"/>
          <w:szCs w:val="24"/>
        </w:rPr>
        <w:br/>
        <w:t>o którym mowa w ust. 19 do 22 niniejszego paragrafu o wskazanym przez Radę Pedagogiczną sposobie dostosowania warunków lub formy przeprowadzania egzaminu ósmoklasisty do jego potrzeb edukacyjnych i możliwości psychofizycznych, nie później niż do 20 listopada roku szkolnego, w którym uczeń przystępuje do egzaminu.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284" w:hanging="426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24. Dostosowanie formy egzaminu ósmoklasisty, o którym mowa w ust. 19 pkt 1, polega na przygotowaniu odrębnych arkuszy egzaminacyjnych dostosowanych do rodzaju niepełnosprawności ucznia niepełnosprawnego.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284" w:hanging="426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 xml:space="preserve">25. Dostosowanie warunków przeprowadzania egzaminu ósmoklasisty, o których mowa </w:t>
      </w:r>
      <w:r w:rsidRPr="00CB3AC0">
        <w:rPr>
          <w:sz w:val="24"/>
          <w:szCs w:val="24"/>
        </w:rPr>
        <w:br/>
        <w:t>w ust. 19 pkt 1- 3 oraz ust. 20 do 22 niniejszego paragrafu, polega odpowiednio na: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567" w:hanging="283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1) zminimalizowaniu ograniczeń wynikających z niepełnosprawności, niedostosowania społecznego lub zagrożenia niedostosowaniem społecznym ucznia;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567" w:hanging="283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2) zapewnieniu uczniowi miejsca pracy odpowiedniego do jego potrzeb edukacyjnych oraz możliwości psychofizycznych;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567" w:hanging="283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3) wykorzystaniu odpowiedniego sprzętu specjalistycznego i środków dydaktycznych;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567" w:hanging="283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4) odpowiednim przedłużeniu czasu przewidzianego na przeprowadzenie egzaminu ósmoklasisty;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567" w:hanging="283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5) ustaleniu zasad oceniania rozwiązań zadań wykorzystywanych do przeprowadzania egzaminu ósmoklasisty, uwzględniających potrzeby edukacyjne oraz możliwości psychofizyczne ucznia;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567" w:hanging="283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6) zapewnieniu obecności i pomocy w czasie egzaminu ósmoklasisty nauczyciela wspomagającego ucznia w czytaniu lub pisaniu lub specjalisty odpowiednio z zakresu danego rodzaju niepełnosprawności, niedostosowania społecznego lub zagrożenia niedostosowaniem społecznym, jeżeli jest to niezbędne do uzyskania właściwego kontaktu z uczniem lub pomocy w obsłudze sprzętu specjalistycznego i środków dydaktycznych.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284" w:right="57" w:hanging="426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 xml:space="preserve">26. Laureat i finalista olimpiady przedmiotowej wymienionej w wykazie olimpiad przedmiotowych z przedmiotów objętych egzaminem ósmoklasisty ogłoszonym przez Ministra Edukacji Narodowej oraz laureat konkursu przedmiotowego o zasięgu wojewódzkim lub ponad wojewódzkim organizowanych z zakresu jednego z przedmiotów objętych egzaminem ósmoklasisty, są zwolnieni z egzaminu ósmoklasisty z tego przedmiotu. Zwolnienie to następuje na podstawie zaświadczenia stwierdzającego uzyskanie przez ucznia </w:t>
      </w:r>
      <w:r w:rsidRPr="00CB3AC0">
        <w:rPr>
          <w:sz w:val="24"/>
          <w:szCs w:val="24"/>
        </w:rPr>
        <w:lastRenderedPageBreak/>
        <w:t xml:space="preserve">odpowiednio tytułu laureata lub finalisty. 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284" w:right="57" w:hanging="426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27. Zwolnienie, o którym mowa w ust. 26 jest równoznaczne z otrzymaniem z egzaminu ósmoklasisty najwyższej oceny.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284" w:right="57" w:hanging="426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28. Wyniki egzaminu ósmoklasisty są przedstawiane w procentach (ustalone przez Dyrektora okręgowej komisji egzaminacyjnej) i na skali centylowej (opracowane przez Centralną Komisję Egzaminacyjną).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284" w:right="57" w:hanging="426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29. Wyniki egzaminu obejmują wynika z: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567" w:right="57" w:hanging="283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1) języka polskiego;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567" w:right="57" w:hanging="283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2) matematyki;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567" w:right="57" w:hanging="283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3) języka obcego nowożytnego;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567" w:right="57" w:hanging="283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4) przedmiotu do wyboru.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284" w:right="57" w:hanging="426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30. Dyrektor przekazuje uczniowi lub jego rodzicom: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567" w:right="57" w:hanging="284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1) zaświadczenie o szczegółowych wynikach egzaminu, wydane przez okręgową komisję egzaminacyjną, wraz ze świadectwem ukończenia szkoły- w przypadku gdy uczeń spełnił warunki, o których mowa w § 29 ust. 1;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567" w:right="57" w:hanging="284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 xml:space="preserve">2) informację o szczegółowych wynikach egzaminu, opracowaną przez okręgową </w:t>
      </w:r>
      <w:r w:rsidRPr="00CB3AC0">
        <w:rPr>
          <w:sz w:val="24"/>
          <w:szCs w:val="24"/>
        </w:rPr>
        <w:br/>
        <w:t>komisje egzaminacyjną- w przypadku gdy uczeń nie spełnił warunków, o których mowa w § 29 ust. 1.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284" w:right="57" w:hanging="426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31. Wynik egzaminu ósmoklasisty nie wpływa na ukończenie szkoły.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284" w:right="57" w:hanging="426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32. Prace egzaminacyjne uczniów sprawdzają (przyznając punkty) egzaminatorzy, którzy tworzą zespół egzaminatorów w zakresie danego przedmiotu objętego egzaminem ósmoklasisty.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284" w:right="57" w:hanging="426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33. W przypadku: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567" w:right="57" w:hanging="284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1) stwierdzenia niesamodzielnego rozwiązywania zadań przez ucznia lub;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567" w:right="57" w:hanging="283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2) wniesienia lub korzystania przez ucznia z urządzenia telekomunikacyjnego albo materiałów czy przyborów pomocniczych zabronionych do stosowania w sali egzaminacyjnej lub;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567" w:right="57" w:hanging="283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 xml:space="preserve">3) zakłócania przez ucznia prawidłowego przebiegu egzaminu z danego przedmiotu </w:t>
      </w:r>
      <w:r w:rsidRPr="00CB3AC0">
        <w:rPr>
          <w:sz w:val="24"/>
          <w:szCs w:val="24"/>
        </w:rPr>
        <w:br/>
        <w:t>w sposób utrudniający pracę pozostałym uczniom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567" w:right="57" w:hanging="283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 xml:space="preserve">- przewodniczący zespołu egzaminacyjnego przerywa i unieważnia temu uczniowi egzamin z danego przedmiotu, a informację o zaistniałej sytuacji zamieszcza się </w:t>
      </w:r>
      <w:r w:rsidRPr="00CB3AC0">
        <w:rPr>
          <w:sz w:val="24"/>
          <w:szCs w:val="24"/>
        </w:rPr>
        <w:br/>
        <w:t>w protokole przebiegu egzaminu ósmoklasisty.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284" w:right="57" w:hanging="426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 xml:space="preserve">34. W przypadku stwierdzenia przez egzaminatora (podczas sprawdzania pracy egzaminacyjnej ucznia) niesamodzielnego rozwiązania poszczególnych zadań przez ucznia lub występowania w pracy egzaminacyjnej ucznia jakichkolwiek sformułowań wskazujących na </w:t>
      </w:r>
      <w:r w:rsidRPr="00CB3AC0">
        <w:rPr>
          <w:sz w:val="24"/>
          <w:szCs w:val="24"/>
        </w:rPr>
        <w:lastRenderedPageBreak/>
        <w:t>udostępnienie rozwiązań innemu uczniowi lub korzystanie z rozwiązań innego ucznia Dyrektor okręgowej komisji egzaminacyjnej przekazuje, za pośrednictwem Dyrektora, uczniowi lub jego rodzicom pisemną informację o zamiarze unieważnienia temu uczniowi egzaminu z danego przedmiotu.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tabs>
          <w:tab w:val="left" w:pos="426"/>
        </w:tabs>
        <w:suppressAutoHyphens/>
        <w:autoSpaceDN w:val="0"/>
        <w:spacing w:line="360" w:lineRule="auto"/>
        <w:ind w:left="284" w:right="57" w:hanging="426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35. Uczeń lub jego rodzice:</w:t>
      </w:r>
    </w:p>
    <w:p w:rsidR="008D364F" w:rsidRPr="00CB3AC0" w:rsidRDefault="008D364F" w:rsidP="007748AA">
      <w:pPr>
        <w:widowControl w:val="0"/>
        <w:numPr>
          <w:ilvl w:val="8"/>
          <w:numId w:val="74"/>
        </w:numPr>
        <w:suppressAutoHyphens/>
        <w:autoSpaceDN w:val="0"/>
        <w:spacing w:line="360" w:lineRule="auto"/>
        <w:ind w:left="567" w:right="57" w:hanging="283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mają prawo złożyć wniosek o wgląd do dokumentacji, na podstawie której Dyrektor okręgowej komisji egzaminacyjnej zamierza unieważnić egzamin z danego przedmiotu;</w:t>
      </w:r>
    </w:p>
    <w:p w:rsidR="008D364F" w:rsidRPr="00CB3AC0" w:rsidRDefault="008D364F" w:rsidP="007748AA">
      <w:pPr>
        <w:widowControl w:val="0"/>
        <w:numPr>
          <w:ilvl w:val="8"/>
          <w:numId w:val="74"/>
        </w:numPr>
        <w:suppressAutoHyphens/>
        <w:autoSpaceDN w:val="0"/>
        <w:spacing w:line="360" w:lineRule="auto"/>
        <w:ind w:left="567" w:right="57" w:hanging="283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mogą zgłosić zastrzeżenia wraz z uzasadnieniem do Dyrektora okręgowej komisji egzaminacyjnej jeśli uznają, że w trakcie egzaminu ósmoklasisty naruszone zostały przepisy dotyczące jego prowadzenia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567" w:right="57" w:hanging="283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 xml:space="preserve">- na zasadach określonych w art. 44 </w:t>
      </w:r>
      <w:proofErr w:type="spellStart"/>
      <w:r w:rsidRPr="00CB3AC0">
        <w:rPr>
          <w:sz w:val="24"/>
          <w:szCs w:val="24"/>
        </w:rPr>
        <w:t>zzw</w:t>
      </w:r>
      <w:proofErr w:type="spellEnd"/>
      <w:r w:rsidRPr="00CB3AC0">
        <w:rPr>
          <w:sz w:val="24"/>
          <w:szCs w:val="24"/>
        </w:rPr>
        <w:t xml:space="preserve"> oraz art. 44zzy ustawy o systemie oświaty.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tabs>
          <w:tab w:val="left" w:pos="284"/>
        </w:tabs>
        <w:suppressAutoHyphens/>
        <w:autoSpaceDN w:val="0"/>
        <w:spacing w:line="360" w:lineRule="auto"/>
        <w:ind w:right="57"/>
        <w:jc w:val="center"/>
        <w:textAlignment w:val="baseline"/>
        <w:rPr>
          <w:rFonts w:eastAsia="Arial Unicode MS"/>
          <w:kern w:val="3"/>
          <w:sz w:val="28"/>
          <w:szCs w:val="28"/>
          <w:lang w:eastAsia="zh-CN" w:bidi="hi-IN"/>
        </w:rPr>
      </w:pPr>
    </w:p>
    <w:p w:rsidR="008D364F" w:rsidRPr="00CB3AC0" w:rsidRDefault="008D364F" w:rsidP="00153853">
      <w:pPr>
        <w:widowControl w:val="0"/>
        <w:numPr>
          <w:ilvl w:val="0"/>
          <w:numId w:val="0"/>
        </w:numPr>
        <w:tabs>
          <w:tab w:val="left" w:pos="284"/>
        </w:tabs>
        <w:suppressAutoHyphens/>
        <w:autoSpaceDN w:val="0"/>
        <w:spacing w:after="240" w:line="360" w:lineRule="auto"/>
        <w:ind w:right="57"/>
        <w:jc w:val="center"/>
        <w:textAlignment w:val="baseline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Wgląd do ocenionej pracy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tabs>
          <w:tab w:val="left" w:pos="284"/>
        </w:tabs>
        <w:suppressAutoHyphens/>
        <w:autoSpaceDN w:val="0"/>
        <w:spacing w:after="240" w:line="360" w:lineRule="auto"/>
        <w:jc w:val="center"/>
        <w:textAlignment w:val="baseline"/>
        <w:rPr>
          <w:b/>
          <w:bCs/>
          <w:sz w:val="28"/>
          <w:szCs w:val="28"/>
        </w:rPr>
      </w:pPr>
      <w:r w:rsidRPr="00CB3AC0">
        <w:rPr>
          <w:b/>
          <w:bCs/>
          <w:sz w:val="28"/>
          <w:szCs w:val="28"/>
        </w:rPr>
        <w:t>§ 34.</w:t>
      </w:r>
    </w:p>
    <w:p w:rsidR="008D364F" w:rsidRPr="00CB3AC0" w:rsidRDefault="008D364F" w:rsidP="007748AA">
      <w:pPr>
        <w:widowControl w:val="0"/>
        <w:numPr>
          <w:ilvl w:val="1"/>
          <w:numId w:val="75"/>
        </w:numPr>
        <w:suppressAutoHyphens/>
        <w:autoSpaceDN w:val="0"/>
        <w:spacing w:line="360" w:lineRule="auto"/>
        <w:ind w:left="284" w:right="57" w:hanging="283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 xml:space="preserve">Uczeń lub jego rodzice mają prawo do wglądu do sprawdzonej i ocenionej pracy egzaminacyjnej tego ucznia w miejscu i czasie wskazanym przez Dyrektora okręgowej komisji egzaminacyjnej w terminie 6 miesięcy od dnia wydania zaświadczenia </w:t>
      </w:r>
      <w:r w:rsidRPr="00CB3AC0">
        <w:rPr>
          <w:sz w:val="24"/>
          <w:szCs w:val="24"/>
        </w:rPr>
        <w:br/>
        <w:t>o szczegółowych wynikach egzaminu ósmoklasisty czy informacji o szczegółowych wynikach tego egzaminu.</w:t>
      </w:r>
    </w:p>
    <w:p w:rsidR="008D364F" w:rsidRPr="00CB3AC0" w:rsidRDefault="008D364F" w:rsidP="007748AA">
      <w:pPr>
        <w:widowControl w:val="0"/>
        <w:numPr>
          <w:ilvl w:val="1"/>
          <w:numId w:val="75"/>
        </w:numPr>
        <w:tabs>
          <w:tab w:val="left" w:pos="142"/>
        </w:tabs>
        <w:suppressAutoHyphens/>
        <w:autoSpaceDN w:val="0"/>
        <w:spacing w:line="360" w:lineRule="auto"/>
        <w:ind w:left="284" w:right="57" w:hanging="283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Podczas dokonywania wglądu:</w:t>
      </w:r>
    </w:p>
    <w:p w:rsidR="008D364F" w:rsidRPr="00CB3AC0" w:rsidRDefault="008D364F" w:rsidP="007748AA">
      <w:pPr>
        <w:widowControl w:val="0"/>
        <w:numPr>
          <w:ilvl w:val="8"/>
          <w:numId w:val="76"/>
        </w:numPr>
        <w:suppressAutoHyphens/>
        <w:autoSpaceDN w:val="0"/>
        <w:spacing w:line="360" w:lineRule="auto"/>
        <w:ind w:left="567" w:right="57" w:hanging="283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zapoznaje się ucznia lub jego rodziców z zasadami oceniania rozwiązań zadań;</w:t>
      </w:r>
    </w:p>
    <w:p w:rsidR="008D364F" w:rsidRPr="00CB3AC0" w:rsidRDefault="008D364F" w:rsidP="007748AA">
      <w:pPr>
        <w:widowControl w:val="0"/>
        <w:numPr>
          <w:ilvl w:val="8"/>
          <w:numId w:val="76"/>
        </w:numPr>
        <w:suppressAutoHyphens/>
        <w:autoSpaceDN w:val="0"/>
        <w:spacing w:line="360" w:lineRule="auto"/>
        <w:ind w:left="567" w:right="57" w:hanging="283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uczeń lub jego rodzice mogą sporządzać notatki i wykonywać zdjęcia pracy egzaminacyjnej.</w:t>
      </w:r>
    </w:p>
    <w:p w:rsidR="00C75B15" w:rsidRDefault="008D364F" w:rsidP="007748AA">
      <w:pPr>
        <w:widowControl w:val="0"/>
        <w:numPr>
          <w:ilvl w:val="1"/>
          <w:numId w:val="75"/>
        </w:numPr>
        <w:suppressAutoHyphens/>
        <w:autoSpaceDN w:val="0"/>
        <w:spacing w:line="360" w:lineRule="auto"/>
        <w:ind w:left="284" w:right="57" w:hanging="283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Uczeń lub jego rodzice mogą zwrócić się z wnioskiem o weryfikację sumy punktów przyznanych przez egzaminatora. Wniosek wraz z uzasadnieniem składa się do Dyrektora okręgowej komisji egzaminacyjnej w terminie 2 dni roboczych od dokonania wglądu.</w:t>
      </w:r>
    </w:p>
    <w:p w:rsidR="00CB381D" w:rsidRDefault="00CB381D">
      <w:pPr>
        <w:numPr>
          <w:ilvl w:val="0"/>
          <w:numId w:val="0"/>
        </w:numPr>
        <w:spacing w:after="200" w:line="276" w:lineRule="auto"/>
        <w:rPr>
          <w:sz w:val="24"/>
          <w:szCs w:val="24"/>
        </w:rPr>
      </w:pPr>
    </w:p>
    <w:p w:rsidR="003820A4" w:rsidRPr="00CB381D" w:rsidRDefault="003820A4" w:rsidP="00CB381D">
      <w:pPr>
        <w:widowControl w:val="0"/>
        <w:numPr>
          <w:ilvl w:val="0"/>
          <w:numId w:val="0"/>
        </w:numPr>
        <w:suppressAutoHyphens/>
        <w:spacing w:after="240" w:line="360" w:lineRule="auto"/>
        <w:ind w:right="57"/>
        <w:textAlignment w:val="baseline"/>
        <w:rPr>
          <w:sz w:val="24"/>
          <w:szCs w:val="24"/>
        </w:rPr>
      </w:pPr>
      <w:r w:rsidRPr="00CB381D">
        <w:rPr>
          <w:sz w:val="24"/>
          <w:szCs w:val="24"/>
        </w:rPr>
        <w:t>§ 34a.</w:t>
      </w:r>
      <w:r w:rsidR="00CB381D" w:rsidRPr="00CB381D">
        <w:rPr>
          <w:sz w:val="24"/>
          <w:szCs w:val="24"/>
        </w:rPr>
        <w:t xml:space="preserve"> </w:t>
      </w:r>
      <w:r w:rsidR="00CB381D" w:rsidRPr="00CB381D">
        <w:rPr>
          <w:i/>
          <w:sz w:val="24"/>
          <w:szCs w:val="24"/>
        </w:rPr>
        <w:t>uchylono</w:t>
      </w:r>
    </w:p>
    <w:p w:rsidR="008D364F" w:rsidRPr="00CB3AC0" w:rsidRDefault="008D364F" w:rsidP="00C75B15">
      <w:pPr>
        <w:widowControl w:val="0"/>
        <w:numPr>
          <w:ilvl w:val="0"/>
          <w:numId w:val="0"/>
        </w:numPr>
        <w:suppressAutoHyphens/>
        <w:autoSpaceDN w:val="0"/>
        <w:spacing w:line="360" w:lineRule="auto"/>
        <w:ind w:left="284" w:right="57"/>
        <w:jc w:val="both"/>
        <w:textAlignment w:val="baseline"/>
        <w:rPr>
          <w:sz w:val="24"/>
          <w:szCs w:val="24"/>
        </w:rPr>
      </w:pPr>
    </w:p>
    <w:p w:rsidR="007C28BC" w:rsidRDefault="007C28BC" w:rsidP="007C28BC">
      <w:pPr>
        <w:widowControl w:val="0"/>
        <w:numPr>
          <w:ilvl w:val="0"/>
          <w:numId w:val="0"/>
        </w:numPr>
        <w:tabs>
          <w:tab w:val="left" w:pos="284"/>
        </w:tabs>
        <w:suppressAutoHyphens/>
        <w:autoSpaceDN w:val="0"/>
        <w:spacing w:after="240" w:line="360" w:lineRule="auto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C28BC" w:rsidRDefault="007C28BC" w:rsidP="007C28BC">
      <w:pPr>
        <w:widowControl w:val="0"/>
        <w:numPr>
          <w:ilvl w:val="0"/>
          <w:numId w:val="0"/>
        </w:numPr>
        <w:tabs>
          <w:tab w:val="left" w:pos="284"/>
        </w:tabs>
        <w:suppressAutoHyphens/>
        <w:autoSpaceDN w:val="0"/>
        <w:spacing w:after="240" w:line="360" w:lineRule="auto"/>
        <w:jc w:val="center"/>
        <w:textAlignment w:val="baseline"/>
        <w:rPr>
          <w:b/>
          <w:bCs/>
          <w:sz w:val="32"/>
          <w:szCs w:val="32"/>
        </w:rPr>
      </w:pPr>
      <w:r w:rsidRPr="007C28BC">
        <w:rPr>
          <w:b/>
          <w:bCs/>
          <w:sz w:val="32"/>
          <w:szCs w:val="32"/>
        </w:rPr>
        <w:lastRenderedPageBreak/>
        <w:t xml:space="preserve">Organizacja zajęć z wykorzystaniem metod i technik kształcenia </w:t>
      </w:r>
    </w:p>
    <w:p w:rsidR="007C28BC" w:rsidRPr="007C28BC" w:rsidRDefault="007C28BC" w:rsidP="007C28BC">
      <w:pPr>
        <w:widowControl w:val="0"/>
        <w:numPr>
          <w:ilvl w:val="0"/>
          <w:numId w:val="0"/>
        </w:numPr>
        <w:tabs>
          <w:tab w:val="left" w:pos="284"/>
        </w:tabs>
        <w:suppressAutoHyphens/>
        <w:autoSpaceDN w:val="0"/>
        <w:spacing w:after="240" w:line="360" w:lineRule="auto"/>
        <w:jc w:val="center"/>
        <w:textAlignment w:val="baseline"/>
        <w:rPr>
          <w:b/>
          <w:bCs/>
          <w:sz w:val="32"/>
          <w:szCs w:val="32"/>
        </w:rPr>
      </w:pPr>
      <w:r w:rsidRPr="007C28BC">
        <w:rPr>
          <w:b/>
          <w:bCs/>
          <w:sz w:val="32"/>
          <w:szCs w:val="32"/>
        </w:rPr>
        <w:t>na odległość.</w:t>
      </w:r>
    </w:p>
    <w:p w:rsidR="007C28BC" w:rsidRPr="00CB3AC0" w:rsidRDefault="007C28BC" w:rsidP="007C28BC">
      <w:pPr>
        <w:widowControl w:val="0"/>
        <w:numPr>
          <w:ilvl w:val="0"/>
          <w:numId w:val="0"/>
        </w:numPr>
        <w:tabs>
          <w:tab w:val="left" w:pos="284"/>
        </w:tabs>
        <w:suppressAutoHyphens/>
        <w:autoSpaceDN w:val="0"/>
        <w:spacing w:after="240" w:line="360" w:lineRule="auto"/>
        <w:jc w:val="center"/>
        <w:textAlignment w:val="baseline"/>
        <w:rPr>
          <w:b/>
          <w:bCs/>
          <w:sz w:val="28"/>
          <w:szCs w:val="28"/>
        </w:rPr>
      </w:pPr>
      <w:r w:rsidRPr="00CB3AC0">
        <w:rPr>
          <w:b/>
          <w:bCs/>
          <w:sz w:val="28"/>
          <w:szCs w:val="28"/>
        </w:rPr>
        <w:t>§ 34</w:t>
      </w:r>
      <w:r>
        <w:rPr>
          <w:b/>
          <w:bCs/>
          <w:sz w:val="28"/>
          <w:szCs w:val="28"/>
        </w:rPr>
        <w:t>b</w:t>
      </w:r>
      <w:r w:rsidRPr="00CB3AC0">
        <w:rPr>
          <w:b/>
          <w:bCs/>
          <w:sz w:val="28"/>
          <w:szCs w:val="28"/>
        </w:rPr>
        <w:t>.</w:t>
      </w:r>
    </w:p>
    <w:p w:rsidR="007C28BC" w:rsidRPr="00EE5C1B" w:rsidRDefault="007C28BC" w:rsidP="007C28BC">
      <w:pPr>
        <w:pStyle w:val="Akapitzlist"/>
        <w:numPr>
          <w:ilvl w:val="0"/>
          <w:numId w:val="159"/>
        </w:numPr>
        <w:spacing w:line="360" w:lineRule="auto"/>
        <w:ind w:left="357" w:hanging="357"/>
        <w:contextualSpacing/>
        <w:jc w:val="both"/>
        <w:rPr>
          <w:sz w:val="24"/>
          <w:szCs w:val="24"/>
        </w:rPr>
      </w:pPr>
      <w:r w:rsidRPr="00EE5C1B">
        <w:rPr>
          <w:sz w:val="24"/>
          <w:szCs w:val="24"/>
        </w:rPr>
        <w:t>W przypadkach określonych odrębnymi przepisami zajęcia szkolne, w tym obowiązkowe zajęcia edukacyjne, mogą odbywać się z wykorzystaniem metod i technik kształcenia na odległość, zwane dalej „nauczaniem zdalnym”.</w:t>
      </w:r>
    </w:p>
    <w:p w:rsidR="007C28BC" w:rsidRPr="00EE5C1B" w:rsidRDefault="007C28BC" w:rsidP="007C28BC">
      <w:pPr>
        <w:pStyle w:val="Akapitzlist"/>
        <w:numPr>
          <w:ilvl w:val="0"/>
          <w:numId w:val="159"/>
        </w:numPr>
        <w:spacing w:line="360" w:lineRule="auto"/>
        <w:ind w:left="357" w:hanging="357"/>
        <w:contextualSpacing/>
        <w:jc w:val="both"/>
        <w:rPr>
          <w:sz w:val="24"/>
          <w:szCs w:val="24"/>
        </w:rPr>
      </w:pPr>
      <w:r w:rsidRPr="00EE5C1B">
        <w:rPr>
          <w:sz w:val="24"/>
          <w:szCs w:val="24"/>
        </w:rPr>
        <w:t xml:space="preserve">Nauczanie zdalne prowadzone jest za pośrednictwem 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GSuite</w:t>
      </w:r>
      <w:proofErr w:type="spellEnd"/>
      <w:r>
        <w:rPr>
          <w:i/>
          <w:iCs/>
          <w:sz w:val="24"/>
          <w:szCs w:val="24"/>
        </w:rPr>
        <w:t xml:space="preserve"> </w:t>
      </w:r>
      <w:r w:rsidRPr="00EE5C1B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</w:t>
      </w:r>
      <w:r w:rsidRPr="00EE5C1B">
        <w:rPr>
          <w:sz w:val="24"/>
          <w:szCs w:val="24"/>
        </w:rPr>
        <w:t>w formie kontaktów audio, wideo i czatu. Platforma umożliwia interaktywne prowadzenie zajęć, przekazywanie materiałów edukacyjnych, oraz dzielenia się zasobami w formie czatu lub audio/video.</w:t>
      </w:r>
    </w:p>
    <w:p w:rsidR="007C28BC" w:rsidRPr="00EE5C1B" w:rsidRDefault="007C28BC" w:rsidP="007C28BC">
      <w:pPr>
        <w:pStyle w:val="Akapitzlist"/>
        <w:numPr>
          <w:ilvl w:val="0"/>
          <w:numId w:val="159"/>
        </w:numPr>
        <w:spacing w:line="360" w:lineRule="auto"/>
        <w:ind w:left="357" w:hanging="357"/>
        <w:contextualSpacing/>
        <w:jc w:val="both"/>
        <w:rPr>
          <w:sz w:val="24"/>
          <w:szCs w:val="24"/>
        </w:rPr>
      </w:pPr>
      <w:r w:rsidRPr="00EE5C1B">
        <w:rPr>
          <w:sz w:val="24"/>
          <w:szCs w:val="24"/>
        </w:rPr>
        <w:t>Uczniowie i nauczyciele korz</w:t>
      </w:r>
      <w:r>
        <w:rPr>
          <w:sz w:val="24"/>
          <w:szCs w:val="24"/>
        </w:rPr>
        <w:t>ystają z platformy na podstawie założonych kont</w:t>
      </w:r>
      <w:r w:rsidRPr="00EE5C1B">
        <w:rPr>
          <w:sz w:val="24"/>
          <w:szCs w:val="24"/>
        </w:rPr>
        <w:t xml:space="preserve">, </w:t>
      </w:r>
      <w:r>
        <w:rPr>
          <w:sz w:val="24"/>
          <w:szCs w:val="24"/>
        </w:rPr>
        <w:t>które</w:t>
      </w:r>
      <w:r w:rsidRPr="00EE5C1B">
        <w:rPr>
          <w:sz w:val="24"/>
          <w:szCs w:val="24"/>
        </w:rPr>
        <w:t xml:space="preserve"> pozwala</w:t>
      </w:r>
      <w:r>
        <w:rPr>
          <w:sz w:val="24"/>
          <w:szCs w:val="24"/>
        </w:rPr>
        <w:t>ją</w:t>
      </w:r>
      <w:r w:rsidRPr="00EE5C1B">
        <w:rPr>
          <w:sz w:val="24"/>
          <w:szCs w:val="24"/>
        </w:rPr>
        <w:t xml:space="preserve"> na jednoznaczną identyfikację osoby uczestniczącej w zajęciach.  </w:t>
      </w:r>
    </w:p>
    <w:p w:rsidR="007C28BC" w:rsidRPr="00EE5C1B" w:rsidRDefault="007C28BC" w:rsidP="007C28BC">
      <w:pPr>
        <w:pStyle w:val="Akapitzlist"/>
        <w:numPr>
          <w:ilvl w:val="0"/>
          <w:numId w:val="159"/>
        </w:numPr>
        <w:spacing w:line="360" w:lineRule="auto"/>
        <w:ind w:left="357" w:hanging="357"/>
        <w:contextualSpacing/>
        <w:jc w:val="both"/>
        <w:rPr>
          <w:sz w:val="24"/>
          <w:szCs w:val="24"/>
        </w:rPr>
      </w:pPr>
      <w:r w:rsidRPr="00EE5C1B">
        <w:rPr>
          <w:sz w:val="24"/>
          <w:szCs w:val="24"/>
        </w:rPr>
        <w:t>W czasie zajęć nauczyciele korzystają z bezpiecznych zasobów multimedialnych  rekomendowanych przez Ministerstwo Edukacji  i Nauki.</w:t>
      </w:r>
    </w:p>
    <w:p w:rsidR="007C28BC" w:rsidRPr="00EE5C1B" w:rsidRDefault="007C28BC" w:rsidP="007C28BC">
      <w:pPr>
        <w:pStyle w:val="Akapitzlist"/>
        <w:numPr>
          <w:ilvl w:val="0"/>
          <w:numId w:val="159"/>
        </w:numPr>
        <w:spacing w:line="360" w:lineRule="auto"/>
        <w:ind w:left="357" w:hanging="357"/>
        <w:contextualSpacing/>
        <w:jc w:val="both"/>
        <w:rPr>
          <w:sz w:val="24"/>
          <w:szCs w:val="24"/>
        </w:rPr>
      </w:pPr>
      <w:r w:rsidRPr="00EE5C1B">
        <w:rPr>
          <w:sz w:val="24"/>
          <w:szCs w:val="24"/>
        </w:rPr>
        <w:t>Zajęcia zdalne odbywają się w czasie rzeczywistym zgodnie z obowiązującym planem zajęć w formie nauki z użyciem monitorów oraz w formie pracy samodzielnej uczniów kierowanej przez nauczyciela.</w:t>
      </w:r>
    </w:p>
    <w:p w:rsidR="007C28BC" w:rsidRPr="00EE5C1B" w:rsidRDefault="007C28BC" w:rsidP="007C28BC">
      <w:pPr>
        <w:pStyle w:val="Akapitzlist"/>
        <w:numPr>
          <w:ilvl w:val="0"/>
          <w:numId w:val="159"/>
        </w:numPr>
        <w:spacing w:line="360" w:lineRule="auto"/>
        <w:ind w:left="357" w:hanging="357"/>
        <w:contextualSpacing/>
        <w:jc w:val="both"/>
        <w:rPr>
          <w:sz w:val="24"/>
          <w:szCs w:val="24"/>
        </w:rPr>
      </w:pPr>
      <w:r w:rsidRPr="00EE5C1B">
        <w:rPr>
          <w:sz w:val="24"/>
          <w:szCs w:val="24"/>
        </w:rPr>
        <w:t>W czasie nauki z użyciem monitorów nauczyciel i uczniowie korzystają z mikrofonu i kamery  zintegrowanej z komputerem korzystając z funkcji sztucznego tła.</w:t>
      </w:r>
    </w:p>
    <w:p w:rsidR="007C28BC" w:rsidRPr="00EE5C1B" w:rsidRDefault="007C28BC" w:rsidP="007C28BC">
      <w:pPr>
        <w:pStyle w:val="Akapitzlist"/>
        <w:numPr>
          <w:ilvl w:val="0"/>
          <w:numId w:val="159"/>
        </w:numPr>
        <w:spacing w:line="360" w:lineRule="auto"/>
        <w:ind w:left="357" w:hanging="357"/>
        <w:contextualSpacing/>
        <w:jc w:val="both"/>
        <w:rPr>
          <w:color w:val="000000" w:themeColor="text1"/>
          <w:sz w:val="24"/>
          <w:szCs w:val="24"/>
        </w:rPr>
      </w:pPr>
      <w:r w:rsidRPr="00EE5C1B">
        <w:rPr>
          <w:color w:val="000000" w:themeColor="text1"/>
          <w:sz w:val="24"/>
          <w:szCs w:val="24"/>
        </w:rPr>
        <w:t xml:space="preserve">W czasie przeznaczonym na samodzielną pracę uczniów bez użycia monitorów, nauczyciel udziela  konsultacji w formie czatu lub  audio/video. </w:t>
      </w:r>
    </w:p>
    <w:p w:rsidR="007C28BC" w:rsidRPr="00EE5C1B" w:rsidRDefault="007C28BC" w:rsidP="007C28BC">
      <w:pPr>
        <w:pStyle w:val="Akapitzlist"/>
        <w:numPr>
          <w:ilvl w:val="0"/>
          <w:numId w:val="159"/>
        </w:numPr>
        <w:spacing w:line="360" w:lineRule="auto"/>
        <w:ind w:left="357" w:hanging="357"/>
        <w:contextualSpacing/>
        <w:jc w:val="both"/>
        <w:rPr>
          <w:color w:val="000000" w:themeColor="text1"/>
          <w:sz w:val="24"/>
          <w:szCs w:val="24"/>
        </w:rPr>
      </w:pPr>
      <w:r w:rsidRPr="00EE5C1B">
        <w:rPr>
          <w:color w:val="000000" w:themeColor="text1"/>
          <w:sz w:val="24"/>
          <w:szCs w:val="24"/>
        </w:rPr>
        <w:t xml:space="preserve">Nauczyciel potwierdza uczestnictwo uczniów w zajęciach, odnotowując obecność lub nieobecność w dzienniku elektronicznym. Do usprawiedliwienia nieobecności na zajęciach w ramach nauczania zdalnego zastosowanie mają zasady opisane w </w:t>
      </w:r>
      <w:r>
        <w:rPr>
          <w:color w:val="000000" w:themeColor="text1"/>
          <w:sz w:val="24"/>
          <w:szCs w:val="24"/>
        </w:rPr>
        <w:t>statucie</w:t>
      </w:r>
      <w:r w:rsidRPr="00EE5C1B">
        <w:rPr>
          <w:color w:val="000000" w:themeColor="text1"/>
          <w:sz w:val="24"/>
          <w:szCs w:val="24"/>
        </w:rPr>
        <w:t xml:space="preserve">. </w:t>
      </w:r>
    </w:p>
    <w:p w:rsidR="007C28BC" w:rsidRPr="00EE5C1B" w:rsidRDefault="007C28BC" w:rsidP="007C28BC">
      <w:pPr>
        <w:pStyle w:val="Akapitzlist"/>
        <w:numPr>
          <w:ilvl w:val="0"/>
          <w:numId w:val="159"/>
        </w:numPr>
        <w:spacing w:line="360" w:lineRule="auto"/>
        <w:ind w:left="357" w:hanging="357"/>
        <w:contextualSpacing/>
        <w:jc w:val="both"/>
        <w:rPr>
          <w:color w:val="000000" w:themeColor="text1"/>
          <w:sz w:val="24"/>
          <w:szCs w:val="24"/>
        </w:rPr>
      </w:pPr>
      <w:r w:rsidRPr="00EE5C1B">
        <w:rPr>
          <w:color w:val="000000" w:themeColor="text1"/>
          <w:sz w:val="24"/>
          <w:szCs w:val="24"/>
        </w:rPr>
        <w:t xml:space="preserve">Udział uczniów w lekcji jest potwierdzany, jeżeli uczeń  zalogował się  na dane zajęcia,  w czasie przeznaczonym na naukę z użyciem monitora </w:t>
      </w:r>
      <w:r>
        <w:rPr>
          <w:color w:val="000000" w:themeColor="text1"/>
          <w:sz w:val="24"/>
          <w:szCs w:val="24"/>
        </w:rPr>
        <w:t xml:space="preserve">i </w:t>
      </w:r>
      <w:r w:rsidRPr="00EE5C1B">
        <w:rPr>
          <w:color w:val="000000" w:themeColor="text1"/>
          <w:sz w:val="24"/>
          <w:szCs w:val="24"/>
        </w:rPr>
        <w:t>miał włączoną kamerę</w:t>
      </w:r>
      <w:r>
        <w:rPr>
          <w:color w:val="000000" w:themeColor="text1"/>
          <w:sz w:val="24"/>
          <w:szCs w:val="24"/>
        </w:rPr>
        <w:t>.</w:t>
      </w:r>
    </w:p>
    <w:p w:rsidR="007C28BC" w:rsidRDefault="007C28BC" w:rsidP="007C28BC">
      <w:pPr>
        <w:numPr>
          <w:ilvl w:val="0"/>
          <w:numId w:val="0"/>
        </w:numPr>
        <w:spacing w:after="200" w:line="276" w:lineRule="auto"/>
        <w:rPr>
          <w:b/>
          <w:bCs/>
          <w:sz w:val="28"/>
          <w:szCs w:val="28"/>
        </w:rPr>
      </w:pPr>
      <w:r w:rsidRPr="00EE5C1B">
        <w:rPr>
          <w:color w:val="000000" w:themeColor="text1"/>
          <w:sz w:val="24"/>
          <w:szCs w:val="24"/>
        </w:rPr>
        <w:t>Szczegółowe warunki organizacji nauczania zdalnego określają odrębne przepisy</w:t>
      </w:r>
    </w:p>
    <w:p w:rsidR="00CB381D" w:rsidRDefault="00CB381D">
      <w:pPr>
        <w:numPr>
          <w:ilvl w:val="0"/>
          <w:numId w:val="0"/>
        </w:numPr>
        <w:spacing w:after="200" w:line="276" w:lineRule="auto"/>
        <w:rPr>
          <w:b/>
          <w:bCs/>
          <w:sz w:val="28"/>
          <w:szCs w:val="28"/>
        </w:rPr>
      </w:pPr>
    </w:p>
    <w:p w:rsidR="007C28BC" w:rsidRDefault="007C28BC">
      <w:pPr>
        <w:numPr>
          <w:ilvl w:val="0"/>
          <w:numId w:val="0"/>
        </w:num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D364F" w:rsidRPr="00CB3AC0" w:rsidRDefault="008D364F" w:rsidP="0021227D">
      <w:pPr>
        <w:numPr>
          <w:ilvl w:val="0"/>
          <w:numId w:val="0"/>
        </w:numPr>
        <w:spacing w:after="200" w:line="276" w:lineRule="auto"/>
        <w:jc w:val="center"/>
        <w:rPr>
          <w:b/>
          <w:bCs/>
          <w:sz w:val="28"/>
          <w:szCs w:val="28"/>
        </w:rPr>
      </w:pPr>
      <w:r w:rsidRPr="00CB3AC0">
        <w:rPr>
          <w:b/>
          <w:bCs/>
          <w:sz w:val="28"/>
          <w:szCs w:val="28"/>
        </w:rPr>
        <w:lastRenderedPageBreak/>
        <w:t xml:space="preserve">Organizacja i formy współdziałania szkoły z rodzicami </w:t>
      </w:r>
      <w:r w:rsidRPr="00CB3AC0">
        <w:rPr>
          <w:b/>
          <w:bCs/>
          <w:sz w:val="28"/>
          <w:szCs w:val="28"/>
        </w:rPr>
        <w:br/>
        <w:t>w zakresie nauczania, wychowania i profilaktyki</w:t>
      </w:r>
    </w:p>
    <w:p w:rsidR="008D364F" w:rsidRPr="00CB3AC0" w:rsidRDefault="008D364F" w:rsidP="006B6237">
      <w:pPr>
        <w:widowControl w:val="0"/>
        <w:numPr>
          <w:ilvl w:val="0"/>
          <w:numId w:val="0"/>
        </w:numPr>
        <w:suppressAutoHyphens/>
        <w:spacing w:after="240" w:line="360" w:lineRule="auto"/>
        <w:ind w:right="57"/>
        <w:jc w:val="center"/>
        <w:textAlignment w:val="baseline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35.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spacing w:line="360" w:lineRule="auto"/>
        <w:ind w:left="284" w:right="57" w:hanging="284"/>
        <w:jc w:val="both"/>
        <w:textAlignment w:val="baseline"/>
        <w:rPr>
          <w:b/>
          <w:sz w:val="24"/>
          <w:szCs w:val="24"/>
        </w:rPr>
      </w:pPr>
      <w:r w:rsidRPr="00CB3AC0">
        <w:rPr>
          <w:sz w:val="24"/>
          <w:szCs w:val="24"/>
        </w:rPr>
        <w:t xml:space="preserve">1. W celu umożliwienia rodzicom bieżących kontaktów z nauczycielami stosuje się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1) </w:t>
      </w:r>
      <w:r w:rsidRPr="00CB3AC0">
        <w:rPr>
          <w:sz w:val="24"/>
          <w:szCs w:val="24"/>
        </w:rPr>
        <w:tab/>
        <w:t>zebrania i wywiadówki;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2) </w:t>
      </w:r>
      <w:r w:rsidRPr="00CB3AC0">
        <w:rPr>
          <w:sz w:val="24"/>
          <w:szCs w:val="24"/>
        </w:rPr>
        <w:tab/>
        <w:t>dni otwarte –</w:t>
      </w:r>
      <w:r w:rsidR="007C28BC">
        <w:rPr>
          <w:sz w:val="24"/>
          <w:szCs w:val="24"/>
        </w:rPr>
        <w:t xml:space="preserve"> </w:t>
      </w:r>
      <w:r w:rsidRPr="00CB3AC0">
        <w:rPr>
          <w:sz w:val="24"/>
          <w:szCs w:val="24"/>
        </w:rPr>
        <w:t>w terminie podanym do wiadomości rodzicom;</w:t>
      </w:r>
    </w:p>
    <w:p w:rsidR="008D364F" w:rsidRPr="00CB3AC0" w:rsidRDefault="008D364F" w:rsidP="00153853">
      <w:pPr>
        <w:pStyle w:val="Tekstpodstawowywcity2"/>
        <w:numPr>
          <w:ilvl w:val="0"/>
          <w:numId w:val="0"/>
        </w:numPr>
        <w:spacing w:line="360" w:lineRule="auto"/>
        <w:ind w:left="567" w:hanging="283"/>
        <w:jc w:val="both"/>
        <w:rPr>
          <w:szCs w:val="24"/>
        </w:rPr>
      </w:pPr>
      <w:r w:rsidRPr="00CB3AC0">
        <w:rPr>
          <w:szCs w:val="24"/>
        </w:rPr>
        <w:t xml:space="preserve">3) </w:t>
      </w:r>
      <w:r w:rsidRPr="00CB3AC0">
        <w:rPr>
          <w:szCs w:val="24"/>
        </w:rPr>
        <w:tab/>
        <w:t>udział rodziców w zajęciach lekcyjnych na zaproszenie nauczyciela;</w:t>
      </w:r>
    </w:p>
    <w:p w:rsidR="008D364F" w:rsidRPr="00CB3AC0" w:rsidRDefault="008D364F" w:rsidP="00153853">
      <w:pPr>
        <w:pStyle w:val="Tekstpodstawowywcity2"/>
        <w:numPr>
          <w:ilvl w:val="0"/>
          <w:numId w:val="0"/>
        </w:numPr>
        <w:spacing w:line="360" w:lineRule="auto"/>
        <w:ind w:left="567" w:hanging="283"/>
        <w:jc w:val="both"/>
        <w:rPr>
          <w:szCs w:val="24"/>
        </w:rPr>
      </w:pPr>
      <w:r w:rsidRPr="00CB3AC0">
        <w:rPr>
          <w:szCs w:val="24"/>
        </w:rPr>
        <w:t xml:space="preserve">4) </w:t>
      </w:r>
      <w:r w:rsidRPr="00CB3AC0">
        <w:rPr>
          <w:szCs w:val="24"/>
        </w:rPr>
        <w:tab/>
        <w:t>indywidualne wezwania rodziców.</w:t>
      </w:r>
    </w:p>
    <w:p w:rsidR="008D364F" w:rsidRPr="00CB3AC0" w:rsidRDefault="0006193A" w:rsidP="00153853">
      <w:pPr>
        <w:widowControl w:val="0"/>
        <w:numPr>
          <w:ilvl w:val="0"/>
          <w:numId w:val="0"/>
        </w:numPr>
        <w:suppressAutoHyphens/>
        <w:spacing w:line="360" w:lineRule="auto"/>
        <w:ind w:left="284" w:right="57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</w:t>
      </w:r>
      <w:r w:rsidR="008D364F" w:rsidRPr="00CB3AC0">
        <w:rPr>
          <w:sz w:val="24"/>
          <w:szCs w:val="24"/>
        </w:rPr>
        <w:t xml:space="preserve">. Częstotliwość organizowania stałych spotkań z rodzicami w celu wymiany informacji nie może być mniejsza niż 2 razy w półroczu. </w:t>
      </w:r>
    </w:p>
    <w:p w:rsidR="008D364F" w:rsidRPr="006B6237" w:rsidRDefault="0006193A" w:rsidP="006B6237">
      <w:pPr>
        <w:widowControl w:val="0"/>
        <w:numPr>
          <w:ilvl w:val="0"/>
          <w:numId w:val="0"/>
        </w:numPr>
        <w:suppressAutoHyphens/>
        <w:spacing w:after="240" w:line="360" w:lineRule="auto"/>
        <w:ind w:left="284" w:right="57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</w:t>
      </w:r>
      <w:r w:rsidR="008D364F" w:rsidRPr="00CB3AC0">
        <w:rPr>
          <w:sz w:val="24"/>
          <w:szCs w:val="24"/>
        </w:rPr>
        <w:t>. Rodzice uczestniczą w wywiadówkach. W przypadku, gdy rodzic nie może wziąć udziału w zebraniu z przyczyn od niego niezależnych powinien skonsultować się z wychowawcą oddziału w innym terminie.</w:t>
      </w:r>
    </w:p>
    <w:p w:rsidR="008D364F" w:rsidRPr="00CB3AC0" w:rsidRDefault="008D364F" w:rsidP="006B6237">
      <w:pPr>
        <w:numPr>
          <w:ilvl w:val="0"/>
          <w:numId w:val="0"/>
        </w:numPr>
        <w:spacing w:after="240" w:line="360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36.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1. Wychowawca klasy jest zobowiązany wezwać do stawienia się w szkole w dni otwarte rodziców ucznia, u którego stwierdza się nagromadzenie trudności dydaktycznych lub wychowawczych.</w:t>
      </w:r>
    </w:p>
    <w:p w:rsidR="008D364F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2. Obecność rodziców na zebraniach, wywiadówkach i spotkaniach indywidualnych rodzic potwierdza podpisem na liście obecności.</w:t>
      </w:r>
    </w:p>
    <w:p w:rsidR="0006193A" w:rsidRPr="00CB3AC0" w:rsidRDefault="0006193A" w:rsidP="0006193A">
      <w:pPr>
        <w:pStyle w:val="Tekstpodstawowy3"/>
        <w:numPr>
          <w:ilvl w:val="0"/>
          <w:numId w:val="0"/>
        </w:numPr>
        <w:spacing w:line="360" w:lineRule="auto"/>
        <w:ind w:left="284" w:hanging="284"/>
        <w:rPr>
          <w:szCs w:val="24"/>
        </w:rPr>
      </w:pPr>
      <w:r>
        <w:rPr>
          <w:szCs w:val="24"/>
        </w:rPr>
        <w:t>3</w:t>
      </w:r>
      <w:r w:rsidRPr="00CB3AC0">
        <w:rPr>
          <w:szCs w:val="24"/>
        </w:rPr>
        <w:t xml:space="preserve">. W przypadku wezwania rodzica do szkoły nauczyciel lub wychowawca sporządza </w:t>
      </w:r>
      <w:r w:rsidRPr="00CB3AC0">
        <w:rPr>
          <w:szCs w:val="24"/>
        </w:rPr>
        <w:br/>
        <w:t>w dzienniku krótką notatkę z tego spotkania. Treść notatki podpisują wzywający i rodzic.</w:t>
      </w:r>
    </w:p>
    <w:p w:rsidR="0006193A" w:rsidRPr="00CB3AC0" w:rsidRDefault="0006193A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</w:p>
    <w:p w:rsidR="008D364F" w:rsidRPr="00CB3AC0" w:rsidRDefault="008D364F" w:rsidP="00153853">
      <w:pPr>
        <w:pStyle w:val="Nagwek6"/>
        <w:numPr>
          <w:ilvl w:val="0"/>
          <w:numId w:val="0"/>
        </w:numPr>
        <w:spacing w:line="360" w:lineRule="auto"/>
        <w:ind w:left="142"/>
        <w:jc w:val="both"/>
        <w:rPr>
          <w:szCs w:val="24"/>
        </w:rPr>
      </w:pPr>
    </w:p>
    <w:p w:rsidR="0006193A" w:rsidRDefault="0006193A">
      <w:pPr>
        <w:numPr>
          <w:ilvl w:val="0"/>
          <w:numId w:val="0"/>
        </w:num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8D364F" w:rsidRPr="00CB3AC0" w:rsidRDefault="008D364F" w:rsidP="006B6237">
      <w:pPr>
        <w:pStyle w:val="Nagwek6"/>
        <w:numPr>
          <w:ilvl w:val="0"/>
          <w:numId w:val="0"/>
        </w:numPr>
        <w:spacing w:after="240" w:line="360" w:lineRule="auto"/>
        <w:jc w:val="center"/>
        <w:rPr>
          <w:sz w:val="28"/>
          <w:szCs w:val="28"/>
        </w:rPr>
      </w:pPr>
      <w:r w:rsidRPr="00CB3AC0">
        <w:rPr>
          <w:sz w:val="28"/>
          <w:szCs w:val="28"/>
        </w:rPr>
        <w:lastRenderedPageBreak/>
        <w:t>Organy Szkoły</w:t>
      </w:r>
    </w:p>
    <w:p w:rsidR="008D364F" w:rsidRPr="00CB3AC0" w:rsidRDefault="008D364F" w:rsidP="006B6237">
      <w:pPr>
        <w:numPr>
          <w:ilvl w:val="0"/>
          <w:numId w:val="0"/>
        </w:numPr>
        <w:spacing w:after="240" w:line="360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37.</w:t>
      </w:r>
    </w:p>
    <w:p w:rsidR="008D364F" w:rsidRPr="00CB3AC0" w:rsidRDefault="0006193A" w:rsidP="00153853">
      <w:pPr>
        <w:numPr>
          <w:ilvl w:val="0"/>
          <w:numId w:val="14"/>
        </w:numPr>
        <w:tabs>
          <w:tab w:val="clear" w:pos="780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Organami Zespołu</w:t>
      </w:r>
      <w:r w:rsidR="008D364F" w:rsidRPr="00CB3AC0">
        <w:rPr>
          <w:sz w:val="24"/>
          <w:szCs w:val="24"/>
        </w:rPr>
        <w:t xml:space="preserve"> są :</w:t>
      </w:r>
    </w:p>
    <w:p w:rsidR="008D364F" w:rsidRPr="00CB3AC0" w:rsidRDefault="00683BBD" w:rsidP="007748AA">
      <w:pPr>
        <w:numPr>
          <w:ilvl w:val="0"/>
          <w:numId w:val="24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8D364F" w:rsidRPr="00CB3AC0">
        <w:rPr>
          <w:sz w:val="24"/>
          <w:szCs w:val="24"/>
        </w:rPr>
        <w:t>yrektor;</w:t>
      </w:r>
    </w:p>
    <w:p w:rsidR="008D364F" w:rsidRPr="00CB3AC0" w:rsidRDefault="008D364F" w:rsidP="007748AA">
      <w:pPr>
        <w:numPr>
          <w:ilvl w:val="0"/>
          <w:numId w:val="24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Rada Pedagogiczna;</w:t>
      </w:r>
    </w:p>
    <w:p w:rsidR="008D364F" w:rsidRPr="00CB3AC0" w:rsidRDefault="008D364F" w:rsidP="007748AA">
      <w:pPr>
        <w:numPr>
          <w:ilvl w:val="0"/>
          <w:numId w:val="24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Rada Rodziców;</w:t>
      </w:r>
    </w:p>
    <w:p w:rsidR="008D364F" w:rsidRPr="006B6237" w:rsidRDefault="008D364F" w:rsidP="007748AA">
      <w:pPr>
        <w:numPr>
          <w:ilvl w:val="0"/>
          <w:numId w:val="24"/>
        </w:numPr>
        <w:tabs>
          <w:tab w:val="clear" w:pos="780"/>
        </w:tabs>
        <w:spacing w:after="240"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Samorząd Uczniowski.</w:t>
      </w:r>
    </w:p>
    <w:p w:rsidR="008D364F" w:rsidRPr="00CB3AC0" w:rsidRDefault="008D364F" w:rsidP="006B6237">
      <w:pPr>
        <w:numPr>
          <w:ilvl w:val="0"/>
          <w:numId w:val="0"/>
        </w:numPr>
        <w:spacing w:after="240" w:line="360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38.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1.</w:t>
      </w:r>
      <w:r w:rsidRPr="00CB3AC0">
        <w:rPr>
          <w:sz w:val="24"/>
          <w:szCs w:val="24"/>
        </w:rPr>
        <w:tab/>
        <w:t>Dyrektor:</w:t>
      </w:r>
    </w:p>
    <w:p w:rsidR="008D364F" w:rsidRPr="00CB3AC0" w:rsidRDefault="00683BBD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ab/>
        <w:t>kieruje działalnością s</w:t>
      </w:r>
      <w:r w:rsidR="008D364F" w:rsidRPr="00CB3AC0">
        <w:rPr>
          <w:sz w:val="24"/>
          <w:szCs w:val="24"/>
        </w:rPr>
        <w:t>zkoły i reprezentuje ją na zewnątrz;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2) </w:t>
      </w:r>
      <w:r w:rsidRPr="00CB3AC0">
        <w:rPr>
          <w:sz w:val="24"/>
          <w:szCs w:val="24"/>
        </w:rPr>
        <w:tab/>
        <w:t>sprawuje nadzór pedagogiczny;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3) </w:t>
      </w:r>
      <w:r w:rsidRPr="00CB3AC0">
        <w:rPr>
          <w:sz w:val="24"/>
          <w:szCs w:val="24"/>
        </w:rPr>
        <w:tab/>
        <w:t>sprawuje opiekę nad uczniami oraz stwarza warunki harmonijnego rozwoju psychofizycznego poprzez aktywne działanie prozdrowotne;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4) </w:t>
      </w:r>
      <w:r w:rsidRPr="00CB3AC0">
        <w:rPr>
          <w:sz w:val="24"/>
          <w:szCs w:val="24"/>
        </w:rPr>
        <w:tab/>
        <w:t>realizuje uchwały Rady Pedagogicznej podjęte w ramach jej kompetencji stanowiących;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5) </w:t>
      </w:r>
      <w:r w:rsidRPr="00CB3AC0">
        <w:rPr>
          <w:sz w:val="24"/>
          <w:szCs w:val="24"/>
        </w:rPr>
        <w:tab/>
      </w:r>
      <w:r w:rsidR="00683BBD">
        <w:rPr>
          <w:sz w:val="24"/>
          <w:szCs w:val="24"/>
        </w:rPr>
        <w:t>dysponuje środkami finansowymi s</w:t>
      </w:r>
      <w:r w:rsidRPr="00CB3AC0">
        <w:rPr>
          <w:sz w:val="24"/>
          <w:szCs w:val="24"/>
        </w:rPr>
        <w:t>zkoły określonymi w planie finansowym, zaopiniowanym przez Radę Pedagogiczną i ponosi odpowiedzialność za ich prawidłowe wykorzystanie, a także może organizować administracyjną, finansową i gospodarczą obsługę jednostki;</w:t>
      </w:r>
    </w:p>
    <w:p w:rsidR="0006193A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6)</w:t>
      </w:r>
      <w:r w:rsidR="0006193A">
        <w:rPr>
          <w:sz w:val="24"/>
          <w:szCs w:val="24"/>
        </w:rPr>
        <w:t xml:space="preserve"> wykonuje zadania związane z zapewnieniem bezpieczeństwa uczniom i nauczycielom w czasie zajęć organizowanych przez szkołę;</w:t>
      </w:r>
    </w:p>
    <w:p w:rsidR="0006193A" w:rsidRDefault="0006193A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7) współpracuje z pielęgniarką albo higienistką szkolną, lekarzem i lekarzem dentystą, sprawującymi profilaktyczną opiekę zdrowotną nad dziećmi;</w:t>
      </w:r>
      <w:r w:rsidR="008D364F" w:rsidRPr="00CB3AC0">
        <w:rPr>
          <w:sz w:val="24"/>
          <w:szCs w:val="24"/>
        </w:rPr>
        <w:tab/>
      </w:r>
    </w:p>
    <w:p w:rsidR="008D364F" w:rsidRPr="00CB3AC0" w:rsidRDefault="0006193A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D364F" w:rsidRPr="00CB3AC0">
        <w:rPr>
          <w:sz w:val="24"/>
          <w:szCs w:val="24"/>
        </w:rPr>
        <w:t xml:space="preserve">) </w:t>
      </w:r>
      <w:r w:rsidR="008D364F" w:rsidRPr="00CB3AC0">
        <w:rPr>
          <w:sz w:val="24"/>
          <w:szCs w:val="24"/>
        </w:rPr>
        <w:tab/>
        <w:t>współdziała ze szkołami wyższymi w organizacji praktyk pedagogicznych;</w:t>
      </w:r>
    </w:p>
    <w:p w:rsidR="008D364F" w:rsidRPr="00CB3AC0" w:rsidRDefault="0006193A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D364F" w:rsidRPr="00CB3AC0">
        <w:rPr>
          <w:sz w:val="24"/>
          <w:szCs w:val="24"/>
        </w:rPr>
        <w:t xml:space="preserve">) </w:t>
      </w:r>
      <w:r w:rsidR="008D364F" w:rsidRPr="00CB3AC0">
        <w:rPr>
          <w:sz w:val="24"/>
          <w:szCs w:val="24"/>
        </w:rPr>
        <w:tab/>
        <w:t>odpowiada za właściwą organizację i przebieg egzaminu przeprowadzanego w ostatnim roku nauki;</w:t>
      </w:r>
    </w:p>
    <w:p w:rsidR="008D364F" w:rsidRPr="00CB3AC0" w:rsidRDefault="0006193A" w:rsidP="0006193A">
      <w:pPr>
        <w:numPr>
          <w:ilvl w:val="0"/>
          <w:numId w:val="0"/>
        </w:numPr>
        <w:spacing w:line="360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8D364F" w:rsidRPr="00CB3AC0">
        <w:rPr>
          <w:sz w:val="24"/>
          <w:szCs w:val="24"/>
        </w:rPr>
        <w:t xml:space="preserve">) </w:t>
      </w:r>
      <w:r w:rsidR="008D364F" w:rsidRPr="00CB3AC0">
        <w:rPr>
          <w:sz w:val="24"/>
          <w:szCs w:val="24"/>
        </w:rPr>
        <w:tab/>
        <w:t>tworzy szkolny zestaw programów nauczania i zestaw podręczników lub materiałów edukacyjnych obowiązujący we wszystkich oddziałach danej klasy przez co najmniej trzy lata szkolne, materiałów ćwiczeniowych obowiązujących w poszczególnych oddziałach w danym roku szkolnym zgodnie z obowiązującymi przepisami;</w:t>
      </w:r>
    </w:p>
    <w:p w:rsidR="008D364F" w:rsidRPr="00CB3AC0" w:rsidRDefault="0006193A" w:rsidP="00153853">
      <w:pPr>
        <w:numPr>
          <w:ilvl w:val="0"/>
          <w:numId w:val="0"/>
        </w:numPr>
        <w:spacing w:line="360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8D364F" w:rsidRPr="00CB3AC0">
        <w:rPr>
          <w:sz w:val="24"/>
          <w:szCs w:val="24"/>
        </w:rPr>
        <w:t xml:space="preserve">) </w:t>
      </w:r>
      <w:r w:rsidR="008D364F" w:rsidRPr="00CB3AC0">
        <w:rPr>
          <w:sz w:val="24"/>
          <w:szCs w:val="24"/>
        </w:rPr>
        <w:tab/>
        <w:t>podejmuje działania organizacyjne umożliwiające obrót używanymi podręcznikami;</w:t>
      </w:r>
    </w:p>
    <w:p w:rsidR="008D364F" w:rsidRPr="00CB3AC0" w:rsidRDefault="0006193A" w:rsidP="00153853">
      <w:pPr>
        <w:numPr>
          <w:ilvl w:val="0"/>
          <w:numId w:val="0"/>
        </w:numPr>
        <w:spacing w:line="360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</w:t>
      </w:r>
      <w:r w:rsidR="008D364F" w:rsidRPr="00CB3AC0">
        <w:rPr>
          <w:sz w:val="24"/>
          <w:szCs w:val="24"/>
        </w:rPr>
        <w:t>) corocznie podaje do publicznej wiadomości zestaw podręczników lub materiałów edukacyjnych oraz materiały ćwiczeniowe obowiązujące w danym roku szkolnym;</w:t>
      </w:r>
    </w:p>
    <w:p w:rsidR="008D364F" w:rsidRPr="00CB3AC0" w:rsidRDefault="0006193A" w:rsidP="00153853">
      <w:pPr>
        <w:numPr>
          <w:ilvl w:val="0"/>
          <w:numId w:val="0"/>
        </w:numPr>
        <w:spacing w:line="360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8D364F" w:rsidRPr="00CB3AC0">
        <w:rPr>
          <w:sz w:val="24"/>
          <w:szCs w:val="24"/>
        </w:rPr>
        <w:t xml:space="preserve">) wykonuje czynności związane z zakupem do biblioteki szkolnej podręczników, materiałów edukacyjnych, materiałów ćwiczeniowych i innych materiałów bibliotecznych oraz czynności związane z gospodarowaniem tymi podręcznikami </w:t>
      </w:r>
      <w:r w:rsidR="008D364F" w:rsidRPr="00CB3AC0">
        <w:rPr>
          <w:sz w:val="24"/>
          <w:szCs w:val="24"/>
        </w:rPr>
        <w:br/>
        <w:t>i materiałami;</w:t>
      </w:r>
    </w:p>
    <w:p w:rsidR="008D364F" w:rsidRPr="00CB3AC0" w:rsidRDefault="0006193A" w:rsidP="00153853">
      <w:pPr>
        <w:numPr>
          <w:ilvl w:val="0"/>
          <w:numId w:val="0"/>
        </w:numPr>
        <w:spacing w:line="360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8D364F" w:rsidRPr="00CB3AC0">
        <w:rPr>
          <w:sz w:val="24"/>
          <w:szCs w:val="24"/>
        </w:rPr>
        <w:t xml:space="preserve">) </w:t>
      </w:r>
      <w:r w:rsidR="008D364F" w:rsidRPr="00CB3AC0">
        <w:rPr>
          <w:sz w:val="24"/>
          <w:szCs w:val="24"/>
        </w:rPr>
        <w:tab/>
        <w:t>określa szczegółowe warunki korzystania przez uczniów z podręczników lub materiałów edukacyjnych, uwzględniając konieczność zapewnienia co najmniej trzyletniego okresu używania tych podręczników lub materiałów;</w:t>
      </w:r>
    </w:p>
    <w:p w:rsidR="008D364F" w:rsidRPr="00CB3AC0" w:rsidRDefault="0006193A" w:rsidP="00153853">
      <w:pPr>
        <w:numPr>
          <w:ilvl w:val="0"/>
          <w:numId w:val="0"/>
        </w:numPr>
        <w:spacing w:line="360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8D364F" w:rsidRPr="00CB3AC0">
        <w:rPr>
          <w:sz w:val="24"/>
          <w:szCs w:val="24"/>
        </w:rPr>
        <w:t xml:space="preserve">) </w:t>
      </w:r>
      <w:r w:rsidR="008D364F" w:rsidRPr="00CB3AC0">
        <w:rPr>
          <w:sz w:val="24"/>
          <w:szCs w:val="24"/>
        </w:rPr>
        <w:tab/>
        <w:t>odpowiada za realizację zaleceń wynikających z orzeczenia o potrzebie kształcenia specjalnego ucznia;</w:t>
      </w:r>
    </w:p>
    <w:p w:rsidR="008D364F" w:rsidRPr="00CB3AC0" w:rsidRDefault="0006193A" w:rsidP="00153853">
      <w:pPr>
        <w:numPr>
          <w:ilvl w:val="0"/>
          <w:numId w:val="0"/>
        </w:numPr>
        <w:spacing w:line="360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8D364F" w:rsidRPr="00CB3AC0">
        <w:rPr>
          <w:sz w:val="24"/>
          <w:szCs w:val="24"/>
        </w:rPr>
        <w:t>) stwarza warunki do działania w szkole wolontariuszy, stowarzyszeń i innych organizacji, w szczególności organizacji harcerskich, których celem statutowym jest działalność wychowawcza lub rozszerzanie i wzbogacanie form działalności dydaktycznej, wychowawczej i opiekuńczej szkoły.</w:t>
      </w:r>
    </w:p>
    <w:p w:rsidR="008D364F" w:rsidRPr="00CB3AC0" w:rsidRDefault="00683BBD" w:rsidP="007748AA">
      <w:pPr>
        <w:numPr>
          <w:ilvl w:val="0"/>
          <w:numId w:val="38"/>
        </w:numPr>
        <w:tabs>
          <w:tab w:val="clear" w:pos="360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Dyrektor</w:t>
      </w:r>
      <w:r w:rsidR="008D364F" w:rsidRPr="00CB3AC0">
        <w:rPr>
          <w:sz w:val="24"/>
          <w:szCs w:val="24"/>
        </w:rPr>
        <w:t xml:space="preserve"> w wykonaniu swoich zadań współpracuje z Radą Pedagogiczną, rodzicami i Samorządem Uczniowskim. W celu zapewnienia wła</w:t>
      </w:r>
      <w:r>
        <w:rPr>
          <w:sz w:val="24"/>
          <w:szCs w:val="24"/>
        </w:rPr>
        <w:t>ściwego współdziałania organów s</w:t>
      </w:r>
      <w:r w:rsidR="008D364F" w:rsidRPr="00CB3AC0">
        <w:rPr>
          <w:sz w:val="24"/>
          <w:szCs w:val="24"/>
        </w:rPr>
        <w:t>zkoły Dyrektor może organizować wspólne zebrania tych organów.</w:t>
      </w:r>
    </w:p>
    <w:p w:rsidR="008D364F" w:rsidRPr="00CB3AC0" w:rsidRDefault="008D364F" w:rsidP="007748AA">
      <w:pPr>
        <w:numPr>
          <w:ilvl w:val="0"/>
          <w:numId w:val="38"/>
        </w:numPr>
        <w:tabs>
          <w:tab w:val="clear" w:pos="36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Dyrektor jest kierownikiem zak</w:t>
      </w:r>
      <w:r w:rsidR="00683BBD">
        <w:rPr>
          <w:sz w:val="24"/>
          <w:szCs w:val="24"/>
        </w:rPr>
        <w:t>ładu pracy dla zatrudnionych w s</w:t>
      </w:r>
      <w:r w:rsidRPr="00CB3AC0">
        <w:rPr>
          <w:sz w:val="24"/>
          <w:szCs w:val="24"/>
        </w:rPr>
        <w:t xml:space="preserve">zkole nauczycieli </w:t>
      </w:r>
      <w:r w:rsidRPr="00CB3AC0">
        <w:rPr>
          <w:sz w:val="24"/>
          <w:szCs w:val="24"/>
        </w:rPr>
        <w:br/>
        <w:t xml:space="preserve">i pracowników niebędących nauczycielami. Dyrektor w szczególności decyduje </w:t>
      </w:r>
      <w:r w:rsidRPr="00CB3AC0">
        <w:rPr>
          <w:sz w:val="24"/>
          <w:szCs w:val="24"/>
        </w:rPr>
        <w:br/>
        <w:t>w sprawach: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1) </w:t>
      </w:r>
      <w:r w:rsidRPr="00CB3AC0">
        <w:rPr>
          <w:sz w:val="24"/>
          <w:szCs w:val="24"/>
        </w:rPr>
        <w:tab/>
        <w:t>zatrudniania i zwalniania nauczycieli i innych pracowników;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2) </w:t>
      </w:r>
      <w:r w:rsidRPr="00CB3AC0">
        <w:rPr>
          <w:sz w:val="24"/>
          <w:szCs w:val="24"/>
        </w:rPr>
        <w:tab/>
        <w:t>przyznawania nagród i wymierzania kar porządkowych nauczycielom i innym pracownikom Szkoły;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3) </w:t>
      </w:r>
      <w:r w:rsidRPr="00CB3AC0">
        <w:rPr>
          <w:sz w:val="24"/>
          <w:szCs w:val="24"/>
        </w:rPr>
        <w:tab/>
        <w:t>występowania z wnioskami, po zasięgnięciu opinii Rady Pedagogicznej w sprawach odznaczeń, nagród i innych wyróżnień dla nauczycieli oraz pozostałych pracowników.</w:t>
      </w:r>
    </w:p>
    <w:p w:rsidR="008D364F" w:rsidRPr="00CB3AC0" w:rsidRDefault="008D364F" w:rsidP="007748AA">
      <w:pPr>
        <w:numPr>
          <w:ilvl w:val="0"/>
          <w:numId w:val="38"/>
        </w:numPr>
        <w:tabs>
          <w:tab w:val="clear" w:pos="36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Szczegółowy zakres jego obowiązków regulują odrębne przepisy.</w:t>
      </w:r>
    </w:p>
    <w:p w:rsidR="008D364F" w:rsidRPr="006B6237" w:rsidRDefault="008D364F" w:rsidP="007748AA">
      <w:pPr>
        <w:numPr>
          <w:ilvl w:val="0"/>
          <w:numId w:val="38"/>
        </w:numPr>
        <w:tabs>
          <w:tab w:val="clear" w:pos="360"/>
        </w:tabs>
        <w:spacing w:after="240"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W przypadku nieobecności Dyrektora zastępuje go Wicedyrektor.</w:t>
      </w:r>
    </w:p>
    <w:p w:rsidR="008D364F" w:rsidRPr="00CB3AC0" w:rsidRDefault="008D364F" w:rsidP="006B6237">
      <w:pPr>
        <w:numPr>
          <w:ilvl w:val="0"/>
          <w:numId w:val="0"/>
        </w:numPr>
        <w:spacing w:after="240" w:line="360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39.</w:t>
      </w:r>
    </w:p>
    <w:p w:rsidR="008D364F" w:rsidRPr="00CB3AC0" w:rsidRDefault="008D364F" w:rsidP="00153853">
      <w:pPr>
        <w:numPr>
          <w:ilvl w:val="0"/>
          <w:numId w:val="10"/>
        </w:numPr>
        <w:tabs>
          <w:tab w:val="clear" w:pos="2209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Rada Pedagogiczna jest kolegialnym organem w zakresie realizacji statutowych zadań dotyczących kształcenia, wychowania i opieki. W skład Rady Pedagogicznej wchodzą </w:t>
      </w:r>
      <w:r w:rsidR="0014094A">
        <w:rPr>
          <w:sz w:val="24"/>
          <w:szCs w:val="24"/>
        </w:rPr>
        <w:lastRenderedPageBreak/>
        <w:t>Dyrektor i wszyscy nauczyciele Szkoły i P</w:t>
      </w:r>
      <w:r w:rsidRPr="00CB3AC0">
        <w:rPr>
          <w:sz w:val="24"/>
          <w:szCs w:val="24"/>
        </w:rPr>
        <w:t>rzedszkola wchod</w:t>
      </w:r>
      <w:r w:rsidR="003E2C98">
        <w:rPr>
          <w:sz w:val="24"/>
          <w:szCs w:val="24"/>
        </w:rPr>
        <w:t>zących w skład Zespołu Szkolno-</w:t>
      </w:r>
      <w:r w:rsidRPr="00CB3AC0">
        <w:rPr>
          <w:sz w:val="24"/>
          <w:szCs w:val="24"/>
        </w:rPr>
        <w:t>Przedszkolnego w Mizerowie.</w:t>
      </w:r>
    </w:p>
    <w:p w:rsidR="008D364F" w:rsidRPr="00CB3AC0" w:rsidRDefault="008D364F" w:rsidP="00153853">
      <w:pPr>
        <w:numPr>
          <w:ilvl w:val="0"/>
          <w:numId w:val="10"/>
        </w:numPr>
        <w:tabs>
          <w:tab w:val="clear" w:pos="2209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Do kompetencji stanowiących Rady Pedagogicznej należy:</w:t>
      </w:r>
    </w:p>
    <w:p w:rsidR="0014094A" w:rsidRDefault="0014094A" w:rsidP="007A6F9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bookmarkStart w:id="43" w:name="_Hlk505799427"/>
      <w:r>
        <w:rPr>
          <w:sz w:val="24"/>
          <w:szCs w:val="24"/>
        </w:rPr>
        <w:t xml:space="preserve">1) </w:t>
      </w:r>
      <w:r w:rsidR="008D364F" w:rsidRPr="0014094A">
        <w:rPr>
          <w:sz w:val="24"/>
          <w:szCs w:val="24"/>
        </w:rPr>
        <w:t>przygotowanie projektu Statutu</w:t>
      </w:r>
      <w:r w:rsidRPr="0014094A">
        <w:rPr>
          <w:sz w:val="24"/>
          <w:szCs w:val="24"/>
        </w:rPr>
        <w:t xml:space="preserve"> albo jego </w:t>
      </w:r>
      <w:r>
        <w:rPr>
          <w:sz w:val="24"/>
          <w:szCs w:val="24"/>
        </w:rPr>
        <w:t>zmian</w:t>
      </w:r>
      <w:r w:rsidR="008D364F" w:rsidRPr="0014094A">
        <w:rPr>
          <w:sz w:val="24"/>
          <w:szCs w:val="24"/>
        </w:rPr>
        <w:t xml:space="preserve"> oraz jego uchwalenie, </w:t>
      </w:r>
    </w:p>
    <w:p w:rsidR="008D364F" w:rsidRPr="0014094A" w:rsidRDefault="00683BBD" w:rsidP="007A6F9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2) zatwierdzanie planów pracy s</w:t>
      </w:r>
      <w:r w:rsidR="008D364F" w:rsidRPr="0014094A">
        <w:rPr>
          <w:sz w:val="24"/>
          <w:szCs w:val="24"/>
        </w:rPr>
        <w:t>zkoły;</w:t>
      </w:r>
    </w:p>
    <w:bookmarkEnd w:id="43"/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3) podejmowanie uchwał w sprawach skreślenia z listy uczniów (nie dotyczy uczniów objętych obowiązkiem szkolnym);</w:t>
      </w:r>
    </w:p>
    <w:p w:rsidR="008D364F" w:rsidRPr="00CB3AC0" w:rsidRDefault="008D364F" w:rsidP="006F31AD">
      <w:pPr>
        <w:numPr>
          <w:ilvl w:val="0"/>
          <w:numId w:val="115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podejmowanie uchwał w sprawie wyników klasyfikacji i promocji uczniów;</w:t>
      </w:r>
    </w:p>
    <w:p w:rsidR="008D364F" w:rsidRPr="00CB3AC0" w:rsidRDefault="008D364F" w:rsidP="006F31AD">
      <w:pPr>
        <w:numPr>
          <w:ilvl w:val="0"/>
          <w:numId w:val="115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podejmowan</w:t>
      </w:r>
      <w:r w:rsidR="0014094A">
        <w:rPr>
          <w:sz w:val="24"/>
          <w:szCs w:val="24"/>
        </w:rPr>
        <w:t xml:space="preserve">ie uchwał w sprawie </w:t>
      </w:r>
      <w:r w:rsidRPr="00CB3AC0">
        <w:rPr>
          <w:sz w:val="24"/>
          <w:szCs w:val="24"/>
        </w:rPr>
        <w:t>eksperymentów pedagogicznych po ich zaopiniowaniu przez Radę Rodziców;</w:t>
      </w:r>
    </w:p>
    <w:p w:rsidR="008D364F" w:rsidRPr="00CB3AC0" w:rsidRDefault="008D364F" w:rsidP="006F31AD">
      <w:pPr>
        <w:numPr>
          <w:ilvl w:val="0"/>
          <w:numId w:val="115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ustala</w:t>
      </w:r>
      <w:r w:rsidR="0014094A">
        <w:rPr>
          <w:sz w:val="24"/>
          <w:szCs w:val="24"/>
        </w:rPr>
        <w:t xml:space="preserve">nie organizacji </w:t>
      </w:r>
      <w:r w:rsidRPr="00CB3AC0">
        <w:rPr>
          <w:sz w:val="24"/>
          <w:szCs w:val="24"/>
        </w:rPr>
        <w:t>doskonalenia zawodowego nauczycieli;</w:t>
      </w:r>
    </w:p>
    <w:p w:rsidR="008D364F" w:rsidRPr="00CB3AC0" w:rsidRDefault="008D364F" w:rsidP="006F31AD">
      <w:pPr>
        <w:numPr>
          <w:ilvl w:val="0"/>
          <w:numId w:val="115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ustalanie sposobu wykorzystania wyników nadzoru pedagogicznego, w tym sprawowanego nad szkołą przez organ sprawujący nadzór pedagogiczny, w celu doskonalenia pracy szkoły.</w:t>
      </w:r>
    </w:p>
    <w:p w:rsidR="008D364F" w:rsidRPr="00CB3AC0" w:rsidRDefault="008D364F" w:rsidP="00153853">
      <w:pPr>
        <w:numPr>
          <w:ilvl w:val="0"/>
          <w:numId w:val="11"/>
        </w:numPr>
        <w:tabs>
          <w:tab w:val="clear" w:pos="36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Rada Pedagogiczna opiniuje:</w:t>
      </w:r>
    </w:p>
    <w:p w:rsidR="008D364F" w:rsidRPr="00CB3AC0" w:rsidRDefault="00683BBD" w:rsidP="007748AA">
      <w:pPr>
        <w:numPr>
          <w:ilvl w:val="0"/>
          <w:numId w:val="26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organizację pracy s</w:t>
      </w:r>
      <w:r w:rsidR="008D364F" w:rsidRPr="00CB3AC0">
        <w:rPr>
          <w:sz w:val="24"/>
          <w:szCs w:val="24"/>
        </w:rPr>
        <w:t xml:space="preserve">zkoły, </w:t>
      </w:r>
      <w:r w:rsidR="0014094A">
        <w:rPr>
          <w:sz w:val="24"/>
          <w:szCs w:val="24"/>
        </w:rPr>
        <w:t>w tym</w:t>
      </w:r>
      <w:r w:rsidR="008D364F" w:rsidRPr="00CB3AC0">
        <w:rPr>
          <w:sz w:val="24"/>
          <w:szCs w:val="24"/>
        </w:rPr>
        <w:t xml:space="preserve"> tyg</w:t>
      </w:r>
      <w:r w:rsidR="0014094A">
        <w:rPr>
          <w:sz w:val="24"/>
          <w:szCs w:val="24"/>
        </w:rPr>
        <w:t>odniowy rozkład zajęć edukacyjnych</w:t>
      </w:r>
      <w:r w:rsidR="008D364F" w:rsidRPr="00CB3AC0">
        <w:rPr>
          <w:sz w:val="24"/>
          <w:szCs w:val="24"/>
        </w:rPr>
        <w:t>;</w:t>
      </w:r>
    </w:p>
    <w:p w:rsidR="008D364F" w:rsidRPr="00CB3AC0" w:rsidRDefault="00683BBD" w:rsidP="007748AA">
      <w:pPr>
        <w:numPr>
          <w:ilvl w:val="0"/>
          <w:numId w:val="26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projekt planu finansowego s</w:t>
      </w:r>
      <w:r w:rsidR="008D364F" w:rsidRPr="00CB3AC0">
        <w:rPr>
          <w:sz w:val="24"/>
          <w:szCs w:val="24"/>
        </w:rPr>
        <w:t>zkoły;</w:t>
      </w:r>
    </w:p>
    <w:p w:rsidR="008D364F" w:rsidRPr="00CB3AC0" w:rsidRDefault="008D364F" w:rsidP="007748AA">
      <w:pPr>
        <w:numPr>
          <w:ilvl w:val="0"/>
          <w:numId w:val="26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wnioski Dyrektora o przyznanie nauczycielom nagród, odznaczeń i wyróżnień;</w:t>
      </w:r>
    </w:p>
    <w:p w:rsidR="008D364F" w:rsidRPr="00CB3AC0" w:rsidRDefault="00683BBD" w:rsidP="007748AA">
      <w:pPr>
        <w:numPr>
          <w:ilvl w:val="0"/>
          <w:numId w:val="26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propozycje Dyrektora </w:t>
      </w:r>
      <w:r w:rsidR="008D364F" w:rsidRPr="00CB3AC0">
        <w:rPr>
          <w:sz w:val="24"/>
          <w:szCs w:val="24"/>
        </w:rPr>
        <w:t>w sprawach przydziału nauczycielom stałych prac i zajęć w ramach wynagrodzenia zasadniczego oraz dodatkowo płatnych zajęć dydaktyczno-wychowawczych i opiekuńczych;</w:t>
      </w:r>
    </w:p>
    <w:p w:rsidR="008D364F" w:rsidRPr="00CB3AC0" w:rsidRDefault="008D364F" w:rsidP="007748AA">
      <w:pPr>
        <w:numPr>
          <w:ilvl w:val="0"/>
          <w:numId w:val="26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pracę Dyrektora na wniosek organu nadzorującego;</w:t>
      </w:r>
    </w:p>
    <w:p w:rsidR="008D364F" w:rsidRPr="00CB3AC0" w:rsidRDefault="008D364F" w:rsidP="007748AA">
      <w:pPr>
        <w:numPr>
          <w:ilvl w:val="0"/>
          <w:numId w:val="26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powierzenie funkcji kierowniczej;</w:t>
      </w:r>
    </w:p>
    <w:p w:rsidR="008D364F" w:rsidRPr="00CB3AC0" w:rsidRDefault="008D364F" w:rsidP="007748AA">
      <w:pPr>
        <w:numPr>
          <w:ilvl w:val="0"/>
          <w:numId w:val="26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wnioski wychowawców w sprawie przyznania uczniom nagród i wyróżnień oraz udzielenia kar;</w:t>
      </w:r>
    </w:p>
    <w:p w:rsidR="008D364F" w:rsidRPr="00CB3AC0" w:rsidRDefault="008D364F" w:rsidP="007748AA">
      <w:pPr>
        <w:numPr>
          <w:ilvl w:val="0"/>
          <w:numId w:val="26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przedstawione przez nauczycieli programy nauczania, zestaw podręczników, materiałów edukacyjnych, materiałów ćwiczeniowych;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9) działalność wolontariuszy, stowarzyszeń i innych organizacji, w szczególności organizacji harcerskich, których celem statutowym jest działalność wychowawcza lub rozszerzanie i wzbogacanie form działalności dydaktycznej, wychowawczej </w:t>
      </w:r>
      <w:r w:rsidRPr="00CB3AC0">
        <w:rPr>
          <w:sz w:val="24"/>
          <w:szCs w:val="24"/>
        </w:rPr>
        <w:br/>
        <w:t xml:space="preserve">i opiekuńczej szkoły. </w:t>
      </w:r>
    </w:p>
    <w:p w:rsidR="0014094A" w:rsidRDefault="008D364F" w:rsidP="00F54ED0">
      <w:pPr>
        <w:numPr>
          <w:ilvl w:val="0"/>
          <w:numId w:val="0"/>
        </w:numPr>
        <w:spacing w:after="240"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4. </w:t>
      </w:r>
      <w:r w:rsidR="0014094A">
        <w:rPr>
          <w:sz w:val="24"/>
          <w:szCs w:val="24"/>
        </w:rPr>
        <w:t>Rada Pedagogiczna może wystąpić z wnioskiem o odwołanie nauczyciela ze stanowiska dyrektora lub z innego stanowiska kierowniczego w szkole.</w:t>
      </w:r>
    </w:p>
    <w:p w:rsidR="008D364F" w:rsidRPr="00CB3AC0" w:rsidRDefault="0014094A" w:rsidP="006B6237">
      <w:pPr>
        <w:numPr>
          <w:ilvl w:val="0"/>
          <w:numId w:val="0"/>
        </w:numPr>
        <w:tabs>
          <w:tab w:val="num" w:pos="426"/>
        </w:tabs>
        <w:spacing w:after="24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="008D364F" w:rsidRPr="00CB3AC0">
        <w:rPr>
          <w:sz w:val="24"/>
          <w:szCs w:val="24"/>
        </w:rPr>
        <w:t>Rada Pedagogiczna działa na podstawie uchwalonego regulaminu, który nie może być sprzeczny ze statutem Zespołu.</w:t>
      </w:r>
    </w:p>
    <w:p w:rsidR="008D364F" w:rsidRPr="00CB3AC0" w:rsidRDefault="008D364F" w:rsidP="006B6237">
      <w:pPr>
        <w:numPr>
          <w:ilvl w:val="0"/>
          <w:numId w:val="0"/>
        </w:numPr>
        <w:spacing w:after="240" w:line="360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40.</w:t>
      </w:r>
    </w:p>
    <w:p w:rsidR="008D364F" w:rsidRDefault="008D364F" w:rsidP="006F31AD">
      <w:pPr>
        <w:pStyle w:val="Akapitzlist"/>
        <w:numPr>
          <w:ilvl w:val="0"/>
          <w:numId w:val="13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6B6237">
        <w:rPr>
          <w:sz w:val="24"/>
          <w:szCs w:val="24"/>
        </w:rPr>
        <w:t xml:space="preserve">Rada Rodziców </w:t>
      </w:r>
      <w:r w:rsidR="00F54ED0">
        <w:rPr>
          <w:sz w:val="24"/>
          <w:szCs w:val="24"/>
        </w:rPr>
        <w:t>reprezentuje ogół rodziców uczniów</w:t>
      </w:r>
      <w:r w:rsidR="00683BBD">
        <w:rPr>
          <w:sz w:val="24"/>
          <w:szCs w:val="24"/>
        </w:rPr>
        <w:t xml:space="preserve"> S</w:t>
      </w:r>
      <w:r w:rsidRPr="006B6237">
        <w:rPr>
          <w:sz w:val="24"/>
          <w:szCs w:val="24"/>
        </w:rPr>
        <w:t>zkoły i dzieci uczęszczających do Przedszkola, wchodzących w s</w:t>
      </w:r>
      <w:r w:rsidR="003E2C98">
        <w:rPr>
          <w:sz w:val="24"/>
          <w:szCs w:val="24"/>
        </w:rPr>
        <w:t>kład Zesp</w:t>
      </w:r>
      <w:r w:rsidR="00683BBD">
        <w:rPr>
          <w:sz w:val="24"/>
          <w:szCs w:val="24"/>
        </w:rPr>
        <w:t>ołu Szkolno-</w:t>
      </w:r>
      <w:r w:rsidRPr="006B6237">
        <w:rPr>
          <w:sz w:val="24"/>
          <w:szCs w:val="24"/>
        </w:rPr>
        <w:t>Przedszkolnego w Mizerowie.</w:t>
      </w:r>
    </w:p>
    <w:p w:rsidR="00F54ED0" w:rsidRDefault="00F54ED0" w:rsidP="006F31AD">
      <w:pPr>
        <w:pStyle w:val="Akapitzlist"/>
        <w:numPr>
          <w:ilvl w:val="0"/>
          <w:numId w:val="131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skład Rady Rodziców wchodzą po jednym przedstawicielu Rad Oddziałowych Szkoły i Przedszkola, wybranych w tajnych wyborach na zebraniu rodziców uczniów danego oddziału.</w:t>
      </w:r>
    </w:p>
    <w:p w:rsidR="00F54ED0" w:rsidRDefault="00F54ED0" w:rsidP="006F31AD">
      <w:pPr>
        <w:pStyle w:val="Akapitzlist"/>
        <w:numPr>
          <w:ilvl w:val="0"/>
          <w:numId w:val="131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wyborach jednego ucznia reprezentuje jeden rodzic.</w:t>
      </w:r>
    </w:p>
    <w:p w:rsidR="00F54ED0" w:rsidRPr="006B6237" w:rsidRDefault="00F54ED0" w:rsidP="006F31AD">
      <w:pPr>
        <w:pStyle w:val="Akapitzlist"/>
        <w:numPr>
          <w:ilvl w:val="0"/>
          <w:numId w:val="131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Wybory przeprowadza się na pierwszym zebraniu rodziców na początku roku szkolnego.</w:t>
      </w:r>
    </w:p>
    <w:p w:rsidR="008D364F" w:rsidRPr="006B6237" w:rsidRDefault="008D364F" w:rsidP="006F31AD">
      <w:pPr>
        <w:pStyle w:val="Akapitzlist"/>
        <w:numPr>
          <w:ilvl w:val="0"/>
          <w:numId w:val="131"/>
        </w:numPr>
        <w:spacing w:line="360" w:lineRule="auto"/>
        <w:ind w:left="284" w:hanging="284"/>
        <w:jc w:val="both"/>
        <w:rPr>
          <w:sz w:val="24"/>
          <w:szCs w:val="24"/>
        </w:rPr>
      </w:pPr>
      <w:bookmarkStart w:id="44" w:name="_Hlk505799805"/>
      <w:r w:rsidRPr="006B6237">
        <w:rPr>
          <w:sz w:val="24"/>
          <w:szCs w:val="24"/>
        </w:rPr>
        <w:t>Rada Rodziców</w:t>
      </w:r>
      <w:r w:rsidRPr="006B6237">
        <w:rPr>
          <w:b/>
          <w:sz w:val="24"/>
          <w:szCs w:val="24"/>
        </w:rPr>
        <w:t xml:space="preserve"> </w:t>
      </w:r>
      <w:r w:rsidRPr="006B6237">
        <w:rPr>
          <w:sz w:val="24"/>
          <w:szCs w:val="24"/>
        </w:rPr>
        <w:t xml:space="preserve">współdziała z Dyrektorem, Radą Pedagogiczną i Samorządem Uczniowskim, władzami oświatowymi oraz innymi organizacjami i instytucjami </w:t>
      </w:r>
      <w:r w:rsidRPr="006B6237">
        <w:rPr>
          <w:sz w:val="24"/>
          <w:szCs w:val="24"/>
        </w:rPr>
        <w:br/>
        <w:t>w realizacji zadań.</w:t>
      </w:r>
    </w:p>
    <w:p w:rsidR="008D364F" w:rsidRPr="006B6237" w:rsidRDefault="008D364F" w:rsidP="006F31AD">
      <w:pPr>
        <w:pStyle w:val="Akapitzlist"/>
        <w:numPr>
          <w:ilvl w:val="0"/>
          <w:numId w:val="13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6B6237">
        <w:rPr>
          <w:sz w:val="24"/>
          <w:szCs w:val="24"/>
        </w:rPr>
        <w:t>Rada Rodziców działa w oparciu o własny regulamin, w którym określa w szczególności: wewnętrzną strukturę i tryb pracy Rady, s</w:t>
      </w:r>
      <w:r w:rsidR="00683BBD">
        <w:rPr>
          <w:sz w:val="24"/>
          <w:szCs w:val="24"/>
        </w:rPr>
        <w:t>zczegółowy tryb wyborów do Rad O</w:t>
      </w:r>
      <w:r w:rsidRPr="006B6237">
        <w:rPr>
          <w:sz w:val="24"/>
          <w:szCs w:val="24"/>
        </w:rPr>
        <w:t>ddziałowych i Rady Rodziców, zasady wydatkowania funduszy Rady Rodziców.</w:t>
      </w:r>
    </w:p>
    <w:p w:rsidR="008D364F" w:rsidRPr="006B6237" w:rsidRDefault="008D364F" w:rsidP="006F31AD">
      <w:pPr>
        <w:pStyle w:val="Akapitzlist"/>
        <w:numPr>
          <w:ilvl w:val="0"/>
          <w:numId w:val="13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6B6237">
        <w:rPr>
          <w:sz w:val="24"/>
          <w:szCs w:val="24"/>
        </w:rPr>
        <w:t>Regulamin Rady Rodziców nie może być sprzeczny ze statutem Szkoły.</w:t>
      </w:r>
    </w:p>
    <w:p w:rsidR="008D364F" w:rsidRPr="006B6237" w:rsidRDefault="008D364F" w:rsidP="006F31AD">
      <w:pPr>
        <w:pStyle w:val="Akapitzlist"/>
        <w:numPr>
          <w:ilvl w:val="0"/>
          <w:numId w:val="13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6B6237">
        <w:rPr>
          <w:sz w:val="24"/>
          <w:szCs w:val="24"/>
        </w:rPr>
        <w:t>Rada Rodziców może występować do Dyrektora i innych organów Szkoły, organu prowadzącego, organu nadzoru pedagogicznego z wnioskami i opiniami we wszystkich sprawach Szkoły</w:t>
      </w:r>
      <w:r w:rsidR="00F54ED0">
        <w:rPr>
          <w:sz w:val="24"/>
          <w:szCs w:val="24"/>
        </w:rPr>
        <w:t xml:space="preserve"> i Przedszkola</w:t>
      </w:r>
      <w:r w:rsidRPr="006B6237">
        <w:rPr>
          <w:sz w:val="24"/>
          <w:szCs w:val="24"/>
        </w:rPr>
        <w:t xml:space="preserve">. </w:t>
      </w:r>
    </w:p>
    <w:p w:rsidR="008D364F" w:rsidRPr="006B6237" w:rsidRDefault="008D364F" w:rsidP="006F31AD">
      <w:pPr>
        <w:pStyle w:val="Akapitzlist"/>
        <w:numPr>
          <w:ilvl w:val="0"/>
          <w:numId w:val="13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6B6237">
        <w:rPr>
          <w:sz w:val="24"/>
          <w:szCs w:val="24"/>
        </w:rPr>
        <w:t>W celu wspierania statutowej działalności Szkoły</w:t>
      </w:r>
      <w:r w:rsidR="00F54ED0">
        <w:rPr>
          <w:sz w:val="24"/>
          <w:szCs w:val="24"/>
        </w:rPr>
        <w:t xml:space="preserve"> i Przedszkola</w:t>
      </w:r>
      <w:r w:rsidRPr="006B6237">
        <w:rPr>
          <w:sz w:val="24"/>
          <w:szCs w:val="24"/>
        </w:rPr>
        <w:t xml:space="preserve"> Rada Rodziców może gromadzić fundusze z dobrowolnych składek rodziców oraz innych źródeł. Zasady wydatkowania funduszy określa regulamin.</w:t>
      </w:r>
    </w:p>
    <w:p w:rsidR="008D364F" w:rsidRPr="006B6237" w:rsidRDefault="008D364F" w:rsidP="006F31AD">
      <w:pPr>
        <w:pStyle w:val="Akapitzlist"/>
        <w:numPr>
          <w:ilvl w:val="0"/>
          <w:numId w:val="131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6B6237">
        <w:rPr>
          <w:sz w:val="24"/>
          <w:szCs w:val="24"/>
        </w:rPr>
        <w:t>Rada Rodziców uchwala w porozumieniu z Radą Pedagogiczną program wychowawczo- profilaktyczny Szkoły.</w:t>
      </w:r>
    </w:p>
    <w:p w:rsidR="008D364F" w:rsidRPr="006B6237" w:rsidRDefault="008D364F" w:rsidP="006F31AD">
      <w:pPr>
        <w:pStyle w:val="Akapitzlist"/>
        <w:numPr>
          <w:ilvl w:val="0"/>
          <w:numId w:val="131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6B6237">
        <w:rPr>
          <w:sz w:val="24"/>
          <w:szCs w:val="24"/>
        </w:rPr>
        <w:t xml:space="preserve">Rada Rodziców opiniuje projekt planu finansowego </w:t>
      </w:r>
      <w:r w:rsidR="00F54ED0">
        <w:rPr>
          <w:sz w:val="24"/>
          <w:szCs w:val="24"/>
        </w:rPr>
        <w:t>składanego przez Dyrektora Zespołu</w:t>
      </w:r>
      <w:r w:rsidRPr="006B6237">
        <w:rPr>
          <w:sz w:val="24"/>
          <w:szCs w:val="24"/>
        </w:rPr>
        <w:t>.</w:t>
      </w:r>
    </w:p>
    <w:p w:rsidR="008D364F" w:rsidRPr="006B6237" w:rsidRDefault="008D364F" w:rsidP="006F31AD">
      <w:pPr>
        <w:pStyle w:val="Akapitzlist"/>
        <w:numPr>
          <w:ilvl w:val="0"/>
          <w:numId w:val="131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6B6237">
        <w:rPr>
          <w:sz w:val="24"/>
          <w:szCs w:val="24"/>
        </w:rPr>
        <w:t>Rada Rodziców opiniuje program i harmonogram poprawy efektywno</w:t>
      </w:r>
      <w:r w:rsidR="00683BBD">
        <w:rPr>
          <w:sz w:val="24"/>
          <w:szCs w:val="24"/>
        </w:rPr>
        <w:t>ści kształcenia lub wychowania s</w:t>
      </w:r>
      <w:r w:rsidRPr="006B6237">
        <w:rPr>
          <w:sz w:val="24"/>
          <w:szCs w:val="24"/>
        </w:rPr>
        <w:t>zkoły.</w:t>
      </w:r>
    </w:p>
    <w:p w:rsidR="008D364F" w:rsidRPr="006B6237" w:rsidRDefault="008D364F" w:rsidP="006F31AD">
      <w:pPr>
        <w:pStyle w:val="Akapitzlist"/>
        <w:numPr>
          <w:ilvl w:val="0"/>
          <w:numId w:val="131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6B6237">
        <w:rPr>
          <w:sz w:val="24"/>
          <w:szCs w:val="24"/>
        </w:rPr>
        <w:t xml:space="preserve">Rada Rodziców opiniuje działalność wolontariuszy, stowarzyszeń i innych organizacji, </w:t>
      </w:r>
      <w:r w:rsidRPr="006B6237">
        <w:rPr>
          <w:sz w:val="24"/>
          <w:szCs w:val="24"/>
        </w:rPr>
        <w:br/>
        <w:t>w szczególności organizacji harcerskich, których celem statutowym jest działalność wychowawcza lub rozszerzanie i wzbogacanie form działalności dydaktyczn</w:t>
      </w:r>
      <w:r w:rsidR="00683BBD">
        <w:rPr>
          <w:sz w:val="24"/>
          <w:szCs w:val="24"/>
        </w:rPr>
        <w:t>ej, wychowawczej i opiekuńczej s</w:t>
      </w:r>
      <w:r w:rsidRPr="006B6237">
        <w:rPr>
          <w:sz w:val="24"/>
          <w:szCs w:val="24"/>
        </w:rPr>
        <w:t>zkoły.</w:t>
      </w:r>
    </w:p>
    <w:p w:rsidR="008D364F" w:rsidRPr="006B6237" w:rsidRDefault="008D364F" w:rsidP="006F31AD">
      <w:pPr>
        <w:pStyle w:val="Akapitzlist"/>
        <w:numPr>
          <w:ilvl w:val="0"/>
          <w:numId w:val="131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6B6237">
        <w:rPr>
          <w:sz w:val="24"/>
          <w:szCs w:val="24"/>
        </w:rPr>
        <w:lastRenderedPageBreak/>
        <w:t>Rada Rodziców opiniuje zestaw podręczników, materiałów edukacyjnych, materiałów ćwiczeniowych obowiązujących w danym roku szkolnym.</w:t>
      </w:r>
    </w:p>
    <w:p w:rsidR="008D364F" w:rsidRPr="006B6237" w:rsidRDefault="008D364F" w:rsidP="006F31AD">
      <w:pPr>
        <w:pStyle w:val="Akapitzlist"/>
        <w:numPr>
          <w:ilvl w:val="0"/>
          <w:numId w:val="131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6B6237">
        <w:rPr>
          <w:sz w:val="24"/>
          <w:szCs w:val="24"/>
        </w:rPr>
        <w:t>Rada Rodziców deleguje przedstawicieli do komisji konkursowej wyłaniającej kandydat</w:t>
      </w:r>
      <w:r w:rsidR="00F54ED0">
        <w:rPr>
          <w:sz w:val="24"/>
          <w:szCs w:val="24"/>
        </w:rPr>
        <w:t>a na stanowisko Dyrektora Zespołu</w:t>
      </w:r>
      <w:r w:rsidRPr="006B6237">
        <w:rPr>
          <w:sz w:val="24"/>
          <w:szCs w:val="24"/>
        </w:rPr>
        <w:t xml:space="preserve">. </w:t>
      </w:r>
    </w:p>
    <w:p w:rsidR="008D364F" w:rsidRPr="00CB3AC0" w:rsidRDefault="008D364F" w:rsidP="006B6237">
      <w:pPr>
        <w:numPr>
          <w:ilvl w:val="0"/>
          <w:numId w:val="0"/>
        </w:numPr>
        <w:spacing w:line="360" w:lineRule="auto"/>
        <w:jc w:val="both"/>
        <w:rPr>
          <w:sz w:val="24"/>
          <w:szCs w:val="24"/>
        </w:rPr>
      </w:pPr>
    </w:p>
    <w:bookmarkEnd w:id="44"/>
    <w:p w:rsidR="008D364F" w:rsidRPr="00CB3AC0" w:rsidRDefault="008D364F" w:rsidP="006B6237">
      <w:pPr>
        <w:numPr>
          <w:ilvl w:val="0"/>
          <w:numId w:val="0"/>
        </w:numPr>
        <w:spacing w:after="240" w:line="360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41.</w:t>
      </w:r>
    </w:p>
    <w:p w:rsidR="008D364F" w:rsidRPr="00CB3AC0" w:rsidRDefault="008D364F" w:rsidP="00153853">
      <w:pPr>
        <w:numPr>
          <w:ilvl w:val="0"/>
          <w:numId w:val="12"/>
        </w:numPr>
        <w:tabs>
          <w:tab w:val="clear" w:pos="36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Samorząd Uczniowski tworzą wszyscy uczniowie Szkoły Podstawowej w Mizerowie.</w:t>
      </w:r>
    </w:p>
    <w:p w:rsidR="008D364F" w:rsidRPr="00CB3AC0" w:rsidRDefault="008D364F" w:rsidP="00153853">
      <w:pPr>
        <w:numPr>
          <w:ilvl w:val="0"/>
          <w:numId w:val="12"/>
        </w:numPr>
        <w:tabs>
          <w:tab w:val="clear" w:pos="36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Ogół uczniów w głosowaniu tajnym, równym i powszechnym wybiera Radę Samorządu, która jest jego jedynym reprezentantem. </w:t>
      </w:r>
    </w:p>
    <w:p w:rsidR="008D364F" w:rsidRPr="00CB3AC0" w:rsidRDefault="008D364F" w:rsidP="00153853">
      <w:pPr>
        <w:numPr>
          <w:ilvl w:val="0"/>
          <w:numId w:val="12"/>
        </w:numPr>
        <w:tabs>
          <w:tab w:val="clear" w:pos="36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Samorząd przedstawia Dyrektorowi, Radzi</w:t>
      </w:r>
      <w:r w:rsidR="00F54ED0">
        <w:rPr>
          <w:sz w:val="24"/>
          <w:szCs w:val="24"/>
        </w:rPr>
        <w:t>e Pedagogicznej</w:t>
      </w:r>
      <w:r w:rsidRPr="00CB3AC0">
        <w:rPr>
          <w:sz w:val="24"/>
          <w:szCs w:val="24"/>
        </w:rPr>
        <w:t xml:space="preserve"> wnioski </w:t>
      </w:r>
      <w:r w:rsidRPr="00CB3AC0">
        <w:rPr>
          <w:sz w:val="24"/>
          <w:szCs w:val="24"/>
        </w:rPr>
        <w:br/>
        <w:t>i opinie we wszystkich sprawach szkoły w szczególności dotyczących realizacji podstawowych praw uczniów takich jak: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right="57" w:hanging="283"/>
        <w:jc w:val="both"/>
        <w:rPr>
          <w:sz w:val="24"/>
          <w:szCs w:val="24"/>
        </w:rPr>
      </w:pPr>
      <w:r w:rsidRPr="00CB3AC0">
        <w:rPr>
          <w:bCs/>
          <w:sz w:val="24"/>
          <w:szCs w:val="24"/>
        </w:rPr>
        <w:t xml:space="preserve">1) </w:t>
      </w:r>
      <w:r w:rsidRPr="00CB3AC0">
        <w:rPr>
          <w:sz w:val="24"/>
          <w:szCs w:val="24"/>
        </w:rPr>
        <w:t>prawa do zapoznania się z programem nauczania, z jego treścią, celami i stawianymi wymaganiami;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right="57" w:hanging="283"/>
        <w:jc w:val="both"/>
        <w:rPr>
          <w:sz w:val="24"/>
          <w:szCs w:val="24"/>
        </w:rPr>
      </w:pPr>
      <w:r w:rsidRPr="00CB3AC0">
        <w:rPr>
          <w:bCs/>
          <w:sz w:val="24"/>
          <w:szCs w:val="24"/>
        </w:rPr>
        <w:t xml:space="preserve">2) </w:t>
      </w:r>
      <w:r w:rsidRPr="00CB3AC0">
        <w:rPr>
          <w:sz w:val="24"/>
          <w:szCs w:val="24"/>
        </w:rPr>
        <w:t>prawa do jawnej i umotywowanej oceny postępów w nauce i zachowaniu;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right="57" w:hanging="283"/>
        <w:jc w:val="both"/>
        <w:rPr>
          <w:sz w:val="24"/>
          <w:szCs w:val="24"/>
        </w:rPr>
      </w:pPr>
      <w:r w:rsidRPr="00CB3AC0">
        <w:rPr>
          <w:bCs/>
          <w:sz w:val="24"/>
          <w:szCs w:val="24"/>
        </w:rPr>
        <w:t xml:space="preserve">3) </w:t>
      </w:r>
      <w:r w:rsidRPr="00CB3AC0">
        <w:rPr>
          <w:sz w:val="24"/>
          <w:szCs w:val="24"/>
        </w:rPr>
        <w:t>prawa do organizacji życia szkolnego, umożliwiającego zachowanie właściwych proporcji między wysiłkiem szkolnym, a możliwością rozwijania i zaspakajania własnych zainteresowań;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right="57" w:hanging="283"/>
        <w:jc w:val="both"/>
        <w:rPr>
          <w:sz w:val="24"/>
          <w:szCs w:val="24"/>
        </w:rPr>
      </w:pPr>
      <w:r w:rsidRPr="00CB3AC0">
        <w:rPr>
          <w:bCs/>
          <w:sz w:val="24"/>
          <w:szCs w:val="24"/>
        </w:rPr>
        <w:t xml:space="preserve">4) </w:t>
      </w:r>
      <w:r w:rsidRPr="00CB3AC0">
        <w:rPr>
          <w:sz w:val="24"/>
          <w:szCs w:val="24"/>
        </w:rPr>
        <w:t>prawa do redagowania i wydawania gazetki szkolnej;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right="57" w:hanging="283"/>
        <w:jc w:val="both"/>
        <w:rPr>
          <w:sz w:val="24"/>
          <w:szCs w:val="24"/>
        </w:rPr>
      </w:pPr>
      <w:r w:rsidRPr="00CB3AC0">
        <w:rPr>
          <w:bCs/>
          <w:sz w:val="24"/>
          <w:szCs w:val="24"/>
        </w:rPr>
        <w:t xml:space="preserve">5) </w:t>
      </w:r>
      <w:r w:rsidRPr="00CB3AC0">
        <w:rPr>
          <w:sz w:val="24"/>
          <w:szCs w:val="24"/>
        </w:rPr>
        <w:t>prawa organizowania działalności kulturalnej, oświatowej, sportowej oraz rozrywkowej zgodnie z własnymi potrzebami i możliwościami organizacyjnymi w p</w:t>
      </w:r>
      <w:r w:rsidR="00030F76">
        <w:rPr>
          <w:sz w:val="24"/>
          <w:szCs w:val="24"/>
        </w:rPr>
        <w:t xml:space="preserve">orozumieniu </w:t>
      </w:r>
      <w:r w:rsidR="00030F76">
        <w:rPr>
          <w:sz w:val="24"/>
          <w:szCs w:val="24"/>
        </w:rPr>
        <w:br/>
        <w:t>z Dyrektorem Zespołu</w:t>
      </w:r>
      <w:r w:rsidRPr="00CB3AC0">
        <w:rPr>
          <w:sz w:val="24"/>
          <w:szCs w:val="24"/>
        </w:rPr>
        <w:t>;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right="57" w:hanging="283"/>
        <w:jc w:val="both"/>
        <w:rPr>
          <w:sz w:val="24"/>
          <w:szCs w:val="24"/>
        </w:rPr>
      </w:pPr>
      <w:r w:rsidRPr="00CB3AC0">
        <w:rPr>
          <w:bCs/>
          <w:sz w:val="24"/>
          <w:szCs w:val="24"/>
        </w:rPr>
        <w:t xml:space="preserve">6) </w:t>
      </w:r>
      <w:r w:rsidRPr="00CB3AC0">
        <w:rPr>
          <w:sz w:val="24"/>
          <w:szCs w:val="24"/>
          <w:shd w:val="clear" w:color="auto" w:fill="FFFFFF"/>
        </w:rPr>
        <w:t>prawa wyboru nauczyciela pełniącego rolę opiekuna Samorządu.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bCs/>
          <w:sz w:val="24"/>
          <w:szCs w:val="24"/>
          <w:shd w:val="clear" w:color="auto" w:fill="FFFFFF"/>
        </w:rPr>
        <w:t xml:space="preserve">4. </w:t>
      </w:r>
      <w:r w:rsidRPr="00CB3AC0">
        <w:rPr>
          <w:sz w:val="24"/>
          <w:szCs w:val="24"/>
        </w:rPr>
        <w:t xml:space="preserve">Samorząd Uczniowski może prowadzić działania w zakresie wolontariatu, w </w:t>
      </w:r>
      <w:r w:rsidR="00030F76">
        <w:rPr>
          <w:sz w:val="24"/>
          <w:szCs w:val="24"/>
        </w:rPr>
        <w:t>porozumieniu z Dyrektorem Zespołu</w:t>
      </w:r>
      <w:r w:rsidRPr="00CB3AC0">
        <w:rPr>
          <w:sz w:val="24"/>
          <w:szCs w:val="24"/>
        </w:rPr>
        <w:t xml:space="preserve">.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5. Samorząd może ze swojego składu wyłonić radę wolontariatu.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6. Samorząd Uczniowski działa na podstawie uchwalonego regulaminu, który nie </w:t>
      </w:r>
      <w:r w:rsidR="00030F76">
        <w:rPr>
          <w:sz w:val="24"/>
          <w:szCs w:val="24"/>
        </w:rPr>
        <w:t>może być sprzeczny ze statutem Z</w:t>
      </w:r>
      <w:r w:rsidRPr="00CB3AC0">
        <w:rPr>
          <w:sz w:val="24"/>
          <w:szCs w:val="24"/>
        </w:rPr>
        <w:t>espołu.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426"/>
        <w:jc w:val="both"/>
        <w:rPr>
          <w:sz w:val="24"/>
          <w:szCs w:val="24"/>
        </w:rPr>
      </w:pPr>
    </w:p>
    <w:p w:rsidR="00030F76" w:rsidRDefault="00030F76">
      <w:pPr>
        <w:numPr>
          <w:ilvl w:val="0"/>
          <w:numId w:val="0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lastRenderedPageBreak/>
        <w:t>Współdziałanie organów oraz rozwiązywanie</w:t>
      </w:r>
    </w:p>
    <w:p w:rsidR="008D364F" w:rsidRPr="00CB3AC0" w:rsidRDefault="006B6237" w:rsidP="006B6237">
      <w:pPr>
        <w:numPr>
          <w:ilvl w:val="0"/>
          <w:numId w:val="0"/>
        </w:numPr>
        <w:spacing w:after="24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s</w:t>
      </w:r>
      <w:r w:rsidR="008D364F" w:rsidRPr="00CB3AC0">
        <w:rPr>
          <w:b/>
          <w:sz w:val="28"/>
          <w:szCs w:val="28"/>
        </w:rPr>
        <w:t>porów między nimi</w:t>
      </w:r>
    </w:p>
    <w:p w:rsidR="008D364F" w:rsidRPr="00CB3AC0" w:rsidRDefault="008D364F" w:rsidP="006B6237">
      <w:pPr>
        <w:numPr>
          <w:ilvl w:val="0"/>
          <w:numId w:val="0"/>
        </w:numPr>
        <w:spacing w:after="240" w:line="360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42.</w:t>
      </w:r>
    </w:p>
    <w:p w:rsidR="008D364F" w:rsidRPr="00CB3AC0" w:rsidRDefault="00030F76" w:rsidP="00153853">
      <w:pPr>
        <w:numPr>
          <w:ilvl w:val="0"/>
          <w:numId w:val="13"/>
        </w:numPr>
        <w:tabs>
          <w:tab w:val="clear" w:pos="360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Poszczególne organy Zespołu</w:t>
      </w:r>
      <w:r w:rsidR="008D364F" w:rsidRPr="00CB3AC0">
        <w:rPr>
          <w:sz w:val="24"/>
          <w:szCs w:val="24"/>
        </w:rPr>
        <w:t xml:space="preserve"> działają w ramach swych kompetencji, współpracując między sobą na rzecz rozwoju i </w:t>
      </w:r>
      <w:r>
        <w:rPr>
          <w:sz w:val="24"/>
          <w:szCs w:val="24"/>
        </w:rPr>
        <w:t>podnoszenia jakości pracy Zespołu</w:t>
      </w:r>
      <w:r w:rsidR="008D364F" w:rsidRPr="00CB3AC0">
        <w:rPr>
          <w:sz w:val="24"/>
          <w:szCs w:val="24"/>
        </w:rPr>
        <w:t>.</w:t>
      </w:r>
    </w:p>
    <w:p w:rsidR="008D364F" w:rsidRPr="00CB3AC0" w:rsidRDefault="00030F76" w:rsidP="00153853">
      <w:pPr>
        <w:numPr>
          <w:ilvl w:val="0"/>
          <w:numId w:val="13"/>
        </w:numPr>
        <w:tabs>
          <w:tab w:val="clear" w:pos="360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Organy Zespołu</w:t>
      </w:r>
      <w:r w:rsidR="008D364F" w:rsidRPr="00CB3AC0">
        <w:rPr>
          <w:sz w:val="24"/>
          <w:szCs w:val="24"/>
        </w:rPr>
        <w:t xml:space="preserve"> mogą współpracować ze sobą w zakresie zapewnienia bieżącej informacji pomiędzy organami o podejmowanych i planowanych działaniach lub decyzjach.</w:t>
      </w:r>
    </w:p>
    <w:p w:rsidR="008D364F" w:rsidRPr="00CB3AC0" w:rsidRDefault="008D364F" w:rsidP="00153853">
      <w:pPr>
        <w:numPr>
          <w:ilvl w:val="0"/>
          <w:numId w:val="13"/>
        </w:numPr>
        <w:tabs>
          <w:tab w:val="clear" w:pos="36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Dyrektor współdziała ze wszystkimi organami </w:t>
      </w:r>
      <w:r w:rsidR="00030F76">
        <w:rPr>
          <w:sz w:val="24"/>
          <w:szCs w:val="24"/>
        </w:rPr>
        <w:t>Zespołu</w:t>
      </w:r>
      <w:r w:rsidRPr="00CB3AC0">
        <w:rPr>
          <w:sz w:val="24"/>
          <w:szCs w:val="24"/>
        </w:rPr>
        <w:t xml:space="preserve"> w zakresie podnoszenia jakości działania, le</w:t>
      </w:r>
      <w:r w:rsidR="00030F76">
        <w:rPr>
          <w:sz w:val="24"/>
          <w:szCs w:val="24"/>
        </w:rPr>
        <w:t>pszej organizacji pracy w Zespole</w:t>
      </w:r>
      <w:r w:rsidRPr="00CB3AC0">
        <w:rPr>
          <w:sz w:val="24"/>
          <w:szCs w:val="24"/>
        </w:rPr>
        <w:t>, wprowadzania nowych form pracy.</w:t>
      </w:r>
    </w:p>
    <w:p w:rsidR="008D364F" w:rsidRPr="00CB3AC0" w:rsidRDefault="008D364F" w:rsidP="00153853">
      <w:pPr>
        <w:numPr>
          <w:ilvl w:val="0"/>
          <w:numId w:val="13"/>
        </w:numPr>
        <w:tabs>
          <w:tab w:val="clear" w:pos="36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Dyrektor uczestn</w:t>
      </w:r>
      <w:r w:rsidR="00D60D1A">
        <w:rPr>
          <w:sz w:val="24"/>
          <w:szCs w:val="24"/>
        </w:rPr>
        <w:t>iczy w zebraniach organów Zespołu</w:t>
      </w:r>
      <w:r w:rsidRPr="00CB3AC0">
        <w:rPr>
          <w:sz w:val="24"/>
          <w:szCs w:val="24"/>
        </w:rPr>
        <w:t>, służy pomocą oraz informuje o bieżącej</w:t>
      </w:r>
      <w:r w:rsidR="00030F76">
        <w:rPr>
          <w:sz w:val="24"/>
          <w:szCs w:val="24"/>
        </w:rPr>
        <w:t xml:space="preserve"> działalności. Dyrektor Zespołu</w:t>
      </w:r>
      <w:r w:rsidRPr="00CB3AC0">
        <w:rPr>
          <w:sz w:val="24"/>
          <w:szCs w:val="24"/>
        </w:rPr>
        <w:t xml:space="preserve"> zapewnia podstawowe warunki lokalowe </w:t>
      </w:r>
      <w:r w:rsidR="00030F76">
        <w:rPr>
          <w:sz w:val="24"/>
          <w:szCs w:val="24"/>
        </w:rPr>
        <w:t>do funkcjonowania organów Zespołu</w:t>
      </w:r>
      <w:r w:rsidRPr="00CB3AC0">
        <w:rPr>
          <w:sz w:val="24"/>
          <w:szCs w:val="24"/>
        </w:rPr>
        <w:t>.</w:t>
      </w:r>
    </w:p>
    <w:p w:rsidR="008D364F" w:rsidRPr="00CB3AC0" w:rsidRDefault="008D364F" w:rsidP="00153853">
      <w:pPr>
        <w:numPr>
          <w:ilvl w:val="0"/>
          <w:numId w:val="13"/>
        </w:numPr>
        <w:tabs>
          <w:tab w:val="clear" w:pos="36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Współdziałanie Dyrektora z Radą Pedagogiczną:</w:t>
      </w:r>
    </w:p>
    <w:p w:rsidR="008D364F" w:rsidRPr="00CB3AC0" w:rsidRDefault="008D364F" w:rsidP="007748AA">
      <w:pPr>
        <w:numPr>
          <w:ilvl w:val="0"/>
          <w:numId w:val="27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realizacja bieżących zadań statutowych Szkoły;</w:t>
      </w:r>
    </w:p>
    <w:p w:rsidR="008D364F" w:rsidRPr="00CB3AC0" w:rsidRDefault="008D364F" w:rsidP="007748AA">
      <w:pPr>
        <w:numPr>
          <w:ilvl w:val="0"/>
          <w:numId w:val="27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realizacja zadań dydaktycznych, wychowawczych i opiekuńczych;</w:t>
      </w:r>
    </w:p>
    <w:p w:rsidR="008D364F" w:rsidRPr="00CB3AC0" w:rsidRDefault="008D364F" w:rsidP="007748AA">
      <w:pPr>
        <w:numPr>
          <w:ilvl w:val="0"/>
          <w:numId w:val="27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zatwierdzanie wyników klasyfikacji i promocji uczniów, opiniowanie przydziału czynności i tygodniowego rozkładu zajęć;</w:t>
      </w:r>
    </w:p>
    <w:p w:rsidR="008D364F" w:rsidRPr="00CB3AC0" w:rsidRDefault="008D364F" w:rsidP="007748AA">
      <w:pPr>
        <w:numPr>
          <w:ilvl w:val="0"/>
          <w:numId w:val="27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opiniowanie wniosków do odznaczeń, nagród i wyróżnień;</w:t>
      </w:r>
    </w:p>
    <w:p w:rsidR="008D364F" w:rsidRPr="00CB3AC0" w:rsidRDefault="008D364F" w:rsidP="007748AA">
      <w:pPr>
        <w:numPr>
          <w:ilvl w:val="0"/>
          <w:numId w:val="27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przygotowanie i opiniowanie przepisów prawa wewnątrzszkolnego.</w:t>
      </w:r>
    </w:p>
    <w:p w:rsidR="008D364F" w:rsidRPr="00CB3AC0" w:rsidRDefault="008D364F" w:rsidP="00153853">
      <w:pPr>
        <w:numPr>
          <w:ilvl w:val="0"/>
          <w:numId w:val="12"/>
        </w:numPr>
        <w:tabs>
          <w:tab w:val="clear" w:pos="36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Współdziałanie Dyrektora z Radą Rodziców w:</w:t>
      </w:r>
    </w:p>
    <w:p w:rsidR="008D364F" w:rsidRPr="00CB3AC0" w:rsidRDefault="008D364F" w:rsidP="007748AA">
      <w:pPr>
        <w:numPr>
          <w:ilvl w:val="0"/>
          <w:numId w:val="28"/>
        </w:numPr>
        <w:tabs>
          <w:tab w:val="clear" w:pos="502"/>
        </w:tabs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tworzeniu statutu i prawa wewnątrzszkolnego;</w:t>
      </w:r>
    </w:p>
    <w:p w:rsidR="008D364F" w:rsidRPr="00CB3AC0" w:rsidRDefault="008D364F" w:rsidP="007748AA">
      <w:pPr>
        <w:numPr>
          <w:ilvl w:val="0"/>
          <w:numId w:val="28"/>
        </w:numPr>
        <w:tabs>
          <w:tab w:val="clear" w:pos="502"/>
        </w:tabs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organizacji imprez kulturalnych, sportowych i turystycznych;</w:t>
      </w:r>
    </w:p>
    <w:p w:rsidR="008D364F" w:rsidRPr="00CB3AC0" w:rsidRDefault="008D364F" w:rsidP="007748AA">
      <w:pPr>
        <w:numPr>
          <w:ilvl w:val="0"/>
          <w:numId w:val="28"/>
        </w:numPr>
        <w:tabs>
          <w:tab w:val="clear" w:pos="502"/>
        </w:tabs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tworzeniu odpowiednich warunków do pracy Szkoły oraz wzbogacanie bazy Szkoły;</w:t>
      </w:r>
    </w:p>
    <w:p w:rsidR="008D364F" w:rsidRPr="00CB3AC0" w:rsidRDefault="008D364F" w:rsidP="007748AA">
      <w:pPr>
        <w:numPr>
          <w:ilvl w:val="0"/>
          <w:numId w:val="28"/>
        </w:numPr>
        <w:tabs>
          <w:tab w:val="clear" w:pos="502"/>
        </w:tabs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rozwiązywaniu problemów wychowawczych;</w:t>
      </w:r>
    </w:p>
    <w:p w:rsidR="008D364F" w:rsidRPr="00CB3AC0" w:rsidRDefault="008D364F" w:rsidP="007748AA">
      <w:pPr>
        <w:numPr>
          <w:ilvl w:val="0"/>
          <w:numId w:val="28"/>
        </w:numPr>
        <w:tabs>
          <w:tab w:val="clear" w:pos="502"/>
        </w:tabs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organizowaniu pomocy materialnej.</w:t>
      </w:r>
    </w:p>
    <w:p w:rsidR="008D364F" w:rsidRPr="00CB3AC0" w:rsidRDefault="008D364F" w:rsidP="00153853">
      <w:pPr>
        <w:numPr>
          <w:ilvl w:val="0"/>
          <w:numId w:val="12"/>
        </w:numPr>
        <w:tabs>
          <w:tab w:val="clear" w:pos="36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Współpraca Dyrektora z Samorządem Uczniowskim:</w:t>
      </w:r>
    </w:p>
    <w:p w:rsidR="008D364F" w:rsidRPr="00CB3AC0" w:rsidRDefault="008D364F" w:rsidP="007748AA">
      <w:pPr>
        <w:numPr>
          <w:ilvl w:val="0"/>
          <w:numId w:val="29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rozwiązywanie problemów uczniowskich;</w:t>
      </w:r>
    </w:p>
    <w:p w:rsidR="008D364F" w:rsidRPr="00CB3AC0" w:rsidRDefault="008D364F" w:rsidP="007748AA">
      <w:pPr>
        <w:numPr>
          <w:ilvl w:val="0"/>
          <w:numId w:val="29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podnoszenie poziomu organizacyjnego pracy szkoły;</w:t>
      </w:r>
    </w:p>
    <w:p w:rsidR="008D364F" w:rsidRPr="00CB3AC0" w:rsidRDefault="008D364F" w:rsidP="007748AA">
      <w:pPr>
        <w:numPr>
          <w:ilvl w:val="0"/>
          <w:numId w:val="29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udział Dyrektora w zebraniach Rady Samorządu;</w:t>
      </w:r>
    </w:p>
    <w:p w:rsidR="008D364F" w:rsidRPr="00CB3AC0" w:rsidRDefault="008D364F" w:rsidP="007748AA">
      <w:pPr>
        <w:numPr>
          <w:ilvl w:val="0"/>
          <w:numId w:val="29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współdziałanie w organizacji imprez szkolnych i środowiskowych;</w:t>
      </w:r>
    </w:p>
    <w:p w:rsidR="008D364F" w:rsidRPr="00CB3AC0" w:rsidRDefault="008D364F" w:rsidP="007748AA">
      <w:pPr>
        <w:numPr>
          <w:ilvl w:val="0"/>
          <w:numId w:val="29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tworzenie prawa szkolnego w zakresie obowiązujących przepisów.</w:t>
      </w:r>
    </w:p>
    <w:p w:rsidR="008D364F" w:rsidRPr="00CB3AC0" w:rsidRDefault="008D364F" w:rsidP="00153853">
      <w:pPr>
        <w:numPr>
          <w:ilvl w:val="0"/>
          <w:numId w:val="12"/>
        </w:numPr>
        <w:tabs>
          <w:tab w:val="clear" w:pos="36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Współdziałanie Rady Rodziców z Samorządem Uczniowskim:</w:t>
      </w:r>
    </w:p>
    <w:p w:rsidR="008D364F" w:rsidRPr="00CB3AC0" w:rsidRDefault="008D364F" w:rsidP="007748AA">
      <w:pPr>
        <w:numPr>
          <w:ilvl w:val="0"/>
          <w:numId w:val="30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lastRenderedPageBreak/>
        <w:t>organizacja imprez wewnątrzszkolnych, turystycznych i sportowych;</w:t>
      </w:r>
    </w:p>
    <w:p w:rsidR="008D364F" w:rsidRPr="00CB3AC0" w:rsidRDefault="008D364F" w:rsidP="007748AA">
      <w:pPr>
        <w:numPr>
          <w:ilvl w:val="0"/>
          <w:numId w:val="30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pomoc materialna.</w:t>
      </w:r>
    </w:p>
    <w:p w:rsidR="008D364F" w:rsidRPr="00CB3AC0" w:rsidRDefault="008D364F" w:rsidP="00153853">
      <w:pPr>
        <w:numPr>
          <w:ilvl w:val="0"/>
          <w:numId w:val="12"/>
        </w:numPr>
        <w:tabs>
          <w:tab w:val="clear" w:pos="36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Rozwiązywanie problemów i sporów wewnątrz organów i pomiędzy nimi zachodzi </w:t>
      </w:r>
      <w:r w:rsidRPr="00CB3AC0">
        <w:rPr>
          <w:sz w:val="24"/>
          <w:szCs w:val="24"/>
        </w:rPr>
        <w:br/>
        <w:t>w następujący sposób:</w:t>
      </w:r>
    </w:p>
    <w:p w:rsidR="008D364F" w:rsidRPr="00CB3AC0" w:rsidRDefault="008D364F" w:rsidP="00153853">
      <w:pPr>
        <w:numPr>
          <w:ilvl w:val="0"/>
          <w:numId w:val="2"/>
        </w:numPr>
        <w:tabs>
          <w:tab w:val="clear" w:pos="72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problemy i spory wewnętrzne w ramach organu załatwia zarząd organu, a w dalszej kolejności zebranie ogólne;</w:t>
      </w:r>
    </w:p>
    <w:p w:rsidR="008D364F" w:rsidRPr="00CB3AC0" w:rsidRDefault="008D364F" w:rsidP="00153853">
      <w:pPr>
        <w:numPr>
          <w:ilvl w:val="0"/>
          <w:numId w:val="2"/>
        </w:numPr>
        <w:tabs>
          <w:tab w:val="clear" w:pos="72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problemy i spory między organami rozwiązuje się następująco:</w:t>
      </w:r>
    </w:p>
    <w:p w:rsidR="008D364F" w:rsidRPr="00CB3AC0" w:rsidRDefault="008D364F" w:rsidP="00153853">
      <w:pPr>
        <w:numPr>
          <w:ilvl w:val="0"/>
          <w:numId w:val="1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negocjacje między zarządami tych organów na wspólnym posiedzeniu zarządu </w:t>
      </w:r>
      <w:r w:rsidRPr="00CB3AC0">
        <w:rPr>
          <w:sz w:val="24"/>
          <w:szCs w:val="24"/>
        </w:rPr>
        <w:br/>
        <w:t>ze spisaniem protokołu uzgodnień,</w:t>
      </w:r>
    </w:p>
    <w:p w:rsidR="008D364F" w:rsidRPr="00CB3AC0" w:rsidRDefault="008D364F" w:rsidP="00153853">
      <w:pPr>
        <w:numPr>
          <w:ilvl w:val="0"/>
          <w:numId w:val="1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rozwiązanie sporu na zebraniu z udziałem Dyrektora </w:t>
      </w:r>
      <w:r w:rsidR="00D60D1A">
        <w:rPr>
          <w:sz w:val="24"/>
          <w:szCs w:val="24"/>
        </w:rPr>
        <w:t>Zespołu</w:t>
      </w:r>
      <w:r w:rsidRPr="00CB3AC0">
        <w:rPr>
          <w:sz w:val="24"/>
          <w:szCs w:val="24"/>
        </w:rPr>
        <w:t>, ze spisaniem protokołu uzgodnień,</w:t>
      </w:r>
    </w:p>
    <w:p w:rsidR="008D364F" w:rsidRPr="00CB3AC0" w:rsidRDefault="008D364F" w:rsidP="00153853">
      <w:pPr>
        <w:numPr>
          <w:ilvl w:val="0"/>
          <w:numId w:val="1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zwrócenie się o pomoc do organu prowadzącego o udział w negocjacjach,</w:t>
      </w:r>
    </w:p>
    <w:p w:rsidR="008D364F" w:rsidRPr="00CB3AC0" w:rsidRDefault="008D364F" w:rsidP="00153853">
      <w:pPr>
        <w:numPr>
          <w:ilvl w:val="0"/>
          <w:numId w:val="1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zwołanie zebrań ogólnych z wnioskiem Dyrektora o rozwiązanie i zmianę zarządów tych organów.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851"/>
        <w:jc w:val="both"/>
        <w:rPr>
          <w:sz w:val="24"/>
          <w:szCs w:val="24"/>
        </w:rPr>
      </w:pPr>
    </w:p>
    <w:p w:rsidR="008D364F" w:rsidRPr="00CB3AC0" w:rsidRDefault="008D364F" w:rsidP="006B6237">
      <w:pPr>
        <w:pStyle w:val="Nagwek5"/>
        <w:numPr>
          <w:ilvl w:val="0"/>
          <w:numId w:val="0"/>
        </w:numPr>
        <w:spacing w:after="240" w:line="360" w:lineRule="auto"/>
        <w:rPr>
          <w:sz w:val="28"/>
          <w:szCs w:val="28"/>
        </w:rPr>
      </w:pPr>
      <w:r w:rsidRPr="00CB3AC0">
        <w:rPr>
          <w:sz w:val="28"/>
          <w:szCs w:val="28"/>
        </w:rPr>
        <w:t>Organizacja szkoły podstawowej</w:t>
      </w:r>
    </w:p>
    <w:p w:rsidR="008D364F" w:rsidRPr="00CB3AC0" w:rsidRDefault="008D364F" w:rsidP="006B6237">
      <w:pPr>
        <w:numPr>
          <w:ilvl w:val="0"/>
          <w:numId w:val="0"/>
        </w:numPr>
        <w:spacing w:after="240" w:line="360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43.</w:t>
      </w:r>
    </w:p>
    <w:p w:rsidR="008D364F" w:rsidRPr="00CB3AC0" w:rsidRDefault="008D364F" w:rsidP="007748AA">
      <w:pPr>
        <w:widowControl w:val="0"/>
        <w:numPr>
          <w:ilvl w:val="0"/>
          <w:numId w:val="79"/>
        </w:numPr>
        <w:suppressAutoHyphens/>
        <w:spacing w:line="360" w:lineRule="auto"/>
        <w:ind w:left="284" w:right="57" w:hanging="284"/>
        <w:jc w:val="both"/>
        <w:textAlignment w:val="baseline"/>
        <w:rPr>
          <w:sz w:val="24"/>
          <w:szCs w:val="24"/>
        </w:rPr>
      </w:pPr>
      <w:r w:rsidRPr="00CB3AC0">
        <w:rPr>
          <w:rFonts w:eastAsia="SimSun"/>
          <w:kern w:val="1"/>
          <w:sz w:val="24"/>
          <w:szCs w:val="24"/>
          <w:lang w:eastAsia="hi-IN" w:bidi="hi-IN"/>
        </w:rPr>
        <w:t xml:space="preserve">Rok szkolny rozpoczyna się z dniem 1 </w:t>
      </w:r>
      <w:r w:rsidR="006B6237">
        <w:rPr>
          <w:rFonts w:eastAsia="SimSun"/>
          <w:kern w:val="1"/>
          <w:sz w:val="24"/>
          <w:szCs w:val="24"/>
          <w:lang w:eastAsia="hi-IN" w:bidi="hi-IN"/>
        </w:rPr>
        <w:t>września każdego roku, a kończy</w:t>
      </w:r>
      <w:r w:rsidRPr="00CB3AC0">
        <w:rPr>
          <w:rFonts w:eastAsia="SimSun"/>
          <w:kern w:val="1"/>
          <w:sz w:val="24"/>
          <w:szCs w:val="24"/>
          <w:lang w:eastAsia="hi-IN" w:bidi="hi-IN"/>
        </w:rPr>
        <w:t xml:space="preserve"> z dniem </w:t>
      </w:r>
      <w:r w:rsidRPr="00CB3AC0">
        <w:rPr>
          <w:rFonts w:eastAsia="SimSun"/>
          <w:kern w:val="1"/>
          <w:sz w:val="24"/>
          <w:szCs w:val="24"/>
          <w:lang w:eastAsia="hi-IN" w:bidi="hi-IN"/>
        </w:rPr>
        <w:br/>
        <w:t>31 sierpnia następnego roku.</w:t>
      </w:r>
    </w:p>
    <w:p w:rsidR="008D364F" w:rsidRPr="00CB3AC0" w:rsidRDefault="008D364F" w:rsidP="007748AA">
      <w:pPr>
        <w:widowControl w:val="0"/>
        <w:numPr>
          <w:ilvl w:val="0"/>
          <w:numId w:val="79"/>
        </w:numPr>
        <w:suppressAutoHyphens/>
        <w:spacing w:line="360" w:lineRule="auto"/>
        <w:ind w:left="284" w:right="57" w:hanging="284"/>
        <w:jc w:val="both"/>
        <w:textAlignment w:val="baseline"/>
        <w:rPr>
          <w:sz w:val="24"/>
          <w:szCs w:val="24"/>
        </w:rPr>
      </w:pPr>
      <w:r w:rsidRPr="00CB3AC0">
        <w:rPr>
          <w:rFonts w:eastAsia="SimSun"/>
          <w:kern w:val="1"/>
          <w:sz w:val="24"/>
          <w:szCs w:val="24"/>
          <w:lang w:eastAsia="hi-IN" w:bidi="hi-IN"/>
        </w:rPr>
        <w:t>Szkoła organizuje zajęcia dydaktyczno-wychowawcze, uwzględniając terminy ich rozpoczęcia i zakończenia, terminy przerw świątecznych, ferii zimowych i letnich oraz dni wolnych od zajęć, określonych w przepisach w sprawie organizacji roku szkolnego dla szkół publicznych.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spacing w:line="360" w:lineRule="auto"/>
        <w:ind w:left="284" w:hanging="284"/>
        <w:jc w:val="both"/>
        <w:textAlignment w:val="baseline"/>
        <w:rPr>
          <w:rFonts w:eastAsia="SimSun"/>
          <w:kern w:val="1"/>
          <w:sz w:val="24"/>
          <w:szCs w:val="24"/>
          <w:lang w:eastAsia="hi-IN" w:bidi="hi-IN"/>
        </w:rPr>
      </w:pPr>
      <w:r w:rsidRPr="00CB3AC0">
        <w:rPr>
          <w:rFonts w:eastAsia="Arial Unicode MS"/>
          <w:spacing w:val="-4"/>
          <w:kern w:val="1"/>
          <w:sz w:val="24"/>
          <w:szCs w:val="24"/>
          <w:lang w:eastAsia="hi-IN" w:bidi="hi-IN"/>
        </w:rPr>
        <w:t>3. Dyrektor</w:t>
      </w:r>
      <w:r w:rsidRPr="00CB3AC0">
        <w:rPr>
          <w:rFonts w:eastAsia="SimSun"/>
          <w:kern w:val="1"/>
          <w:sz w:val="24"/>
          <w:szCs w:val="24"/>
          <w:lang w:eastAsia="hi-IN" w:bidi="hi-IN"/>
        </w:rPr>
        <w:t xml:space="preserve">, po zaopiniowaniu Rady Rodziców, Rady Pedagogicznej i Samorządu Uczniowskiego może ustalić dodatkowe dni wolne od zajęć dydaktycznych w wymiarze </w:t>
      </w:r>
      <w:bookmarkStart w:id="45" w:name="_Hlk490822031"/>
      <w:r w:rsidRPr="00CB3AC0">
        <w:rPr>
          <w:rFonts w:eastAsia="SimSun"/>
          <w:kern w:val="1"/>
          <w:sz w:val="24"/>
          <w:szCs w:val="24"/>
          <w:lang w:eastAsia="hi-IN" w:bidi="hi-IN"/>
        </w:rPr>
        <w:t>do 8 dni w roku szkolnym, z przeznaczeniem na:</w:t>
      </w:r>
    </w:p>
    <w:p w:rsidR="008D364F" w:rsidRPr="00CB3AC0" w:rsidRDefault="008D364F" w:rsidP="007748AA">
      <w:pPr>
        <w:widowControl w:val="0"/>
        <w:numPr>
          <w:ilvl w:val="0"/>
          <w:numId w:val="78"/>
        </w:numPr>
        <w:suppressAutoHyphens/>
        <w:spacing w:line="360" w:lineRule="auto"/>
        <w:ind w:left="567" w:hanging="283"/>
        <w:jc w:val="both"/>
        <w:textAlignment w:val="baseline"/>
        <w:rPr>
          <w:rFonts w:eastAsia="SimSun"/>
          <w:kern w:val="1"/>
          <w:sz w:val="24"/>
          <w:szCs w:val="24"/>
          <w:lang w:eastAsia="hi-IN" w:bidi="hi-IN"/>
        </w:rPr>
      </w:pPr>
      <w:bookmarkStart w:id="46" w:name="_Hlk489140471"/>
      <w:r w:rsidRPr="00CB3AC0">
        <w:rPr>
          <w:rFonts w:eastAsia="SimSun"/>
          <w:kern w:val="1"/>
          <w:sz w:val="24"/>
          <w:szCs w:val="24"/>
          <w:lang w:eastAsia="hi-IN" w:bidi="hi-IN"/>
        </w:rPr>
        <w:t>przeprowadzenie egzaminu ósmoklasisty</w:t>
      </w:r>
      <w:bookmarkEnd w:id="45"/>
      <w:bookmarkEnd w:id="46"/>
      <w:r w:rsidRPr="00CB3AC0">
        <w:rPr>
          <w:rFonts w:eastAsia="SimSun"/>
          <w:kern w:val="1"/>
          <w:sz w:val="24"/>
          <w:szCs w:val="24"/>
          <w:lang w:eastAsia="hi-IN" w:bidi="hi-IN"/>
        </w:rPr>
        <w:t>;</w:t>
      </w:r>
    </w:p>
    <w:p w:rsidR="008D364F" w:rsidRPr="00CB3AC0" w:rsidRDefault="008D364F" w:rsidP="007748AA">
      <w:pPr>
        <w:widowControl w:val="0"/>
        <w:numPr>
          <w:ilvl w:val="0"/>
          <w:numId w:val="78"/>
        </w:numPr>
        <w:suppressAutoHyphens/>
        <w:spacing w:line="360" w:lineRule="auto"/>
        <w:ind w:left="567" w:hanging="283"/>
        <w:jc w:val="both"/>
        <w:textAlignment w:val="baseline"/>
        <w:rPr>
          <w:rFonts w:eastAsia="SimSun"/>
          <w:kern w:val="1"/>
          <w:sz w:val="24"/>
          <w:szCs w:val="24"/>
          <w:lang w:eastAsia="hi-IN" w:bidi="hi-IN"/>
        </w:rPr>
      </w:pPr>
      <w:r w:rsidRPr="00CB3AC0">
        <w:rPr>
          <w:rFonts w:eastAsia="SimSun"/>
          <w:kern w:val="1"/>
          <w:sz w:val="24"/>
          <w:szCs w:val="24"/>
          <w:lang w:eastAsia="hi-IN" w:bidi="hi-IN"/>
        </w:rPr>
        <w:t>obchody świąt religijnych niebędących dniami ustawowo wolnymi od pracy, określonych w przepisach o stosunku państwa do poszczególnych kościołów lub związków wyznaniowych;</w:t>
      </w:r>
    </w:p>
    <w:p w:rsidR="008D364F" w:rsidRPr="00CB3AC0" w:rsidRDefault="008D364F" w:rsidP="007748AA">
      <w:pPr>
        <w:widowControl w:val="0"/>
        <w:numPr>
          <w:ilvl w:val="0"/>
          <w:numId w:val="78"/>
        </w:numPr>
        <w:suppressAutoHyphens/>
        <w:spacing w:line="360" w:lineRule="auto"/>
        <w:ind w:left="567" w:hanging="283"/>
        <w:jc w:val="both"/>
        <w:textAlignment w:val="baseline"/>
        <w:rPr>
          <w:rFonts w:eastAsia="SimSun"/>
          <w:kern w:val="1"/>
          <w:sz w:val="24"/>
          <w:szCs w:val="24"/>
          <w:lang w:eastAsia="hi-IN" w:bidi="hi-IN"/>
        </w:rPr>
      </w:pPr>
      <w:r w:rsidRPr="00CB3AC0">
        <w:rPr>
          <w:rFonts w:eastAsia="SimSun"/>
          <w:kern w:val="1"/>
          <w:sz w:val="24"/>
          <w:szCs w:val="24"/>
          <w:lang w:eastAsia="hi-IN" w:bidi="hi-IN"/>
        </w:rPr>
        <w:t>inne dni, jeżeli jest to uzasadnione organizacją pracy szkoły lub potrzebami społeczności lokalnej.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spacing w:line="360" w:lineRule="auto"/>
        <w:ind w:left="284" w:hanging="284"/>
        <w:jc w:val="both"/>
        <w:textAlignment w:val="baseline"/>
        <w:rPr>
          <w:rFonts w:eastAsia="SimSun"/>
          <w:kern w:val="1"/>
          <w:sz w:val="24"/>
          <w:szCs w:val="24"/>
          <w:lang w:eastAsia="hi-IN" w:bidi="hi-IN"/>
        </w:rPr>
      </w:pPr>
      <w:r w:rsidRPr="00CB3AC0">
        <w:rPr>
          <w:rFonts w:eastAsia="SimSun"/>
          <w:kern w:val="1"/>
          <w:sz w:val="24"/>
          <w:szCs w:val="24"/>
          <w:lang w:eastAsia="hi-IN" w:bidi="hi-IN"/>
        </w:rPr>
        <w:lastRenderedPageBreak/>
        <w:t>4. W dniach wolnych, o których mowa w ust. 3 szkoła ma obowiązek zorganizowania zajęć wychowawczo - opiekuńczych.</w:t>
      </w:r>
    </w:p>
    <w:p w:rsidR="008D364F" w:rsidRPr="006B6237" w:rsidRDefault="008D364F" w:rsidP="006B6237">
      <w:pPr>
        <w:widowControl w:val="0"/>
        <w:numPr>
          <w:ilvl w:val="0"/>
          <w:numId w:val="0"/>
        </w:numPr>
        <w:suppressAutoHyphens/>
        <w:spacing w:after="240" w:line="360" w:lineRule="auto"/>
        <w:ind w:left="284" w:hanging="284"/>
        <w:jc w:val="both"/>
        <w:textAlignment w:val="baseline"/>
        <w:rPr>
          <w:rFonts w:eastAsia="SimSun"/>
          <w:kern w:val="1"/>
          <w:sz w:val="24"/>
          <w:szCs w:val="24"/>
          <w:lang w:eastAsia="hi-IN" w:bidi="hi-IN"/>
        </w:rPr>
      </w:pPr>
      <w:r w:rsidRPr="00CB3AC0">
        <w:rPr>
          <w:rFonts w:eastAsia="SimSun"/>
          <w:kern w:val="1"/>
          <w:sz w:val="24"/>
          <w:szCs w:val="24"/>
          <w:lang w:eastAsia="hi-IN" w:bidi="hi-IN"/>
        </w:rPr>
        <w:t xml:space="preserve">5. W szczególnie uzasadnionych przypadkach, niezależnie od dni wolnych, o których mowa w ust. 3, Dyrektor może ustalić inne dodatkowe dni wolne od zajęć dydaktyczno- wychowawczych, pod warunkiem zrealizowania zajęć przypadających w te dni </w:t>
      </w:r>
      <w:r w:rsidRPr="00CB3AC0">
        <w:rPr>
          <w:rFonts w:eastAsia="SimSun"/>
          <w:kern w:val="1"/>
          <w:sz w:val="24"/>
          <w:szCs w:val="24"/>
          <w:lang w:eastAsia="hi-IN" w:bidi="hi-IN"/>
        </w:rPr>
        <w:br/>
        <w:t>w wyznaczone soboty. Dyrektor może wyznaczyć dodatkowe dni wolne po zasięgnięciu opinii Rady Pedagogicznej, Rady Rodziców i Samorządu Uczniowskiego. Wyznaczenie dodatkowego dnia wolnego może nastąpić za zgodą organu prowadzącego.</w:t>
      </w:r>
    </w:p>
    <w:p w:rsidR="008D364F" w:rsidRPr="00CB3AC0" w:rsidRDefault="008D364F" w:rsidP="006B6237">
      <w:pPr>
        <w:numPr>
          <w:ilvl w:val="0"/>
          <w:numId w:val="0"/>
        </w:numPr>
        <w:spacing w:after="240" w:line="360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44.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right="5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1. Fo</w:t>
      </w:r>
      <w:r w:rsidR="006B6237">
        <w:rPr>
          <w:sz w:val="24"/>
          <w:szCs w:val="24"/>
        </w:rPr>
        <w:t>rmami działalności dydaktyczno-</w:t>
      </w:r>
      <w:r w:rsidRPr="00CB3AC0">
        <w:rPr>
          <w:sz w:val="24"/>
          <w:szCs w:val="24"/>
        </w:rPr>
        <w:t>wychowawczej szkoły są:</w:t>
      </w:r>
    </w:p>
    <w:p w:rsidR="008D364F" w:rsidRPr="00CB3AC0" w:rsidRDefault="008D364F" w:rsidP="006F31AD">
      <w:pPr>
        <w:numPr>
          <w:ilvl w:val="0"/>
          <w:numId w:val="122"/>
        </w:numPr>
        <w:spacing w:line="360" w:lineRule="auto"/>
        <w:ind w:left="567" w:right="5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obowiązkowe zajęcia edukacyjne;</w:t>
      </w:r>
    </w:p>
    <w:p w:rsidR="008D364F" w:rsidRPr="00CB3AC0" w:rsidRDefault="008D364F" w:rsidP="006F31AD">
      <w:pPr>
        <w:numPr>
          <w:ilvl w:val="0"/>
          <w:numId w:val="122"/>
        </w:numPr>
        <w:spacing w:line="360" w:lineRule="auto"/>
        <w:ind w:left="567" w:right="5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dodatkowe zajęcia edukacyjne;</w:t>
      </w:r>
    </w:p>
    <w:p w:rsidR="008D364F" w:rsidRPr="00CB3AC0" w:rsidRDefault="008D364F" w:rsidP="006F31AD">
      <w:pPr>
        <w:numPr>
          <w:ilvl w:val="0"/>
          <w:numId w:val="122"/>
        </w:numPr>
        <w:spacing w:line="360" w:lineRule="auto"/>
        <w:ind w:left="567" w:right="5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zajęcia rewalidacyjne dla uczniów niepełnosprawnych;</w:t>
      </w:r>
    </w:p>
    <w:p w:rsidR="008D364F" w:rsidRPr="00CB3AC0" w:rsidRDefault="008D364F" w:rsidP="006F31AD">
      <w:pPr>
        <w:numPr>
          <w:ilvl w:val="0"/>
          <w:numId w:val="122"/>
        </w:numPr>
        <w:spacing w:line="360" w:lineRule="auto"/>
        <w:ind w:left="567" w:right="5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zajęcia prowadzone w ramach pomocy psychologiczno- pedagogicznej;</w:t>
      </w:r>
    </w:p>
    <w:p w:rsidR="008D364F" w:rsidRPr="00CB3AC0" w:rsidRDefault="008D364F" w:rsidP="006F31AD">
      <w:pPr>
        <w:numPr>
          <w:ilvl w:val="0"/>
          <w:numId w:val="122"/>
        </w:numPr>
        <w:spacing w:line="360" w:lineRule="auto"/>
        <w:ind w:left="567" w:right="5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zajęcia z zakresu doradztwa zawodowego (dla uczniów klasy VII i VIII).</w:t>
      </w:r>
    </w:p>
    <w:p w:rsidR="008D364F" w:rsidRDefault="008D364F" w:rsidP="006F31AD">
      <w:pPr>
        <w:numPr>
          <w:ilvl w:val="0"/>
          <w:numId w:val="122"/>
        </w:numPr>
        <w:spacing w:line="360" w:lineRule="auto"/>
        <w:ind w:left="567" w:right="5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nauka religii;</w:t>
      </w:r>
    </w:p>
    <w:p w:rsidR="00D60D1A" w:rsidRDefault="00D60D1A" w:rsidP="006F31AD">
      <w:pPr>
        <w:numPr>
          <w:ilvl w:val="0"/>
          <w:numId w:val="122"/>
        </w:numPr>
        <w:spacing w:line="360" w:lineRule="auto"/>
        <w:ind w:left="567" w:right="57" w:hanging="283"/>
        <w:jc w:val="both"/>
        <w:rPr>
          <w:sz w:val="24"/>
          <w:szCs w:val="24"/>
        </w:rPr>
      </w:pPr>
      <w:r>
        <w:rPr>
          <w:sz w:val="24"/>
          <w:szCs w:val="24"/>
        </w:rPr>
        <w:t>zajęcia rozwijające zainteresowania i uzdolnienia uczniów, w szczególności w celu kształtowania aktywności i kreatywności</w:t>
      </w:r>
    </w:p>
    <w:p w:rsidR="00D60D1A" w:rsidRPr="00CB3AC0" w:rsidRDefault="00D60D1A" w:rsidP="006F31AD">
      <w:pPr>
        <w:numPr>
          <w:ilvl w:val="0"/>
          <w:numId w:val="122"/>
        </w:numPr>
        <w:spacing w:line="360" w:lineRule="auto"/>
        <w:ind w:left="567" w:right="57" w:hanging="283"/>
        <w:jc w:val="both"/>
        <w:rPr>
          <w:sz w:val="24"/>
          <w:szCs w:val="24"/>
        </w:rPr>
      </w:pPr>
      <w:r>
        <w:rPr>
          <w:sz w:val="24"/>
          <w:szCs w:val="24"/>
        </w:rPr>
        <w:t>zajęcia podtrzymywania poczucia tożsamości narodowej, etnicznej, językowej i religijnej, a w szczególności nauka języka, historii i kultury mniejszości narodowej</w:t>
      </w:r>
    </w:p>
    <w:p w:rsidR="008D364F" w:rsidRPr="00CB3AC0" w:rsidRDefault="008D364F" w:rsidP="006F31AD">
      <w:pPr>
        <w:numPr>
          <w:ilvl w:val="0"/>
          <w:numId w:val="122"/>
        </w:numPr>
        <w:spacing w:line="360" w:lineRule="auto"/>
        <w:ind w:left="567" w:right="5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zajęcia edukacyjne „wychowania do życia w rodzinie” (dla uczniów klas IV- VIII).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  <w:shd w:val="clear" w:color="auto" w:fill="FFFFFF"/>
        </w:rPr>
        <w:t xml:space="preserve">2. </w:t>
      </w:r>
      <w:r w:rsidRPr="00CB3AC0">
        <w:rPr>
          <w:sz w:val="24"/>
          <w:szCs w:val="24"/>
        </w:rPr>
        <w:t>Szkoła organizuje w miarę możliwości:</w:t>
      </w:r>
    </w:p>
    <w:p w:rsidR="008D364F" w:rsidRPr="00CB3AC0" w:rsidRDefault="008D364F" w:rsidP="006F31AD">
      <w:pPr>
        <w:numPr>
          <w:ilvl w:val="0"/>
          <w:numId w:val="113"/>
        </w:numPr>
        <w:tabs>
          <w:tab w:val="clear" w:pos="502"/>
        </w:tabs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wycieczki przedmiotowe i krajoznawcze zgodnie z regulaminem, który określa zasady ich bezpiecznego przebiegu;</w:t>
      </w:r>
    </w:p>
    <w:p w:rsidR="008D364F" w:rsidRPr="00CB3AC0" w:rsidRDefault="008D364F" w:rsidP="006F31AD">
      <w:pPr>
        <w:numPr>
          <w:ilvl w:val="0"/>
          <w:numId w:val="113"/>
        </w:numPr>
        <w:tabs>
          <w:tab w:val="clear" w:pos="502"/>
        </w:tabs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wyjazdy na imprezy kulturalne do kin, teatrów i innych instytucji;</w:t>
      </w:r>
    </w:p>
    <w:p w:rsidR="008D364F" w:rsidRPr="00CB3AC0" w:rsidRDefault="008D364F" w:rsidP="006F31AD">
      <w:pPr>
        <w:numPr>
          <w:ilvl w:val="0"/>
          <w:numId w:val="113"/>
        </w:numPr>
        <w:tabs>
          <w:tab w:val="clear" w:pos="502"/>
        </w:tabs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spotkania z ciekawymi ludźmi;</w:t>
      </w:r>
    </w:p>
    <w:p w:rsidR="008D364F" w:rsidRPr="00CB3AC0" w:rsidRDefault="008D364F" w:rsidP="006F31AD">
      <w:pPr>
        <w:numPr>
          <w:ilvl w:val="0"/>
          <w:numId w:val="113"/>
        </w:numPr>
        <w:tabs>
          <w:tab w:val="clear" w:pos="502"/>
        </w:tabs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imprezy i spotkania wewnątrzszkolne i środowiskowe;</w:t>
      </w:r>
    </w:p>
    <w:p w:rsidR="008D364F" w:rsidRPr="00CB3AC0" w:rsidRDefault="008D364F" w:rsidP="006F31AD">
      <w:pPr>
        <w:numPr>
          <w:ilvl w:val="0"/>
          <w:numId w:val="113"/>
        </w:numPr>
        <w:tabs>
          <w:tab w:val="clear" w:pos="502"/>
        </w:tabs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zajęcia kół zainteresowań;</w:t>
      </w:r>
    </w:p>
    <w:p w:rsidR="008D364F" w:rsidRPr="00CB3AC0" w:rsidRDefault="008D364F" w:rsidP="006F31AD">
      <w:pPr>
        <w:numPr>
          <w:ilvl w:val="0"/>
          <w:numId w:val="113"/>
        </w:numPr>
        <w:tabs>
          <w:tab w:val="clear" w:pos="502"/>
        </w:tabs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konkursy i zawody sportowe;</w:t>
      </w:r>
    </w:p>
    <w:p w:rsidR="008D364F" w:rsidRPr="00CB3AC0" w:rsidRDefault="008D364F" w:rsidP="006F31AD">
      <w:pPr>
        <w:numPr>
          <w:ilvl w:val="0"/>
          <w:numId w:val="113"/>
        </w:numPr>
        <w:tabs>
          <w:tab w:val="clear" w:pos="502"/>
        </w:tabs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„zieloną szkołę” dla klasy III.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  <w:shd w:val="clear" w:color="auto" w:fill="FFFFFF"/>
        </w:rPr>
      </w:pPr>
      <w:r w:rsidRPr="00CB3AC0">
        <w:rPr>
          <w:sz w:val="24"/>
          <w:szCs w:val="24"/>
          <w:shd w:val="clear" w:color="auto" w:fill="FFFFFF"/>
        </w:rPr>
        <w:t>3. Dodatkowe zajęcia edukacyjne organizuje Dyrektor za zgodą organu prowadzącego S</w:t>
      </w:r>
      <w:r w:rsidR="00D60D1A">
        <w:rPr>
          <w:sz w:val="24"/>
          <w:szCs w:val="24"/>
          <w:shd w:val="clear" w:color="auto" w:fill="FFFFFF"/>
        </w:rPr>
        <w:t>zkołę i po zasięgnięciu opinii Rady P</w:t>
      </w:r>
      <w:r w:rsidRPr="00CB3AC0">
        <w:rPr>
          <w:sz w:val="24"/>
          <w:szCs w:val="24"/>
          <w:shd w:val="clear" w:color="auto" w:fill="FFFFFF"/>
        </w:rPr>
        <w:t>edagogiczne</w:t>
      </w:r>
      <w:r w:rsidR="00D60D1A">
        <w:rPr>
          <w:sz w:val="24"/>
          <w:szCs w:val="24"/>
          <w:shd w:val="clear" w:color="auto" w:fill="FFFFFF"/>
        </w:rPr>
        <w:t>j</w:t>
      </w:r>
      <w:r w:rsidRPr="00CB3AC0">
        <w:rPr>
          <w:sz w:val="24"/>
          <w:szCs w:val="24"/>
          <w:shd w:val="clear" w:color="auto" w:fill="FFFFFF"/>
        </w:rPr>
        <w:t xml:space="preserve"> oraz Rady Rodziców.</w:t>
      </w:r>
    </w:p>
    <w:p w:rsidR="008D364F" w:rsidRPr="001C4C16" w:rsidRDefault="008D364F" w:rsidP="006B6237">
      <w:pPr>
        <w:numPr>
          <w:ilvl w:val="0"/>
          <w:numId w:val="0"/>
        </w:numPr>
        <w:spacing w:after="240" w:line="360" w:lineRule="auto"/>
        <w:ind w:left="284" w:hanging="284"/>
        <w:jc w:val="both"/>
        <w:rPr>
          <w:sz w:val="24"/>
          <w:szCs w:val="24"/>
          <w:shd w:val="clear" w:color="auto" w:fill="FFFFFF"/>
        </w:rPr>
      </w:pPr>
      <w:r w:rsidRPr="001C4C16">
        <w:rPr>
          <w:sz w:val="24"/>
          <w:szCs w:val="24"/>
          <w:shd w:val="clear" w:color="auto" w:fill="FFFFFF"/>
        </w:rPr>
        <w:lastRenderedPageBreak/>
        <w:t xml:space="preserve">4. </w:t>
      </w:r>
      <w:hyperlink r:id="rId91" w:anchor="P1A6" w:tgtFrame="ostatnia" w:history="1">
        <w:r w:rsidRPr="001C4C16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Szkoła</w:t>
        </w:r>
      </w:hyperlink>
      <w:r w:rsidRPr="001C4C16">
        <w:rPr>
          <w:rStyle w:val="apple-converted-space"/>
          <w:sz w:val="24"/>
          <w:szCs w:val="24"/>
          <w:shd w:val="clear" w:color="auto" w:fill="FFFFFF"/>
        </w:rPr>
        <w:t> </w:t>
      </w:r>
      <w:r w:rsidRPr="001C4C16">
        <w:rPr>
          <w:sz w:val="24"/>
          <w:szCs w:val="24"/>
          <w:shd w:val="clear" w:color="auto" w:fill="FFFFFF"/>
        </w:rPr>
        <w:t>może prowadzić również inne niż wymienione w ust. 1 zajęcia edukacyjne.</w:t>
      </w:r>
    </w:p>
    <w:p w:rsidR="008D364F" w:rsidRPr="00CB3AC0" w:rsidRDefault="008D364F" w:rsidP="006B6237">
      <w:pPr>
        <w:numPr>
          <w:ilvl w:val="0"/>
          <w:numId w:val="0"/>
        </w:numPr>
        <w:spacing w:after="240" w:line="360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45.</w:t>
      </w:r>
    </w:p>
    <w:p w:rsidR="001437C8" w:rsidRDefault="008D364F" w:rsidP="001437C8">
      <w:pPr>
        <w:pStyle w:val="Akapitzlist"/>
        <w:widowControl w:val="0"/>
        <w:numPr>
          <w:ilvl w:val="2"/>
          <w:numId w:val="79"/>
        </w:numPr>
        <w:suppressAutoHyphens/>
        <w:spacing w:line="360" w:lineRule="auto"/>
        <w:ind w:left="284" w:right="57" w:hanging="284"/>
        <w:jc w:val="both"/>
        <w:textAlignment w:val="baseline"/>
        <w:rPr>
          <w:sz w:val="24"/>
          <w:szCs w:val="24"/>
        </w:rPr>
      </w:pPr>
      <w:r w:rsidRPr="001437C8">
        <w:rPr>
          <w:sz w:val="24"/>
          <w:szCs w:val="24"/>
        </w:rPr>
        <w:t>Szczegółową organizację nauczania, wychowania i opieki w danym roku szkolnym określa arkusz organizacji Szkoły.</w:t>
      </w:r>
    </w:p>
    <w:p w:rsidR="001437C8" w:rsidRDefault="008D364F" w:rsidP="001437C8">
      <w:pPr>
        <w:pStyle w:val="Akapitzlist"/>
        <w:widowControl w:val="0"/>
        <w:numPr>
          <w:ilvl w:val="2"/>
          <w:numId w:val="79"/>
        </w:numPr>
        <w:suppressAutoHyphens/>
        <w:spacing w:line="360" w:lineRule="auto"/>
        <w:ind w:left="284" w:right="57" w:hanging="284"/>
        <w:jc w:val="both"/>
        <w:textAlignment w:val="baseline"/>
        <w:rPr>
          <w:sz w:val="24"/>
          <w:szCs w:val="24"/>
        </w:rPr>
      </w:pPr>
      <w:r w:rsidRPr="001437C8">
        <w:rPr>
          <w:sz w:val="24"/>
          <w:szCs w:val="24"/>
        </w:rPr>
        <w:t>W terminie do 21 kwietnia danego roku arkusz organizacji Szkoły (po zaopiniowaniu przez zakładowe organizacje związkowe) zostaje przekazany organowi prowadzącemu</w:t>
      </w:r>
      <w:r w:rsidR="001437C8" w:rsidRPr="001437C8">
        <w:rPr>
          <w:sz w:val="24"/>
          <w:szCs w:val="24"/>
        </w:rPr>
        <w:t xml:space="preserve"> Szkołę.</w:t>
      </w:r>
    </w:p>
    <w:p w:rsidR="008D364F" w:rsidRPr="001437C8" w:rsidRDefault="008D364F" w:rsidP="001437C8">
      <w:pPr>
        <w:pStyle w:val="Akapitzlist"/>
        <w:widowControl w:val="0"/>
        <w:numPr>
          <w:ilvl w:val="2"/>
          <w:numId w:val="79"/>
        </w:numPr>
        <w:suppressAutoHyphens/>
        <w:spacing w:line="360" w:lineRule="auto"/>
        <w:ind w:left="284" w:right="57" w:hanging="284"/>
        <w:jc w:val="both"/>
        <w:textAlignment w:val="baseline"/>
        <w:rPr>
          <w:sz w:val="24"/>
          <w:szCs w:val="24"/>
        </w:rPr>
      </w:pPr>
      <w:r w:rsidRPr="001437C8">
        <w:rPr>
          <w:sz w:val="24"/>
          <w:szCs w:val="24"/>
        </w:rPr>
        <w:t>Organ prowadzący po uzyskaniu opinii organu sprawującego nadzór pedagogiczny zatwierdza arkusz organizacji szkoły do dnia 29 maja danego roku.</w:t>
      </w:r>
    </w:p>
    <w:p w:rsidR="001437C8" w:rsidRDefault="001437C8" w:rsidP="001437C8">
      <w:pPr>
        <w:numPr>
          <w:ilvl w:val="0"/>
          <w:numId w:val="0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 Arkusz organizacji szkoły określa:</w:t>
      </w:r>
    </w:p>
    <w:p w:rsidR="001437C8" w:rsidRDefault="001437C8" w:rsidP="006F31AD">
      <w:pPr>
        <w:pStyle w:val="Akapitzlist"/>
        <w:numPr>
          <w:ilvl w:val="0"/>
          <w:numId w:val="149"/>
        </w:numPr>
        <w:spacing w:after="200" w:line="360" w:lineRule="auto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liczbę nauczycieli ogółem, w tym nauczycieli zajmujących stanowiska kierownicze;</w:t>
      </w:r>
    </w:p>
    <w:p w:rsidR="001437C8" w:rsidRDefault="001437C8" w:rsidP="006F31AD">
      <w:pPr>
        <w:pStyle w:val="Akapitzlist"/>
        <w:numPr>
          <w:ilvl w:val="0"/>
          <w:numId w:val="149"/>
        </w:numPr>
        <w:spacing w:after="200" w:line="360" w:lineRule="auto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imię i nazwisko, stopień awansu zawodowego i kwalifikacje poszczególnych nauczycieli oraz rodzaj prowadzonych przez nich zajęć i liczbę godzin tych zajęć;</w:t>
      </w:r>
    </w:p>
    <w:p w:rsidR="001437C8" w:rsidRPr="00402C2E" w:rsidRDefault="001437C8" w:rsidP="006F31AD">
      <w:pPr>
        <w:pStyle w:val="Akapitzlist"/>
        <w:numPr>
          <w:ilvl w:val="0"/>
          <w:numId w:val="149"/>
        </w:numPr>
        <w:spacing w:after="200" w:line="360" w:lineRule="auto"/>
        <w:ind w:left="709" w:hanging="425"/>
        <w:contextualSpacing/>
        <w:jc w:val="both"/>
        <w:rPr>
          <w:sz w:val="24"/>
          <w:szCs w:val="24"/>
        </w:rPr>
      </w:pPr>
      <w:r w:rsidRPr="00402C2E">
        <w:rPr>
          <w:sz w:val="24"/>
          <w:szCs w:val="24"/>
        </w:rPr>
        <w:t xml:space="preserve">liczbę nauczycieli, o których mowa w art. 9d ust. 8 ustawy z dnia 26 stycznia 1982 r. – Karta Nauczyciela, w podziale na stopnie awansu zawodowego; </w:t>
      </w:r>
    </w:p>
    <w:p w:rsidR="001437C8" w:rsidRPr="00402C2E" w:rsidRDefault="001437C8" w:rsidP="006F31AD">
      <w:pPr>
        <w:pStyle w:val="Akapitzlist"/>
        <w:numPr>
          <w:ilvl w:val="0"/>
          <w:numId w:val="149"/>
        </w:numPr>
        <w:spacing w:after="200" w:line="360" w:lineRule="auto"/>
        <w:ind w:left="709" w:hanging="425"/>
        <w:contextualSpacing/>
        <w:jc w:val="both"/>
        <w:rPr>
          <w:sz w:val="24"/>
          <w:szCs w:val="24"/>
        </w:rPr>
      </w:pPr>
      <w:r w:rsidRPr="00402C2E">
        <w:rPr>
          <w:sz w:val="24"/>
          <w:szCs w:val="24"/>
        </w:rPr>
        <w:t xml:space="preserve">liczbę pracowników administracji i obsługi, w tym pracowników zajmujących stanowiska kierownicze, oraz etatów przeliczeniowych; </w:t>
      </w:r>
    </w:p>
    <w:p w:rsidR="001437C8" w:rsidRPr="00402C2E" w:rsidRDefault="001437C8" w:rsidP="006F31AD">
      <w:pPr>
        <w:pStyle w:val="Akapitzlist"/>
        <w:numPr>
          <w:ilvl w:val="0"/>
          <w:numId w:val="149"/>
        </w:numPr>
        <w:spacing w:after="200" w:line="360" w:lineRule="auto"/>
        <w:ind w:left="709" w:hanging="425"/>
        <w:contextualSpacing/>
        <w:jc w:val="both"/>
        <w:rPr>
          <w:sz w:val="24"/>
          <w:szCs w:val="24"/>
        </w:rPr>
      </w:pPr>
      <w:r w:rsidRPr="00402C2E">
        <w:rPr>
          <w:sz w:val="24"/>
          <w:szCs w:val="24"/>
        </w:rPr>
        <w:t xml:space="preserve">liczbę pracowników ogółem, w tym pracowników zajmujących stanowiska kierownicze. </w:t>
      </w:r>
    </w:p>
    <w:p w:rsidR="001437C8" w:rsidRPr="00402C2E" w:rsidRDefault="001437C8" w:rsidP="006F31AD">
      <w:pPr>
        <w:pStyle w:val="Akapitzlist"/>
        <w:numPr>
          <w:ilvl w:val="0"/>
          <w:numId w:val="149"/>
        </w:numPr>
        <w:spacing w:after="200" w:line="360" w:lineRule="auto"/>
        <w:ind w:left="709" w:hanging="425"/>
        <w:contextualSpacing/>
        <w:rPr>
          <w:sz w:val="24"/>
          <w:szCs w:val="24"/>
        </w:rPr>
      </w:pPr>
      <w:r w:rsidRPr="00402C2E">
        <w:rPr>
          <w:sz w:val="24"/>
          <w:szCs w:val="24"/>
        </w:rPr>
        <w:t xml:space="preserve">liczbę oddziałów poszczególnych klas; </w:t>
      </w:r>
    </w:p>
    <w:p w:rsidR="001437C8" w:rsidRPr="00402C2E" w:rsidRDefault="001437C8" w:rsidP="006F31AD">
      <w:pPr>
        <w:pStyle w:val="Akapitzlist"/>
        <w:numPr>
          <w:ilvl w:val="0"/>
          <w:numId w:val="149"/>
        </w:numPr>
        <w:spacing w:after="200" w:line="360" w:lineRule="auto"/>
        <w:ind w:left="709" w:hanging="425"/>
        <w:contextualSpacing/>
        <w:rPr>
          <w:sz w:val="24"/>
          <w:szCs w:val="24"/>
        </w:rPr>
      </w:pPr>
      <w:r w:rsidRPr="00402C2E">
        <w:rPr>
          <w:sz w:val="24"/>
          <w:szCs w:val="24"/>
        </w:rPr>
        <w:t xml:space="preserve">liczbę uczniów w poszczególnych oddziałach; </w:t>
      </w:r>
    </w:p>
    <w:p w:rsidR="001437C8" w:rsidRPr="00402C2E" w:rsidRDefault="001437C8" w:rsidP="006F31AD">
      <w:pPr>
        <w:pStyle w:val="Akapitzlist"/>
        <w:numPr>
          <w:ilvl w:val="0"/>
          <w:numId w:val="149"/>
        </w:numPr>
        <w:spacing w:after="200" w:line="360" w:lineRule="auto"/>
        <w:ind w:left="709" w:hanging="425"/>
        <w:contextualSpacing/>
        <w:rPr>
          <w:sz w:val="24"/>
          <w:szCs w:val="24"/>
        </w:rPr>
      </w:pPr>
      <w:r w:rsidRPr="00402C2E">
        <w:rPr>
          <w:sz w:val="24"/>
          <w:szCs w:val="24"/>
        </w:rPr>
        <w:t xml:space="preserve">dla poszczególnych oddziałów: </w:t>
      </w:r>
    </w:p>
    <w:p w:rsidR="001437C8" w:rsidRPr="00402C2E" w:rsidRDefault="001437C8" w:rsidP="001437C8">
      <w:pPr>
        <w:pStyle w:val="Akapitzlist"/>
        <w:numPr>
          <w:ilvl w:val="0"/>
          <w:numId w:val="0"/>
        </w:numPr>
        <w:spacing w:line="360" w:lineRule="auto"/>
        <w:ind w:left="709"/>
        <w:jc w:val="both"/>
        <w:rPr>
          <w:sz w:val="24"/>
          <w:szCs w:val="24"/>
        </w:rPr>
      </w:pPr>
      <w:r w:rsidRPr="00402C2E">
        <w:rPr>
          <w:sz w:val="24"/>
          <w:szCs w:val="24"/>
        </w:rPr>
        <w:t xml:space="preserve">a) tygodniowy lub semestralny wymiar godzin obowiązkowych zajęć edukacyjnych, w tym godzin zajęć prowadzonych w grupach, </w:t>
      </w:r>
    </w:p>
    <w:p w:rsidR="001437C8" w:rsidRDefault="001437C8" w:rsidP="001437C8">
      <w:pPr>
        <w:pStyle w:val="Akapitzlist"/>
        <w:numPr>
          <w:ilvl w:val="0"/>
          <w:numId w:val="0"/>
        </w:numPr>
        <w:spacing w:line="360" w:lineRule="auto"/>
        <w:ind w:left="709"/>
        <w:jc w:val="both"/>
        <w:rPr>
          <w:sz w:val="24"/>
          <w:szCs w:val="24"/>
        </w:rPr>
      </w:pPr>
      <w:r w:rsidRPr="00402C2E">
        <w:rPr>
          <w:sz w:val="24"/>
          <w:szCs w:val="24"/>
        </w:rPr>
        <w:t xml:space="preserve">b) tygodniowy wymiar godzin zajęć: religii, etyki, wychowania do życia w rodzinie, języka mniejszości narodowej, języka mniejszości etnicznej lub języka regionalnego i nauki własnej historii i kultury, nauki geografii państwa, z którego obszarem kulturowym utożsamia się mniejszość narodowa, </w:t>
      </w:r>
    </w:p>
    <w:p w:rsidR="001437C8" w:rsidRPr="00402C2E" w:rsidRDefault="001437C8" w:rsidP="001437C8">
      <w:pPr>
        <w:pStyle w:val="Akapitzlist"/>
        <w:numPr>
          <w:ilvl w:val="0"/>
          <w:numId w:val="0"/>
        </w:numPr>
        <w:spacing w:line="360" w:lineRule="auto"/>
        <w:ind w:left="709"/>
        <w:rPr>
          <w:sz w:val="24"/>
          <w:szCs w:val="24"/>
        </w:rPr>
      </w:pPr>
      <w:r w:rsidRPr="00402C2E">
        <w:rPr>
          <w:sz w:val="24"/>
          <w:szCs w:val="24"/>
        </w:rPr>
        <w:t xml:space="preserve">c) tygodniowy wymiar godzin zajęć rewalidacyjnych dla uczniów niepełnosprawnych, </w:t>
      </w:r>
    </w:p>
    <w:p w:rsidR="001437C8" w:rsidRPr="00402C2E" w:rsidRDefault="001437C8" w:rsidP="001437C8">
      <w:pPr>
        <w:pStyle w:val="Akapitzlist"/>
        <w:numPr>
          <w:ilvl w:val="0"/>
          <w:numId w:val="0"/>
        </w:numPr>
        <w:spacing w:line="360" w:lineRule="auto"/>
        <w:ind w:left="709"/>
        <w:rPr>
          <w:sz w:val="24"/>
          <w:szCs w:val="24"/>
        </w:rPr>
      </w:pPr>
      <w:r w:rsidRPr="00402C2E">
        <w:rPr>
          <w:sz w:val="24"/>
          <w:szCs w:val="24"/>
        </w:rPr>
        <w:t xml:space="preserve">d) wymiar godzin zajęć z zakresu doradztwa zawodowego, </w:t>
      </w:r>
    </w:p>
    <w:p w:rsidR="001437C8" w:rsidRPr="00402C2E" w:rsidRDefault="001437C8" w:rsidP="001437C8">
      <w:pPr>
        <w:pStyle w:val="Akapitzlist"/>
        <w:numPr>
          <w:ilvl w:val="0"/>
          <w:numId w:val="0"/>
        </w:numPr>
        <w:spacing w:line="360" w:lineRule="auto"/>
        <w:ind w:left="709"/>
        <w:jc w:val="both"/>
        <w:rPr>
          <w:sz w:val="24"/>
          <w:szCs w:val="24"/>
        </w:rPr>
      </w:pPr>
      <w:r w:rsidRPr="00402C2E">
        <w:rPr>
          <w:sz w:val="24"/>
          <w:szCs w:val="24"/>
        </w:rPr>
        <w:t xml:space="preserve">e) wymiar i przeznaczenie godzin, które organ prowadzący szkołę może dodatkowo przyznać w danym roku szkolnym na realizację zajęć edukacyjnych, w szczególności dodatkowych zajęć edukacyjnych, i zajęć z języka migowego lub na zwiększenie liczby godzin wybranych obowiązkowych zajęć edukacyjnych, </w:t>
      </w:r>
    </w:p>
    <w:p w:rsidR="001437C8" w:rsidRPr="00402C2E" w:rsidRDefault="001437C8" w:rsidP="001437C8">
      <w:pPr>
        <w:pStyle w:val="Akapitzlist"/>
        <w:numPr>
          <w:ilvl w:val="0"/>
          <w:numId w:val="0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</w:t>
      </w:r>
      <w:r w:rsidRPr="00402C2E">
        <w:rPr>
          <w:sz w:val="24"/>
          <w:szCs w:val="24"/>
        </w:rPr>
        <w:t xml:space="preserve">) tygodniowy lub semestralny wymiar i przeznaczenie godzin do dyspozycji dyrektora szkoły; </w:t>
      </w:r>
    </w:p>
    <w:p w:rsidR="001437C8" w:rsidRPr="00402C2E" w:rsidRDefault="001437C8" w:rsidP="006F31AD">
      <w:pPr>
        <w:pStyle w:val="Akapitzlist"/>
        <w:numPr>
          <w:ilvl w:val="0"/>
          <w:numId w:val="149"/>
        </w:numPr>
        <w:spacing w:after="200" w:line="360" w:lineRule="auto"/>
        <w:ind w:left="709" w:hanging="425"/>
        <w:contextualSpacing/>
        <w:jc w:val="both"/>
        <w:rPr>
          <w:sz w:val="24"/>
          <w:szCs w:val="24"/>
        </w:rPr>
      </w:pPr>
      <w:r w:rsidRPr="00402C2E">
        <w:rPr>
          <w:sz w:val="24"/>
          <w:szCs w:val="24"/>
        </w:rPr>
        <w:t xml:space="preserve">ogólną liczbę godzin pracy finansowanych ze środków przydzielonych przez organ prowadzący szkołę, w tym liczbę godzin zajęć edukacyjnych i opiekuńczych, zajęć rewalidacyjnych, zajęć z zakresu pomocy psychologiczno-pedagogicznej oraz innych zajęć wspomagających proces kształcenia, realizowanych w szczególności przez pedagoga, psychologa, logopedę i innych nauczycieli; </w:t>
      </w:r>
    </w:p>
    <w:p w:rsidR="001437C8" w:rsidRPr="00402C2E" w:rsidRDefault="001437C8" w:rsidP="006F31AD">
      <w:pPr>
        <w:pStyle w:val="Akapitzlist"/>
        <w:numPr>
          <w:ilvl w:val="0"/>
          <w:numId w:val="149"/>
        </w:numPr>
        <w:spacing w:after="200" w:line="360" w:lineRule="auto"/>
        <w:ind w:left="709" w:hanging="567"/>
        <w:contextualSpacing/>
        <w:jc w:val="both"/>
        <w:rPr>
          <w:sz w:val="24"/>
          <w:szCs w:val="24"/>
        </w:rPr>
      </w:pPr>
      <w:r w:rsidRPr="00402C2E">
        <w:rPr>
          <w:sz w:val="24"/>
          <w:szCs w:val="24"/>
        </w:rPr>
        <w:t xml:space="preserve">liczbę uczniów korzystających z opieki świetlicowej, liczbę godzin zajęć świetlicowych oraz liczbę nauczycieli prowadzących zajęcia świetlicowe; </w:t>
      </w:r>
    </w:p>
    <w:p w:rsidR="001437C8" w:rsidRDefault="001437C8" w:rsidP="006F31AD">
      <w:pPr>
        <w:pStyle w:val="Akapitzlist"/>
        <w:numPr>
          <w:ilvl w:val="0"/>
          <w:numId w:val="149"/>
        </w:numPr>
        <w:spacing w:after="200" w:line="360" w:lineRule="auto"/>
        <w:ind w:left="709" w:hanging="567"/>
        <w:contextualSpacing/>
        <w:rPr>
          <w:sz w:val="24"/>
          <w:szCs w:val="24"/>
        </w:rPr>
      </w:pPr>
      <w:r w:rsidRPr="00402C2E">
        <w:rPr>
          <w:sz w:val="24"/>
          <w:szCs w:val="24"/>
        </w:rPr>
        <w:t>liczbę godzin pracy biblioteki szkolnej.</w:t>
      </w:r>
    </w:p>
    <w:p w:rsidR="008D364F" w:rsidRPr="001437C8" w:rsidRDefault="001437C8" w:rsidP="00C71D6B">
      <w:pPr>
        <w:numPr>
          <w:ilvl w:val="0"/>
          <w:numId w:val="0"/>
        </w:numPr>
        <w:spacing w:after="200" w:line="360" w:lineRule="auto"/>
        <w:ind w:left="284" w:hanging="284"/>
        <w:contextualSpacing/>
        <w:rPr>
          <w:sz w:val="24"/>
          <w:szCs w:val="24"/>
        </w:rPr>
      </w:pPr>
      <w:r w:rsidRPr="001437C8">
        <w:rPr>
          <w:sz w:val="24"/>
          <w:szCs w:val="24"/>
        </w:rPr>
        <w:t xml:space="preserve"> </w:t>
      </w:r>
      <w:r w:rsidR="008D364F" w:rsidRPr="001437C8">
        <w:rPr>
          <w:sz w:val="24"/>
          <w:szCs w:val="24"/>
        </w:rPr>
        <w:t>5. Na podstawie zatwierdzonego arkusza organizacji szkoły Dyrektor z uwzględnieniem zasad ochrony zdrowia i higieny pracy ustala tygodniowy rozkład zajęć określający organizację zajęć edukacyjnych.</w:t>
      </w:r>
    </w:p>
    <w:p w:rsidR="006B6237" w:rsidRDefault="006B6237" w:rsidP="00C71D6B">
      <w:pPr>
        <w:numPr>
          <w:ilvl w:val="0"/>
          <w:numId w:val="0"/>
        </w:numPr>
        <w:spacing w:line="360" w:lineRule="auto"/>
        <w:rPr>
          <w:b/>
          <w:sz w:val="28"/>
          <w:szCs w:val="28"/>
        </w:rPr>
      </w:pPr>
    </w:p>
    <w:p w:rsidR="008D364F" w:rsidRPr="00CB3AC0" w:rsidRDefault="008D364F" w:rsidP="006B6237">
      <w:pPr>
        <w:numPr>
          <w:ilvl w:val="0"/>
          <w:numId w:val="0"/>
        </w:numPr>
        <w:spacing w:after="240" w:line="360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46.</w:t>
      </w:r>
    </w:p>
    <w:p w:rsidR="008D364F" w:rsidRPr="00CB3AC0" w:rsidRDefault="008D364F" w:rsidP="00153853">
      <w:pPr>
        <w:numPr>
          <w:ilvl w:val="0"/>
          <w:numId w:val="3"/>
        </w:numPr>
        <w:tabs>
          <w:tab w:val="clear" w:pos="36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Podstawową jednostką organizacji szkoły jest oddział. Przy ustaleniu liczby oddziałów decyduje liczba uczniów z obwodu szkoły o ile nie zostały ustalone z organem prowadzącym inne zasady. </w:t>
      </w:r>
    </w:p>
    <w:p w:rsidR="008D364F" w:rsidRPr="001C4C16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  <w:shd w:val="clear" w:color="auto" w:fill="FFFFFF"/>
        </w:rPr>
      </w:pPr>
      <w:r w:rsidRPr="001C4C16">
        <w:rPr>
          <w:sz w:val="24"/>
          <w:szCs w:val="24"/>
        </w:rPr>
        <w:t xml:space="preserve">2. </w:t>
      </w:r>
      <w:r w:rsidRPr="001C4C16">
        <w:rPr>
          <w:sz w:val="24"/>
          <w:szCs w:val="24"/>
          <w:shd w:val="clear" w:color="auto" w:fill="FFFFFF"/>
        </w:rPr>
        <w:t>Zajęcia edukacyjne w klasach I- III szkoły podstawowej są prowadzone w oddziałach liczących nie więcej niż 25</w:t>
      </w:r>
      <w:r w:rsidRPr="001C4C16">
        <w:rPr>
          <w:rStyle w:val="apple-converted-space"/>
          <w:sz w:val="24"/>
          <w:szCs w:val="24"/>
          <w:shd w:val="clear" w:color="auto" w:fill="FFFFFF"/>
        </w:rPr>
        <w:t xml:space="preserve"> </w:t>
      </w:r>
      <w:hyperlink r:id="rId92" w:anchor="P1A6" w:tgtFrame="ostatnia" w:history="1">
        <w:r w:rsidRPr="001C4C16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uczniów</w:t>
        </w:r>
      </w:hyperlink>
      <w:r w:rsidRPr="001C4C16">
        <w:rPr>
          <w:sz w:val="24"/>
          <w:szCs w:val="24"/>
          <w:shd w:val="clear" w:color="auto" w:fill="FFFFFF"/>
        </w:rPr>
        <w:t>.</w:t>
      </w:r>
    </w:p>
    <w:p w:rsidR="008D364F" w:rsidRPr="001C4C16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  <w:shd w:val="clear" w:color="auto" w:fill="FFFFFF"/>
        </w:rPr>
      </w:pPr>
      <w:r w:rsidRPr="001C4C16">
        <w:rPr>
          <w:sz w:val="24"/>
          <w:szCs w:val="24"/>
        </w:rPr>
        <w:t xml:space="preserve">3. </w:t>
      </w:r>
      <w:r w:rsidRPr="001C4C16">
        <w:rPr>
          <w:sz w:val="24"/>
          <w:szCs w:val="24"/>
          <w:shd w:val="clear" w:color="auto" w:fill="FFFFFF"/>
        </w:rPr>
        <w:t>W przypadku przyjęcia z urzędu, w okresie od rozpoczęcia do zakończenia zajęć dydaktycznych do oddziału klasy I, II lub III szkoły podstawowej,</w:t>
      </w:r>
      <w:r w:rsidRPr="001C4C16">
        <w:rPr>
          <w:rStyle w:val="apple-converted-space"/>
          <w:sz w:val="24"/>
          <w:szCs w:val="24"/>
          <w:shd w:val="clear" w:color="auto" w:fill="FFFFFF"/>
        </w:rPr>
        <w:t> </w:t>
      </w:r>
      <w:hyperlink r:id="rId93" w:anchor="P1A6" w:tgtFrame="ostatnia" w:history="1">
        <w:r w:rsidRPr="001C4C16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ucznia</w:t>
        </w:r>
      </w:hyperlink>
      <w:r w:rsidRPr="001C4C16">
        <w:rPr>
          <w:rStyle w:val="apple-converted-space"/>
          <w:sz w:val="24"/>
          <w:szCs w:val="24"/>
          <w:shd w:val="clear" w:color="auto" w:fill="FFFFFF"/>
        </w:rPr>
        <w:t> </w:t>
      </w:r>
      <w:r w:rsidRPr="001C4C16">
        <w:rPr>
          <w:sz w:val="24"/>
          <w:szCs w:val="24"/>
          <w:shd w:val="clear" w:color="auto" w:fill="FFFFFF"/>
        </w:rPr>
        <w:t xml:space="preserve">zamieszkałego </w:t>
      </w:r>
      <w:r w:rsidRPr="001C4C16">
        <w:rPr>
          <w:sz w:val="24"/>
          <w:szCs w:val="24"/>
          <w:shd w:val="clear" w:color="auto" w:fill="FFFFFF"/>
        </w:rPr>
        <w:br/>
        <w:t>w obwodzie</w:t>
      </w:r>
      <w:r w:rsidRPr="001C4C16">
        <w:rPr>
          <w:rStyle w:val="apple-converted-space"/>
          <w:sz w:val="24"/>
          <w:szCs w:val="24"/>
          <w:shd w:val="clear" w:color="auto" w:fill="FFFFFF"/>
        </w:rPr>
        <w:t> </w:t>
      </w:r>
      <w:hyperlink r:id="rId94" w:anchor="P1A6" w:tgtFrame="ostatnia" w:history="1">
        <w:r w:rsidRPr="001C4C16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szkoły</w:t>
        </w:r>
      </w:hyperlink>
      <w:r w:rsidRPr="001C4C16">
        <w:rPr>
          <w:sz w:val="24"/>
          <w:szCs w:val="24"/>
          <w:shd w:val="clear" w:color="auto" w:fill="FFFFFF"/>
        </w:rPr>
        <w:t>, Dyrektor</w:t>
      </w:r>
      <w:r w:rsidRPr="001C4C16">
        <w:rPr>
          <w:rStyle w:val="apple-converted-space"/>
          <w:sz w:val="24"/>
          <w:szCs w:val="24"/>
          <w:shd w:val="clear" w:color="auto" w:fill="FFFFFF"/>
        </w:rPr>
        <w:t> </w:t>
      </w:r>
      <w:hyperlink r:id="rId95" w:anchor="P1A6" w:tgtFrame="ostatnia" w:history="1">
        <w:r w:rsidRPr="001C4C16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Szkoły</w:t>
        </w:r>
      </w:hyperlink>
      <w:r w:rsidRPr="001C4C16">
        <w:rPr>
          <w:rStyle w:val="apple-converted-space"/>
          <w:sz w:val="24"/>
          <w:szCs w:val="24"/>
          <w:shd w:val="clear" w:color="auto" w:fill="FFFFFF"/>
        </w:rPr>
        <w:t> </w:t>
      </w:r>
      <w:r w:rsidRPr="001C4C16">
        <w:rPr>
          <w:sz w:val="24"/>
          <w:szCs w:val="24"/>
          <w:shd w:val="clear" w:color="auto" w:fill="FFFFFF"/>
        </w:rPr>
        <w:t>po poinformowaniu rady oddziałowej, dzieli dany oddział, jeżeli liczba</w:t>
      </w:r>
      <w:r w:rsidRPr="001C4C16">
        <w:rPr>
          <w:rStyle w:val="apple-converted-space"/>
          <w:sz w:val="24"/>
          <w:szCs w:val="24"/>
          <w:shd w:val="clear" w:color="auto" w:fill="FFFFFF"/>
        </w:rPr>
        <w:t> </w:t>
      </w:r>
      <w:hyperlink r:id="rId96" w:anchor="P1A6" w:tgtFrame="ostatnia" w:history="1">
        <w:r w:rsidRPr="001C4C16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uczniów</w:t>
        </w:r>
      </w:hyperlink>
      <w:r w:rsidRPr="001C4C16">
        <w:rPr>
          <w:rStyle w:val="apple-converted-space"/>
          <w:sz w:val="24"/>
          <w:szCs w:val="24"/>
          <w:shd w:val="clear" w:color="auto" w:fill="FFFFFF"/>
        </w:rPr>
        <w:t> </w:t>
      </w:r>
      <w:r w:rsidRPr="001C4C16">
        <w:rPr>
          <w:sz w:val="24"/>
          <w:szCs w:val="24"/>
          <w:shd w:val="clear" w:color="auto" w:fill="FFFFFF"/>
        </w:rPr>
        <w:t xml:space="preserve">jest zwiększona ponad liczbę określoną w ust. 2. </w:t>
      </w:r>
    </w:p>
    <w:p w:rsidR="008D364F" w:rsidRPr="001C4C16" w:rsidRDefault="008D364F" w:rsidP="00153853">
      <w:pPr>
        <w:pStyle w:val="ust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1C4C16">
        <w:rPr>
          <w:shd w:val="clear" w:color="auto" w:fill="FFFFFF"/>
        </w:rPr>
        <w:t>4. Dyrektor</w:t>
      </w:r>
      <w:r w:rsidRPr="001C4C16">
        <w:rPr>
          <w:rStyle w:val="apple-converted-space"/>
        </w:rPr>
        <w:t xml:space="preserve"> </w:t>
      </w:r>
      <w:hyperlink r:id="rId97" w:anchor="P1A6" w:tgtFrame="ostatnia" w:history="1">
        <w:r w:rsidRPr="001C4C16">
          <w:rPr>
            <w:rStyle w:val="Hipercze"/>
            <w:color w:val="auto"/>
            <w:u w:val="none"/>
          </w:rPr>
          <w:t>szkoły</w:t>
        </w:r>
      </w:hyperlink>
      <w:r w:rsidRPr="001C4C16">
        <w:rPr>
          <w:rStyle w:val="apple-converted-space"/>
        </w:rPr>
        <w:t> </w:t>
      </w:r>
      <w:r w:rsidRPr="001C4C16">
        <w:t xml:space="preserve">może odstąpić od podziału, o którym mowa w ust. 3 zwiększając liczbę </w:t>
      </w:r>
      <w:hyperlink r:id="rId98" w:anchor="P1A6" w:tgtFrame="ostatnia" w:history="1">
        <w:r w:rsidRPr="001C4C16">
          <w:rPr>
            <w:rStyle w:val="Hipercze"/>
            <w:color w:val="auto"/>
            <w:u w:val="none"/>
          </w:rPr>
          <w:t>uczniów</w:t>
        </w:r>
      </w:hyperlink>
      <w:r w:rsidRPr="001C4C16">
        <w:rPr>
          <w:rStyle w:val="apple-converted-space"/>
        </w:rPr>
        <w:t xml:space="preserve"> </w:t>
      </w:r>
      <w:r w:rsidRPr="001C4C16">
        <w:t>w oddziale ponad liczbę określoną w ust. 2 na wniosek rady oddziałowej, oraz po uzyskaniu zgody</w:t>
      </w:r>
      <w:r w:rsidRPr="001C4C16">
        <w:rPr>
          <w:rStyle w:val="apple-converted-space"/>
        </w:rPr>
        <w:t> </w:t>
      </w:r>
      <w:hyperlink r:id="rId99" w:anchor="P1A6" w:tgtFrame="ostatnia" w:history="1">
        <w:r w:rsidRPr="001C4C16">
          <w:rPr>
            <w:rStyle w:val="Hipercze"/>
            <w:color w:val="auto"/>
            <w:u w:val="none"/>
          </w:rPr>
          <w:t>organu prowadzącego</w:t>
        </w:r>
      </w:hyperlink>
      <w:r w:rsidRPr="001C4C16">
        <w:t>.</w:t>
      </w:r>
    </w:p>
    <w:p w:rsidR="008D364F" w:rsidRPr="001C4C16" w:rsidRDefault="008D364F" w:rsidP="00153853">
      <w:pPr>
        <w:pStyle w:val="ust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1C4C16">
        <w:rPr>
          <w:rStyle w:val="apple-converted-space"/>
        </w:rPr>
        <w:t xml:space="preserve">5. </w:t>
      </w:r>
      <w:r w:rsidRPr="001C4C16">
        <w:t>Liczba</w:t>
      </w:r>
      <w:r w:rsidRPr="001C4C16">
        <w:rPr>
          <w:rStyle w:val="apple-converted-space"/>
        </w:rPr>
        <w:t> </w:t>
      </w:r>
      <w:hyperlink r:id="rId100" w:anchor="P1A6" w:tgtFrame="ostatnia" w:history="1">
        <w:r w:rsidRPr="001C4C16">
          <w:rPr>
            <w:rStyle w:val="Hipercze"/>
            <w:color w:val="auto"/>
            <w:u w:val="none"/>
          </w:rPr>
          <w:t>uczniów</w:t>
        </w:r>
      </w:hyperlink>
      <w:r w:rsidRPr="001C4C16">
        <w:rPr>
          <w:rStyle w:val="apple-converted-space"/>
        </w:rPr>
        <w:t> </w:t>
      </w:r>
      <w:r w:rsidRPr="001C4C16">
        <w:t>w oddziale klas I- III szkoły podstawowej może być zwiększona nie więcej niż o 2</w:t>
      </w:r>
      <w:r w:rsidRPr="001C4C16">
        <w:rPr>
          <w:rStyle w:val="apple-converted-space"/>
        </w:rPr>
        <w:t> </w:t>
      </w:r>
      <w:hyperlink r:id="rId101" w:anchor="P1A6" w:tgtFrame="ostatnia" w:history="1">
        <w:r w:rsidRPr="001C4C16">
          <w:rPr>
            <w:rStyle w:val="Hipercze"/>
            <w:color w:val="auto"/>
            <w:u w:val="none"/>
          </w:rPr>
          <w:t>uczniów</w:t>
        </w:r>
      </w:hyperlink>
      <w:r w:rsidRPr="001C4C16">
        <w:t>.</w:t>
      </w:r>
    </w:p>
    <w:p w:rsidR="008D364F" w:rsidRPr="001C4C16" w:rsidRDefault="008D364F" w:rsidP="00153853">
      <w:pPr>
        <w:pStyle w:val="ust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1C4C16">
        <w:rPr>
          <w:rStyle w:val="apple-converted-space"/>
        </w:rPr>
        <w:t xml:space="preserve">6. </w:t>
      </w:r>
      <w:r w:rsidRPr="001C4C16">
        <w:t xml:space="preserve">Jeżeli liczba </w:t>
      </w:r>
      <w:hyperlink r:id="rId102" w:anchor="P1A6" w:tgtFrame="ostatnia" w:history="1">
        <w:r w:rsidRPr="001C4C16">
          <w:rPr>
            <w:rStyle w:val="Hipercze"/>
            <w:color w:val="auto"/>
            <w:u w:val="none"/>
          </w:rPr>
          <w:t>uczniów</w:t>
        </w:r>
      </w:hyperlink>
      <w:r w:rsidRPr="001C4C16">
        <w:rPr>
          <w:rStyle w:val="apple-converted-space"/>
        </w:rPr>
        <w:t xml:space="preserve"> </w:t>
      </w:r>
      <w:r w:rsidRPr="001C4C16">
        <w:t>w oddziale klas I- III szkoły podstawowej zostanie zwiększona zgodnie z ust. 4 i 5 w</w:t>
      </w:r>
      <w:r w:rsidRPr="001C4C16">
        <w:rPr>
          <w:rStyle w:val="apple-converted-space"/>
        </w:rPr>
        <w:t xml:space="preserve"> </w:t>
      </w:r>
      <w:hyperlink r:id="rId103" w:anchor="P1A6" w:tgtFrame="ostatnia" w:history="1">
        <w:r w:rsidRPr="001C4C16">
          <w:rPr>
            <w:rStyle w:val="Hipercze"/>
            <w:color w:val="auto"/>
            <w:u w:val="none"/>
          </w:rPr>
          <w:t>szkole</w:t>
        </w:r>
      </w:hyperlink>
      <w:r w:rsidRPr="001C4C16">
        <w:rPr>
          <w:rStyle w:val="apple-converted-space"/>
        </w:rPr>
        <w:t xml:space="preserve"> </w:t>
      </w:r>
      <w:r w:rsidRPr="001C4C16">
        <w:t>zatrudnia się asystenta</w:t>
      </w:r>
      <w:r w:rsidRPr="001C4C16">
        <w:rPr>
          <w:rStyle w:val="apple-converted-space"/>
        </w:rPr>
        <w:t xml:space="preserve"> </w:t>
      </w:r>
      <w:hyperlink r:id="rId104" w:anchor="P1A6" w:tgtFrame="ostatnia" w:history="1">
        <w:r w:rsidRPr="001C4C16">
          <w:rPr>
            <w:rStyle w:val="Hipercze"/>
            <w:color w:val="auto"/>
            <w:u w:val="none"/>
          </w:rPr>
          <w:t>nauczyciela</w:t>
        </w:r>
      </w:hyperlink>
      <w:r w:rsidRPr="001C4C16">
        <w:t>, który wspiera</w:t>
      </w:r>
      <w:r w:rsidRPr="001C4C16">
        <w:rPr>
          <w:rStyle w:val="apple-converted-space"/>
        </w:rPr>
        <w:t xml:space="preserve"> </w:t>
      </w:r>
      <w:hyperlink r:id="rId105" w:anchor="P1A6" w:tgtFrame="ostatnia" w:history="1">
        <w:r w:rsidRPr="001C4C16">
          <w:rPr>
            <w:rStyle w:val="Hipercze"/>
            <w:color w:val="auto"/>
            <w:u w:val="none"/>
          </w:rPr>
          <w:t>nauczyciela</w:t>
        </w:r>
      </w:hyperlink>
      <w:r w:rsidRPr="001C4C16">
        <w:rPr>
          <w:rStyle w:val="apple-converted-space"/>
        </w:rPr>
        <w:t xml:space="preserve"> </w:t>
      </w:r>
      <w:r w:rsidRPr="001C4C16">
        <w:t>prowadzącego zajęcia dydaktyczne, wychowawcze i opiekuńcze w tym oddziale.</w:t>
      </w:r>
    </w:p>
    <w:p w:rsidR="008D364F" w:rsidRPr="001C4C16" w:rsidRDefault="008D364F" w:rsidP="00153853">
      <w:pPr>
        <w:pStyle w:val="ust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1C4C16">
        <w:lastRenderedPageBreak/>
        <w:t>7. Oddział, w którym liczbę</w:t>
      </w:r>
      <w:r w:rsidRPr="001C4C16">
        <w:rPr>
          <w:rStyle w:val="apple-converted-space"/>
        </w:rPr>
        <w:t> </w:t>
      </w:r>
      <w:hyperlink r:id="rId106" w:anchor="P1A6" w:tgtFrame="ostatnia" w:history="1">
        <w:r w:rsidRPr="001C4C16">
          <w:rPr>
            <w:rStyle w:val="Hipercze"/>
            <w:color w:val="auto"/>
            <w:u w:val="none"/>
          </w:rPr>
          <w:t>uczniów</w:t>
        </w:r>
      </w:hyperlink>
      <w:r w:rsidRPr="001C4C16">
        <w:rPr>
          <w:rStyle w:val="apple-converted-space"/>
        </w:rPr>
        <w:t> </w:t>
      </w:r>
      <w:r w:rsidRPr="001C4C16">
        <w:t>zwiększono zgodnie z ust. 4 i 5 może funkcjonować ze zwiększoną liczbą</w:t>
      </w:r>
      <w:r w:rsidRPr="001C4C16">
        <w:rPr>
          <w:rStyle w:val="apple-converted-space"/>
        </w:rPr>
        <w:t> </w:t>
      </w:r>
      <w:hyperlink r:id="rId107" w:anchor="P1A6" w:tgtFrame="ostatnia" w:history="1">
        <w:r w:rsidRPr="001C4C16">
          <w:rPr>
            <w:rStyle w:val="Hipercze"/>
            <w:color w:val="auto"/>
            <w:u w:val="none"/>
          </w:rPr>
          <w:t>uczniów</w:t>
        </w:r>
      </w:hyperlink>
      <w:r w:rsidRPr="001C4C16">
        <w:rPr>
          <w:rStyle w:val="apple-converted-space"/>
        </w:rPr>
        <w:t> </w:t>
      </w:r>
      <w:r w:rsidRPr="001C4C16">
        <w:t>w ciągu całego etapu edukacyjnego.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spacing w:line="360" w:lineRule="auto"/>
        <w:ind w:left="284" w:right="57" w:hanging="284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8. W klasach IV- VIII obowiązuje podział na grupy:</w:t>
      </w:r>
    </w:p>
    <w:p w:rsidR="008D364F" w:rsidRPr="00CB3AC0" w:rsidRDefault="008D364F" w:rsidP="007748AA">
      <w:pPr>
        <w:widowControl w:val="0"/>
        <w:numPr>
          <w:ilvl w:val="4"/>
          <w:numId w:val="80"/>
        </w:numPr>
        <w:tabs>
          <w:tab w:val="clear" w:pos="0"/>
        </w:tabs>
        <w:suppressAutoHyphens/>
        <w:spacing w:line="360" w:lineRule="auto"/>
        <w:ind w:left="567" w:right="57" w:hanging="283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na obowiązkowych zajęciach komputerowych i informatyki w oddziałach liczących więcej niż 24 uczniów (zajęcia mogą być prowadzone w grupie oddziałowej lub międzyoddziałowej liczącej nie więcej niż 24 osoby oraz liczba uczniów w grupie nie może przekraczać liczby stanowisk komputerowych w pracowni komputerowej);</w:t>
      </w:r>
    </w:p>
    <w:p w:rsidR="008D364F" w:rsidRPr="00CB3AC0" w:rsidRDefault="008D364F" w:rsidP="007748AA">
      <w:pPr>
        <w:widowControl w:val="0"/>
        <w:numPr>
          <w:ilvl w:val="4"/>
          <w:numId w:val="80"/>
        </w:numPr>
        <w:tabs>
          <w:tab w:val="clear" w:pos="0"/>
        </w:tabs>
        <w:suppressAutoHyphens/>
        <w:spacing w:line="360" w:lineRule="auto"/>
        <w:ind w:left="567" w:right="57" w:hanging="283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 xml:space="preserve">na obowiązkowych zajęciach edukacyjnych z języków obcych nowożytnych </w:t>
      </w:r>
      <w:r w:rsidRPr="00CB3AC0">
        <w:rPr>
          <w:sz w:val="24"/>
          <w:szCs w:val="24"/>
        </w:rPr>
        <w:br/>
        <w:t>w oddziałach liczących więcej niż 24 uczniów (zajęcia mogą być prowadzone w grupie oddziałowej, międzyoddziałowej liczącej nie więcej niż 24 uczniów, a przy podziale na grupy uwzględnia się stopień zaawansowania znajomości języka obcego nowożytnego);</w:t>
      </w:r>
    </w:p>
    <w:p w:rsidR="008D364F" w:rsidRPr="00CB3AC0" w:rsidRDefault="008D364F" w:rsidP="007748AA">
      <w:pPr>
        <w:widowControl w:val="0"/>
        <w:numPr>
          <w:ilvl w:val="4"/>
          <w:numId w:val="80"/>
        </w:numPr>
        <w:tabs>
          <w:tab w:val="clear" w:pos="0"/>
        </w:tabs>
        <w:suppressAutoHyphens/>
        <w:spacing w:line="360" w:lineRule="auto"/>
        <w:ind w:left="567" w:right="57" w:hanging="283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na nie więcej niż połowie godzin obowiązkowych zajęć edukacyjnych z zakresu kształcenia ogólnego, dla których z treści programu nauczania wynika konieczność prowadzenia ćwiczeń (w tym laboratoryjnych)- w oddziałach liczących więcej niż 30 uczniów;</w:t>
      </w:r>
    </w:p>
    <w:p w:rsidR="008D364F" w:rsidRPr="00CB3AC0" w:rsidRDefault="008D364F" w:rsidP="007748AA">
      <w:pPr>
        <w:widowControl w:val="0"/>
        <w:numPr>
          <w:ilvl w:val="4"/>
          <w:numId w:val="80"/>
        </w:numPr>
        <w:tabs>
          <w:tab w:val="clear" w:pos="0"/>
        </w:tabs>
        <w:suppressAutoHyphens/>
        <w:spacing w:line="360" w:lineRule="auto"/>
        <w:ind w:left="567" w:right="57" w:hanging="283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 xml:space="preserve">na obowiązkowych zajęciach wychowania fizycznego w oddziałach liczących więcej niż 26 uczniów (zajęcia mogą być prowadzone w grupie oddziałowej, międzyoddziałowej lub między klasowej liczącej nie więcej niż 26 uczniów z tym, że jeżeli w skład grupy oddziałowej, międzyoddziałowej, między klasowej wchodzą uczniowie niepełnosprawni uczęszczający do oddziałów integracyjnych lub uczniowie oddziałów specjalnych, liczba uczniów w grupie nie może przekroczyć 20 uczniów, </w:t>
      </w:r>
      <w:r w:rsidRPr="00CB3AC0">
        <w:rPr>
          <w:sz w:val="24"/>
          <w:szCs w:val="24"/>
        </w:rPr>
        <w:br/>
        <w:t>w tym 5 uczniów niepełnosprawnych).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9. Zajęcia pozalekcyjne prowadzone są w grupach wg naboru.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10. Szkoła realizuje swoje zajęcia w systemie klasowo- lekcyjnym. Godzina lekcyjna trwa 45 minut. W uzasadnionych przypadkach dopuszcza się prowadzenie zajęć edukacyjnych </w:t>
      </w:r>
      <w:r w:rsidRPr="00CB3AC0">
        <w:rPr>
          <w:sz w:val="24"/>
          <w:szCs w:val="24"/>
        </w:rPr>
        <w:br/>
        <w:t xml:space="preserve">w czasie od 30 do 60 minut, zachowując ogólny tygodniowy czas zajęć.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11. Godzina zajęć rewalidacyjnych trwa 60 minut przy czym w uzasadnionych przypadkach dopuszcza się prowadzenie tych zajęć w krótszym czasie, zachowując ustalony dla ucznia łączny czas tych zajęć w okresie tygodniowym (2 godzin na ucznia).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12. Czas trwania zajęć w klasach I-III ustala nauczyciel, zachowując tygodniowy czas zajęć.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jc w:val="both"/>
        <w:rPr>
          <w:sz w:val="24"/>
          <w:szCs w:val="24"/>
        </w:rPr>
      </w:pPr>
    </w:p>
    <w:p w:rsidR="008D364F" w:rsidRPr="00CB3AC0" w:rsidRDefault="00C71D6B" w:rsidP="006B6237">
      <w:pPr>
        <w:widowControl w:val="0"/>
        <w:numPr>
          <w:ilvl w:val="0"/>
          <w:numId w:val="0"/>
        </w:numPr>
        <w:suppressAutoHyphens/>
        <w:spacing w:after="240" w:line="360" w:lineRule="auto"/>
        <w:ind w:right="57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8D364F" w:rsidRPr="00CB3AC0">
        <w:rPr>
          <w:b/>
          <w:bCs/>
          <w:sz w:val="28"/>
          <w:szCs w:val="28"/>
        </w:rPr>
        <w:lastRenderedPageBreak/>
        <w:t>Wychowanie fizyczne</w:t>
      </w:r>
    </w:p>
    <w:p w:rsidR="008D364F" w:rsidRPr="00CB3AC0" w:rsidRDefault="008D364F" w:rsidP="006B6237">
      <w:pPr>
        <w:numPr>
          <w:ilvl w:val="0"/>
          <w:numId w:val="0"/>
        </w:numPr>
        <w:spacing w:after="240" w:line="360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47.</w:t>
      </w:r>
    </w:p>
    <w:p w:rsidR="008D364F" w:rsidRPr="00CB3AC0" w:rsidRDefault="008D364F" w:rsidP="007748AA">
      <w:pPr>
        <w:widowControl w:val="0"/>
        <w:numPr>
          <w:ilvl w:val="6"/>
          <w:numId w:val="79"/>
        </w:numPr>
        <w:tabs>
          <w:tab w:val="clear" w:pos="0"/>
        </w:tabs>
        <w:suppressAutoHyphens/>
        <w:spacing w:line="360" w:lineRule="auto"/>
        <w:ind w:left="284" w:right="57" w:hanging="284"/>
        <w:jc w:val="both"/>
        <w:textAlignment w:val="baseline"/>
        <w:rPr>
          <w:bCs/>
          <w:sz w:val="24"/>
          <w:szCs w:val="24"/>
        </w:rPr>
      </w:pPr>
      <w:r w:rsidRPr="00CB3AC0">
        <w:rPr>
          <w:bCs/>
          <w:sz w:val="24"/>
          <w:szCs w:val="24"/>
        </w:rPr>
        <w:t>Zajęcia wychowania fizycznego dla uczniów klas IV- VIII są realizowane w formie:</w:t>
      </w:r>
    </w:p>
    <w:p w:rsidR="008D364F" w:rsidRPr="00CB3AC0" w:rsidRDefault="008D364F" w:rsidP="007748AA">
      <w:pPr>
        <w:widowControl w:val="0"/>
        <w:numPr>
          <w:ilvl w:val="5"/>
          <w:numId w:val="80"/>
        </w:numPr>
        <w:tabs>
          <w:tab w:val="clear" w:pos="0"/>
        </w:tabs>
        <w:suppressAutoHyphens/>
        <w:spacing w:line="360" w:lineRule="auto"/>
        <w:ind w:left="567" w:right="57" w:hanging="283"/>
        <w:jc w:val="both"/>
        <w:textAlignment w:val="baseline"/>
        <w:rPr>
          <w:bCs/>
          <w:sz w:val="24"/>
          <w:szCs w:val="24"/>
        </w:rPr>
      </w:pPr>
      <w:r w:rsidRPr="00CB3AC0">
        <w:rPr>
          <w:bCs/>
          <w:sz w:val="24"/>
          <w:szCs w:val="24"/>
        </w:rPr>
        <w:t>zajęć klasowo- lekcyjnych (w wymiarze nie mniej niż 2 godziny lekcyjne tygodniowo) oraz;</w:t>
      </w:r>
    </w:p>
    <w:p w:rsidR="008D364F" w:rsidRPr="00CB3AC0" w:rsidRDefault="008D364F" w:rsidP="007748AA">
      <w:pPr>
        <w:widowControl w:val="0"/>
        <w:numPr>
          <w:ilvl w:val="5"/>
          <w:numId w:val="80"/>
        </w:numPr>
        <w:tabs>
          <w:tab w:val="clear" w:pos="0"/>
        </w:tabs>
        <w:suppressAutoHyphens/>
        <w:spacing w:line="360" w:lineRule="auto"/>
        <w:ind w:left="567" w:right="57" w:hanging="283"/>
        <w:jc w:val="both"/>
        <w:textAlignment w:val="baseline"/>
        <w:rPr>
          <w:bCs/>
          <w:sz w:val="24"/>
          <w:szCs w:val="24"/>
        </w:rPr>
      </w:pPr>
      <w:r w:rsidRPr="00CB3AC0">
        <w:rPr>
          <w:bCs/>
          <w:sz w:val="24"/>
          <w:szCs w:val="24"/>
        </w:rPr>
        <w:t>zajęć do wyboru: zajęć sportowych, zajęć rekreacyjno- zdrowotnych, zajęć tanecznych lub aktywnej turystyki</w:t>
      </w:r>
      <w:bookmarkStart w:id="47" w:name="_Hlk489140587"/>
      <w:r w:rsidRPr="00CB3AC0">
        <w:rPr>
          <w:bCs/>
          <w:sz w:val="24"/>
          <w:szCs w:val="24"/>
        </w:rPr>
        <w:t>;</w:t>
      </w:r>
    </w:p>
    <w:p w:rsidR="008D364F" w:rsidRPr="00CB3AC0" w:rsidRDefault="008D364F" w:rsidP="007748AA">
      <w:pPr>
        <w:widowControl w:val="0"/>
        <w:numPr>
          <w:ilvl w:val="0"/>
          <w:numId w:val="73"/>
        </w:numPr>
        <w:suppressAutoHyphens/>
        <w:spacing w:line="360" w:lineRule="auto"/>
        <w:ind w:left="567" w:right="57" w:hanging="283"/>
        <w:jc w:val="both"/>
        <w:textAlignment w:val="baseline"/>
        <w:rPr>
          <w:bCs/>
          <w:sz w:val="24"/>
          <w:szCs w:val="24"/>
        </w:rPr>
      </w:pPr>
      <w:r w:rsidRPr="00CB3AC0">
        <w:rPr>
          <w:bCs/>
          <w:sz w:val="24"/>
          <w:szCs w:val="24"/>
        </w:rPr>
        <w:t>które mogą być prowadzone przez nauczyciela wychowania fizycznego innego niż nauczyciel prowadzący zajęcia klasowo- lekcyjne.</w:t>
      </w:r>
    </w:p>
    <w:bookmarkEnd w:id="47"/>
    <w:p w:rsidR="008D364F" w:rsidRPr="00CB3AC0" w:rsidRDefault="008D364F" w:rsidP="007748AA">
      <w:pPr>
        <w:widowControl w:val="0"/>
        <w:numPr>
          <w:ilvl w:val="0"/>
          <w:numId w:val="82"/>
        </w:numPr>
        <w:tabs>
          <w:tab w:val="clear" w:pos="0"/>
        </w:tabs>
        <w:suppressAutoHyphens/>
        <w:spacing w:line="360" w:lineRule="auto"/>
        <w:ind w:left="284" w:right="57" w:hanging="284"/>
        <w:jc w:val="both"/>
        <w:textAlignment w:val="baseline"/>
        <w:rPr>
          <w:bCs/>
          <w:sz w:val="24"/>
          <w:szCs w:val="24"/>
        </w:rPr>
      </w:pPr>
      <w:r w:rsidRPr="00CB3AC0">
        <w:rPr>
          <w:bCs/>
          <w:sz w:val="24"/>
          <w:szCs w:val="24"/>
        </w:rPr>
        <w:t>Zajęcia do wyboru mogą być prowadzone w grupach oddziałowych, międzyoddziałowych i między klasowych.</w:t>
      </w:r>
    </w:p>
    <w:p w:rsidR="008D364F" w:rsidRPr="00CB3AC0" w:rsidRDefault="008D364F" w:rsidP="007748AA">
      <w:pPr>
        <w:widowControl w:val="0"/>
        <w:numPr>
          <w:ilvl w:val="0"/>
          <w:numId w:val="82"/>
        </w:numPr>
        <w:tabs>
          <w:tab w:val="clear" w:pos="0"/>
        </w:tabs>
        <w:suppressAutoHyphens/>
        <w:spacing w:line="360" w:lineRule="auto"/>
        <w:ind w:left="284" w:right="57" w:hanging="284"/>
        <w:jc w:val="both"/>
        <w:textAlignment w:val="baseline"/>
        <w:rPr>
          <w:bCs/>
          <w:sz w:val="24"/>
          <w:szCs w:val="24"/>
        </w:rPr>
      </w:pPr>
      <w:r w:rsidRPr="00CB3AC0">
        <w:rPr>
          <w:bCs/>
          <w:sz w:val="24"/>
          <w:szCs w:val="24"/>
        </w:rPr>
        <w:t xml:space="preserve">Dopuszcza się łączenie (w okresie nie dłuższym niż 4 tygodnie) godzin zajęć do wyboru </w:t>
      </w:r>
      <w:r w:rsidRPr="00CB3AC0">
        <w:rPr>
          <w:bCs/>
          <w:sz w:val="24"/>
          <w:szCs w:val="24"/>
        </w:rPr>
        <w:br/>
        <w:t>z zachowaniem liczby godzin przeznaczonych na te zajęcia.</w:t>
      </w:r>
    </w:p>
    <w:p w:rsidR="008D364F" w:rsidRPr="00CB3AC0" w:rsidRDefault="008D364F" w:rsidP="007748AA">
      <w:pPr>
        <w:widowControl w:val="0"/>
        <w:numPr>
          <w:ilvl w:val="0"/>
          <w:numId w:val="82"/>
        </w:numPr>
        <w:tabs>
          <w:tab w:val="clear" w:pos="0"/>
        </w:tabs>
        <w:suppressAutoHyphens/>
        <w:spacing w:line="360" w:lineRule="auto"/>
        <w:ind w:left="284" w:right="57" w:hanging="284"/>
        <w:jc w:val="both"/>
        <w:textAlignment w:val="baseline"/>
        <w:rPr>
          <w:bCs/>
          <w:sz w:val="24"/>
          <w:szCs w:val="24"/>
        </w:rPr>
      </w:pPr>
      <w:r w:rsidRPr="00CB3AC0">
        <w:rPr>
          <w:bCs/>
          <w:sz w:val="24"/>
          <w:szCs w:val="24"/>
        </w:rPr>
        <w:t>Uczniowie dokonują wyboru zajęć za zgodą rodziców.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tabs>
          <w:tab w:val="left" w:pos="284"/>
        </w:tabs>
        <w:suppressAutoHyphens/>
        <w:spacing w:line="360" w:lineRule="auto"/>
        <w:ind w:right="57"/>
        <w:jc w:val="both"/>
        <w:textAlignment w:val="baseline"/>
        <w:rPr>
          <w:bCs/>
          <w:sz w:val="24"/>
          <w:szCs w:val="24"/>
        </w:rPr>
      </w:pPr>
    </w:p>
    <w:p w:rsidR="008D364F" w:rsidRPr="00CB3AC0" w:rsidRDefault="008D364F" w:rsidP="006B6237">
      <w:pPr>
        <w:widowControl w:val="0"/>
        <w:numPr>
          <w:ilvl w:val="0"/>
          <w:numId w:val="0"/>
        </w:numPr>
        <w:suppressAutoHyphens/>
        <w:spacing w:after="240" w:line="360" w:lineRule="auto"/>
        <w:ind w:right="57"/>
        <w:jc w:val="center"/>
        <w:textAlignment w:val="baseline"/>
        <w:rPr>
          <w:b/>
          <w:bCs/>
          <w:sz w:val="28"/>
          <w:szCs w:val="28"/>
        </w:rPr>
      </w:pPr>
      <w:r w:rsidRPr="00CB3AC0">
        <w:rPr>
          <w:b/>
          <w:bCs/>
          <w:sz w:val="28"/>
          <w:szCs w:val="28"/>
        </w:rPr>
        <w:t>Wychowanie do życia w rodzinie</w:t>
      </w:r>
    </w:p>
    <w:p w:rsidR="008D364F" w:rsidRPr="00CB3AC0" w:rsidRDefault="008D364F" w:rsidP="006B6237">
      <w:pPr>
        <w:widowControl w:val="0"/>
        <w:numPr>
          <w:ilvl w:val="0"/>
          <w:numId w:val="0"/>
        </w:numPr>
        <w:suppressAutoHyphens/>
        <w:spacing w:after="240" w:line="360" w:lineRule="auto"/>
        <w:ind w:right="57"/>
        <w:jc w:val="center"/>
        <w:textAlignment w:val="baseline"/>
        <w:rPr>
          <w:b/>
          <w:bCs/>
          <w:sz w:val="28"/>
          <w:szCs w:val="28"/>
        </w:rPr>
      </w:pPr>
      <w:r w:rsidRPr="00CB3AC0">
        <w:rPr>
          <w:b/>
          <w:bCs/>
          <w:sz w:val="28"/>
          <w:szCs w:val="28"/>
        </w:rPr>
        <w:t>§ 48.</w:t>
      </w:r>
    </w:p>
    <w:p w:rsidR="008D364F" w:rsidRPr="00CB3AC0" w:rsidRDefault="008D364F" w:rsidP="007748AA">
      <w:pPr>
        <w:widowControl w:val="0"/>
        <w:numPr>
          <w:ilvl w:val="0"/>
          <w:numId w:val="81"/>
        </w:numPr>
        <w:suppressAutoHyphens/>
        <w:spacing w:line="360" w:lineRule="auto"/>
        <w:ind w:left="284" w:right="57" w:hanging="284"/>
        <w:jc w:val="both"/>
        <w:textAlignment w:val="baseline"/>
        <w:rPr>
          <w:bCs/>
          <w:sz w:val="24"/>
          <w:szCs w:val="24"/>
        </w:rPr>
      </w:pPr>
      <w:r w:rsidRPr="00CB3AC0">
        <w:rPr>
          <w:bCs/>
          <w:sz w:val="24"/>
          <w:szCs w:val="24"/>
        </w:rPr>
        <w:t>Zajęcia edukacyjne „wychowania do życia w rodzinie” realizuje się w klasach IV- VIII (przy czym zajęć tych nie organizuje się dla uczniów z niepełnosprawnością intelektualną w stopniu umiarkowanym i znacznym oraz dla uczniów z niepełnosprawnościami sprzężonymi, z których jedną z niepełnosprawności jest niepełnosprawność w stopniu umiarkowanym i znacznym).</w:t>
      </w:r>
    </w:p>
    <w:p w:rsidR="008D364F" w:rsidRPr="00CB3AC0" w:rsidRDefault="008D364F" w:rsidP="007748AA">
      <w:pPr>
        <w:widowControl w:val="0"/>
        <w:numPr>
          <w:ilvl w:val="0"/>
          <w:numId w:val="81"/>
        </w:numPr>
        <w:suppressAutoHyphens/>
        <w:spacing w:line="360" w:lineRule="auto"/>
        <w:ind w:left="284" w:right="57" w:hanging="284"/>
        <w:jc w:val="both"/>
        <w:textAlignment w:val="baseline"/>
        <w:rPr>
          <w:bCs/>
          <w:sz w:val="24"/>
          <w:szCs w:val="24"/>
        </w:rPr>
      </w:pPr>
      <w:r w:rsidRPr="00CB3AC0">
        <w:rPr>
          <w:bCs/>
          <w:sz w:val="24"/>
          <w:szCs w:val="24"/>
        </w:rPr>
        <w:t>Na realizację zajęć, o których mowa powyżej przeznacza się w tygodniowym rozkładzie zajęć, w każdym roku szkolnym, po 14 godzin (w tym po 5 godzin z podziałem na grupy dziewcząt i chłopców).</w:t>
      </w:r>
    </w:p>
    <w:p w:rsidR="008D364F" w:rsidRPr="00CB3AC0" w:rsidRDefault="008D364F" w:rsidP="007748AA">
      <w:pPr>
        <w:widowControl w:val="0"/>
        <w:numPr>
          <w:ilvl w:val="0"/>
          <w:numId w:val="81"/>
        </w:numPr>
        <w:suppressAutoHyphens/>
        <w:spacing w:line="360" w:lineRule="auto"/>
        <w:ind w:left="284" w:right="57" w:hanging="284"/>
        <w:jc w:val="both"/>
        <w:textAlignment w:val="baseline"/>
        <w:rPr>
          <w:bCs/>
          <w:sz w:val="24"/>
          <w:szCs w:val="24"/>
        </w:rPr>
      </w:pPr>
      <w:r w:rsidRPr="00CB3AC0">
        <w:rPr>
          <w:bCs/>
          <w:sz w:val="24"/>
          <w:szCs w:val="24"/>
        </w:rPr>
        <w:t>Zajęcia organizuje się w oddziałach lub w międzyoddziałowych grupach liczących nie więcej niż 28 uczniów.</w:t>
      </w:r>
    </w:p>
    <w:p w:rsidR="008D364F" w:rsidRPr="00CB3AC0" w:rsidRDefault="008D364F" w:rsidP="007748AA">
      <w:pPr>
        <w:widowControl w:val="0"/>
        <w:numPr>
          <w:ilvl w:val="0"/>
          <w:numId w:val="81"/>
        </w:numPr>
        <w:suppressAutoHyphens/>
        <w:spacing w:line="360" w:lineRule="auto"/>
        <w:ind w:left="284" w:right="57" w:hanging="284"/>
        <w:jc w:val="both"/>
        <w:textAlignment w:val="baseline"/>
        <w:rPr>
          <w:bCs/>
          <w:sz w:val="24"/>
          <w:szCs w:val="24"/>
        </w:rPr>
      </w:pPr>
      <w:r w:rsidRPr="00CB3AC0">
        <w:rPr>
          <w:bCs/>
          <w:sz w:val="24"/>
          <w:szCs w:val="24"/>
        </w:rPr>
        <w:t xml:space="preserve">W każdym roku szkolnym, przed przystąpieniem do realizacji zajęć nauczyciel prowadzący te zajęcia wraz z wychowawcą klasy przeprowadza co najmniej jedno spotkanie informacyjne z rodzicami uczniów, na którym przedstawiona zostaje pełna informacja dotycząca celów i treści realizowanego programu nauczania, podręcznikach szkolnych oraz środkach </w:t>
      </w:r>
      <w:r w:rsidRPr="00CB3AC0">
        <w:rPr>
          <w:bCs/>
          <w:sz w:val="24"/>
          <w:szCs w:val="24"/>
        </w:rPr>
        <w:lastRenderedPageBreak/>
        <w:t>dydaktycznych. Za przeprowadzenie spotkania odpowiedzialny jest Dyrektor.</w:t>
      </w:r>
    </w:p>
    <w:p w:rsidR="008D364F" w:rsidRPr="00CB3AC0" w:rsidRDefault="008D364F" w:rsidP="007748AA">
      <w:pPr>
        <w:widowControl w:val="0"/>
        <w:numPr>
          <w:ilvl w:val="0"/>
          <w:numId w:val="81"/>
        </w:numPr>
        <w:suppressAutoHyphens/>
        <w:spacing w:line="360" w:lineRule="auto"/>
        <w:ind w:left="284" w:right="57" w:hanging="284"/>
        <w:jc w:val="both"/>
        <w:textAlignment w:val="baseline"/>
        <w:rPr>
          <w:bCs/>
          <w:sz w:val="24"/>
          <w:szCs w:val="24"/>
        </w:rPr>
      </w:pPr>
      <w:r w:rsidRPr="00CB3AC0">
        <w:rPr>
          <w:bCs/>
          <w:sz w:val="24"/>
          <w:szCs w:val="24"/>
        </w:rPr>
        <w:t>Uczeń nie bierze udziału w zajęciach wychowania do życia w rodzinie jeżeli jego rodzice zgłoszą Dyrektorowi jego rezygnację z udziału w tych zajęciach w formie pisemnej.</w:t>
      </w:r>
    </w:p>
    <w:p w:rsidR="008D364F" w:rsidRPr="00CB3AC0" w:rsidRDefault="008D364F" w:rsidP="007748AA">
      <w:pPr>
        <w:widowControl w:val="0"/>
        <w:numPr>
          <w:ilvl w:val="0"/>
          <w:numId w:val="81"/>
        </w:numPr>
        <w:suppressAutoHyphens/>
        <w:spacing w:line="360" w:lineRule="auto"/>
        <w:ind w:left="284" w:right="57" w:hanging="284"/>
        <w:jc w:val="both"/>
        <w:textAlignment w:val="baseline"/>
        <w:rPr>
          <w:bCs/>
          <w:sz w:val="24"/>
          <w:szCs w:val="24"/>
        </w:rPr>
      </w:pPr>
      <w:r w:rsidRPr="00CB3AC0">
        <w:rPr>
          <w:bCs/>
          <w:sz w:val="24"/>
          <w:szCs w:val="24"/>
        </w:rPr>
        <w:t>Zajęcia nie podlegają ocenie i nie mają wpływu na promocję ucznia do klasy programowo wyższej ani na ukończenie szkoły.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tabs>
          <w:tab w:val="left" w:pos="284"/>
        </w:tabs>
        <w:suppressAutoHyphens/>
        <w:spacing w:line="360" w:lineRule="auto"/>
        <w:ind w:right="57"/>
        <w:jc w:val="both"/>
        <w:textAlignment w:val="baseline"/>
        <w:rPr>
          <w:bCs/>
          <w:sz w:val="24"/>
          <w:szCs w:val="24"/>
        </w:rPr>
      </w:pPr>
    </w:p>
    <w:p w:rsidR="008D364F" w:rsidRPr="00CB3AC0" w:rsidRDefault="008D364F" w:rsidP="00C71D6B">
      <w:pPr>
        <w:numPr>
          <w:ilvl w:val="0"/>
          <w:numId w:val="0"/>
        </w:numPr>
        <w:spacing w:after="200" w:line="276" w:lineRule="auto"/>
        <w:jc w:val="center"/>
        <w:rPr>
          <w:b/>
          <w:bCs/>
          <w:sz w:val="28"/>
          <w:szCs w:val="28"/>
        </w:rPr>
      </w:pPr>
      <w:r w:rsidRPr="00CB3AC0">
        <w:rPr>
          <w:b/>
          <w:bCs/>
          <w:sz w:val="28"/>
          <w:szCs w:val="28"/>
        </w:rPr>
        <w:t>Zajęcia z zakresu doradztwa zawodowego</w:t>
      </w:r>
    </w:p>
    <w:p w:rsidR="008D364F" w:rsidRPr="00CB3AC0" w:rsidRDefault="008D364F" w:rsidP="006B6237">
      <w:pPr>
        <w:widowControl w:val="0"/>
        <w:numPr>
          <w:ilvl w:val="0"/>
          <w:numId w:val="0"/>
        </w:numPr>
        <w:suppressAutoHyphens/>
        <w:spacing w:before="240" w:after="240" w:line="360" w:lineRule="auto"/>
        <w:ind w:right="57"/>
        <w:jc w:val="center"/>
        <w:textAlignment w:val="baseline"/>
        <w:rPr>
          <w:b/>
          <w:bCs/>
          <w:sz w:val="28"/>
          <w:szCs w:val="28"/>
        </w:rPr>
      </w:pPr>
      <w:r w:rsidRPr="00CB3AC0">
        <w:rPr>
          <w:b/>
          <w:bCs/>
          <w:sz w:val="28"/>
          <w:szCs w:val="28"/>
        </w:rPr>
        <w:t>§ 49.</w:t>
      </w:r>
    </w:p>
    <w:p w:rsidR="008D364F" w:rsidRPr="00CB3AC0" w:rsidRDefault="008D364F" w:rsidP="007748AA">
      <w:pPr>
        <w:widowControl w:val="0"/>
        <w:numPr>
          <w:ilvl w:val="1"/>
          <w:numId w:val="83"/>
        </w:numPr>
        <w:tabs>
          <w:tab w:val="clear" w:pos="0"/>
        </w:tabs>
        <w:suppressAutoHyphens/>
        <w:spacing w:before="240" w:after="240" w:line="360" w:lineRule="auto"/>
        <w:ind w:left="284" w:right="57" w:hanging="284"/>
        <w:jc w:val="both"/>
        <w:textAlignment w:val="baseline"/>
        <w:rPr>
          <w:bCs/>
          <w:sz w:val="24"/>
          <w:szCs w:val="24"/>
        </w:rPr>
      </w:pPr>
      <w:r w:rsidRPr="00CB3AC0">
        <w:rPr>
          <w:bCs/>
          <w:sz w:val="24"/>
          <w:szCs w:val="24"/>
        </w:rPr>
        <w:t>Szkoła wspiera ucznia w rozpoznawaniu własnych predyspozycji i określaniu drogi dalszego kształcenia poprzez organizowanie zajęć z zakresu doradztwa zawodowego.</w:t>
      </w:r>
    </w:p>
    <w:p w:rsidR="008D364F" w:rsidRPr="00CB3AC0" w:rsidRDefault="008D364F" w:rsidP="007748AA">
      <w:pPr>
        <w:widowControl w:val="0"/>
        <w:numPr>
          <w:ilvl w:val="1"/>
          <w:numId w:val="83"/>
        </w:numPr>
        <w:tabs>
          <w:tab w:val="clear" w:pos="0"/>
        </w:tabs>
        <w:suppressAutoHyphens/>
        <w:spacing w:line="360" w:lineRule="auto"/>
        <w:ind w:left="284" w:right="57" w:hanging="284"/>
        <w:jc w:val="both"/>
        <w:textAlignment w:val="baseline"/>
        <w:rPr>
          <w:bCs/>
          <w:sz w:val="24"/>
          <w:szCs w:val="24"/>
        </w:rPr>
      </w:pPr>
      <w:r w:rsidRPr="00CB3AC0">
        <w:rPr>
          <w:bCs/>
          <w:sz w:val="24"/>
          <w:szCs w:val="24"/>
        </w:rPr>
        <w:t>Zajęcia z zakresu doradztwa zawodowego realizowane są w oparciu o program przygotowany przez nauczyciela prowadzącego te zajęcia (dopuszczony do użytku przez Dyrektora, po zasięgnięciu opinii Rady Pedagogicznej).</w:t>
      </w:r>
    </w:p>
    <w:p w:rsidR="008D364F" w:rsidRPr="00CB3AC0" w:rsidRDefault="008D364F" w:rsidP="007748AA">
      <w:pPr>
        <w:widowControl w:val="0"/>
        <w:numPr>
          <w:ilvl w:val="1"/>
          <w:numId w:val="83"/>
        </w:numPr>
        <w:tabs>
          <w:tab w:val="clear" w:pos="0"/>
        </w:tabs>
        <w:suppressAutoHyphens/>
        <w:spacing w:line="360" w:lineRule="auto"/>
        <w:ind w:left="284" w:right="57" w:hanging="284"/>
        <w:jc w:val="both"/>
        <w:textAlignment w:val="baseline"/>
        <w:rPr>
          <w:bCs/>
          <w:sz w:val="24"/>
          <w:szCs w:val="24"/>
        </w:rPr>
      </w:pPr>
      <w:r w:rsidRPr="00CB3AC0">
        <w:rPr>
          <w:bCs/>
          <w:sz w:val="24"/>
          <w:szCs w:val="24"/>
        </w:rPr>
        <w:t>Program zajęć, o których mowa w ust. 2 zawiera treści dotyczące informacji o zawodach, kwalifikacjach i stanowiskach pracy oraz możliwościach uzyskania kwalifikacji zgodnych z potrzebami rynku pracy i predyspozycjami zawodowymi.</w:t>
      </w:r>
    </w:p>
    <w:p w:rsidR="008D364F" w:rsidRPr="006B6237" w:rsidRDefault="008D364F" w:rsidP="007748AA">
      <w:pPr>
        <w:widowControl w:val="0"/>
        <w:numPr>
          <w:ilvl w:val="1"/>
          <w:numId w:val="83"/>
        </w:numPr>
        <w:tabs>
          <w:tab w:val="clear" w:pos="0"/>
        </w:tabs>
        <w:suppressAutoHyphens/>
        <w:spacing w:line="360" w:lineRule="auto"/>
        <w:ind w:left="284" w:right="57" w:hanging="284"/>
        <w:jc w:val="both"/>
        <w:textAlignment w:val="baseline"/>
        <w:rPr>
          <w:bCs/>
          <w:sz w:val="24"/>
          <w:szCs w:val="24"/>
        </w:rPr>
      </w:pPr>
      <w:bookmarkStart w:id="48" w:name="_Hlk489733790"/>
      <w:r w:rsidRPr="00CB3AC0">
        <w:rPr>
          <w:rFonts w:eastAsia="SimSun"/>
          <w:kern w:val="1"/>
          <w:sz w:val="24"/>
          <w:szCs w:val="24"/>
          <w:lang w:eastAsia="hi-IN" w:bidi="hi-IN"/>
        </w:rPr>
        <w:t>Na realizację zajęć edukacyjnych z zakresu doradztwa zawodowego przeznacza się minimum 10 godzin w roku dla oddziałów klas VII i VIII.</w:t>
      </w:r>
    </w:p>
    <w:bookmarkEnd w:id="48"/>
    <w:p w:rsidR="008D364F" w:rsidRPr="00CB3AC0" w:rsidRDefault="008D364F" w:rsidP="006B6237">
      <w:pPr>
        <w:numPr>
          <w:ilvl w:val="0"/>
          <w:numId w:val="0"/>
        </w:numPr>
        <w:spacing w:before="240" w:after="240" w:line="360" w:lineRule="auto"/>
        <w:jc w:val="center"/>
        <w:rPr>
          <w:b/>
          <w:sz w:val="28"/>
          <w:szCs w:val="28"/>
        </w:rPr>
      </w:pPr>
      <w:r w:rsidRPr="00CB3AC0">
        <w:rPr>
          <w:b/>
          <w:bCs/>
          <w:sz w:val="28"/>
          <w:szCs w:val="28"/>
        </w:rPr>
        <w:t>§ 50.</w:t>
      </w:r>
    </w:p>
    <w:p w:rsidR="008D364F" w:rsidRPr="00CB3AC0" w:rsidRDefault="008D364F" w:rsidP="006F31AD">
      <w:pPr>
        <w:widowControl w:val="0"/>
        <w:numPr>
          <w:ilvl w:val="4"/>
          <w:numId w:val="150"/>
        </w:numPr>
        <w:suppressAutoHyphens/>
        <w:spacing w:line="360" w:lineRule="auto"/>
        <w:ind w:left="284" w:right="57" w:hanging="284"/>
        <w:jc w:val="both"/>
        <w:textAlignment w:val="baseline"/>
        <w:rPr>
          <w:b/>
          <w:sz w:val="24"/>
          <w:szCs w:val="24"/>
        </w:rPr>
      </w:pPr>
      <w:r w:rsidRPr="00CB3AC0">
        <w:rPr>
          <w:sz w:val="24"/>
          <w:szCs w:val="24"/>
        </w:rPr>
        <w:t>Na życzenie rodziców (w formie pisemnego oświadczenia) w Szkole organizuje się naukę religii i etyki.</w:t>
      </w:r>
    </w:p>
    <w:p w:rsidR="008D364F" w:rsidRPr="00CB3AC0" w:rsidRDefault="008D364F" w:rsidP="006F31AD">
      <w:pPr>
        <w:widowControl w:val="0"/>
        <w:numPr>
          <w:ilvl w:val="4"/>
          <w:numId w:val="150"/>
        </w:numPr>
        <w:suppressAutoHyphens/>
        <w:spacing w:line="360" w:lineRule="auto"/>
        <w:ind w:left="284" w:right="57" w:hanging="284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Zajęcia religii oraz etyki w Szkole uwzględnia się w tygodniowym rozkładzie zajęć.</w:t>
      </w:r>
    </w:p>
    <w:p w:rsidR="008D364F" w:rsidRPr="00CB3AC0" w:rsidRDefault="008D364F" w:rsidP="006F31AD">
      <w:pPr>
        <w:widowControl w:val="0"/>
        <w:numPr>
          <w:ilvl w:val="4"/>
          <w:numId w:val="150"/>
        </w:numPr>
        <w:suppressAutoHyphens/>
        <w:spacing w:line="360" w:lineRule="auto"/>
        <w:ind w:left="284" w:right="57" w:hanging="284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Lekcje religii organizowane są dla grupy nie mniej niż 7 uczniów, a w przypadku mniejszej liczby uczniów lekcje te powinny być organizowane w grupach łączonych (międzyoddziałowych czy między klasowych).</w:t>
      </w:r>
    </w:p>
    <w:p w:rsidR="008D364F" w:rsidRPr="00CB3AC0" w:rsidRDefault="008D364F" w:rsidP="006F31AD">
      <w:pPr>
        <w:widowControl w:val="0"/>
        <w:numPr>
          <w:ilvl w:val="4"/>
          <w:numId w:val="150"/>
        </w:numPr>
        <w:suppressAutoHyphens/>
        <w:spacing w:line="360" w:lineRule="auto"/>
        <w:ind w:left="284" w:right="57" w:hanging="284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Jeżeli w Szkole na naukę religii danego wyznania zgłosi się mniej niż 7 uczniów organ prowadzący szkołę (w porozumieniu z właściwym kościołem czy związkiem wyznaniowym) organizuje naukę religii w grupie międzyszkolnej lub pozaszkolnym punkcie katechetycznym.</w:t>
      </w:r>
    </w:p>
    <w:p w:rsidR="008D364F" w:rsidRPr="00CB3AC0" w:rsidRDefault="008D364F" w:rsidP="006F31AD">
      <w:pPr>
        <w:widowControl w:val="0"/>
        <w:numPr>
          <w:ilvl w:val="4"/>
          <w:numId w:val="150"/>
        </w:numPr>
        <w:suppressAutoHyphens/>
        <w:spacing w:line="360" w:lineRule="auto"/>
        <w:ind w:left="284" w:right="57" w:hanging="284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Szkoła jest obowiązana zapewnić w czasie trwania lekcji religii lub etyki opiekę lub zajęcia wychowawcze uczniom, którzy nie korzystają z tych zajęć.</w:t>
      </w:r>
    </w:p>
    <w:p w:rsidR="008D364F" w:rsidRPr="00CB3AC0" w:rsidRDefault="008D364F" w:rsidP="006F31AD">
      <w:pPr>
        <w:widowControl w:val="0"/>
        <w:numPr>
          <w:ilvl w:val="4"/>
          <w:numId w:val="150"/>
        </w:numPr>
        <w:suppressAutoHyphens/>
        <w:spacing w:line="360" w:lineRule="auto"/>
        <w:ind w:left="284" w:right="57" w:hanging="284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lastRenderedPageBreak/>
        <w:t>Nauka religii w szkole odbywa się w wymiarze 2 godzin lekcyjnych tygodniowo.</w:t>
      </w:r>
    </w:p>
    <w:p w:rsidR="008D364F" w:rsidRPr="00CB3AC0" w:rsidRDefault="008D364F" w:rsidP="006F31AD">
      <w:pPr>
        <w:widowControl w:val="0"/>
        <w:numPr>
          <w:ilvl w:val="4"/>
          <w:numId w:val="150"/>
        </w:numPr>
        <w:suppressAutoHyphens/>
        <w:spacing w:line="360" w:lineRule="auto"/>
        <w:ind w:left="284" w:right="57" w:hanging="284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 xml:space="preserve">Naukę etyki organizuje się zgodnie z zasadą określoną w ust. 3 niniejszego paragrafu, </w:t>
      </w:r>
      <w:r w:rsidRPr="00CB3AC0">
        <w:rPr>
          <w:sz w:val="24"/>
          <w:szCs w:val="24"/>
        </w:rPr>
        <w:br/>
        <w:t>a tygodniowy wymiar godzin ustala Dyrektor.</w:t>
      </w:r>
    </w:p>
    <w:p w:rsidR="008D364F" w:rsidRPr="006B6237" w:rsidRDefault="008D364F" w:rsidP="006F31AD">
      <w:pPr>
        <w:widowControl w:val="0"/>
        <w:numPr>
          <w:ilvl w:val="4"/>
          <w:numId w:val="150"/>
        </w:numPr>
        <w:suppressAutoHyphens/>
        <w:spacing w:line="360" w:lineRule="auto"/>
        <w:ind w:left="284" w:right="57" w:hanging="284"/>
        <w:jc w:val="both"/>
        <w:textAlignment w:val="baseline"/>
        <w:rPr>
          <w:sz w:val="24"/>
          <w:szCs w:val="24"/>
        </w:rPr>
      </w:pPr>
      <w:bookmarkStart w:id="49" w:name="_Hlk490831555"/>
      <w:r w:rsidRPr="00CB3AC0">
        <w:rPr>
          <w:sz w:val="24"/>
          <w:szCs w:val="24"/>
        </w:rPr>
        <w:t xml:space="preserve">Uczniowie, którzy uczęszczają na lekcje religii </w:t>
      </w:r>
      <w:bookmarkStart w:id="50" w:name="_Hlk489140624"/>
      <w:r w:rsidRPr="00CB3AC0">
        <w:rPr>
          <w:sz w:val="24"/>
          <w:szCs w:val="24"/>
        </w:rPr>
        <w:t xml:space="preserve">mają prawo do zwolnienia z zajęć szkolnych w celu odbycia trzydniowych rekolekcji wielkopostnych, jeżeli rekolekcje </w:t>
      </w:r>
      <w:r w:rsidRPr="00CB3AC0">
        <w:rPr>
          <w:sz w:val="24"/>
          <w:szCs w:val="24"/>
        </w:rPr>
        <w:br/>
        <w:t>te stanowią praktykę danego kościoła lub innego związku wyznanioweg</w:t>
      </w:r>
      <w:r w:rsidR="001C4C16">
        <w:rPr>
          <w:sz w:val="24"/>
          <w:szCs w:val="24"/>
        </w:rPr>
        <w:t>o. W czasie trwania rekolekcji S</w:t>
      </w:r>
      <w:r w:rsidRPr="00CB3AC0">
        <w:rPr>
          <w:sz w:val="24"/>
          <w:szCs w:val="24"/>
        </w:rPr>
        <w:t xml:space="preserve">zkoła nie jest zwolniona z realizowania funkcji opiekuńczej </w:t>
      </w:r>
      <w:r w:rsidRPr="00CB3AC0">
        <w:rPr>
          <w:sz w:val="24"/>
          <w:szCs w:val="24"/>
        </w:rPr>
        <w:br/>
        <w:t>i wychowawczej.</w:t>
      </w:r>
      <w:bookmarkEnd w:id="49"/>
      <w:bookmarkEnd w:id="50"/>
    </w:p>
    <w:p w:rsidR="008D364F" w:rsidRPr="00CB3AC0" w:rsidRDefault="008D364F" w:rsidP="006B6237">
      <w:pPr>
        <w:numPr>
          <w:ilvl w:val="0"/>
          <w:numId w:val="0"/>
        </w:numPr>
        <w:spacing w:before="240" w:after="240" w:line="360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51.</w:t>
      </w:r>
    </w:p>
    <w:p w:rsidR="008D364F" w:rsidRPr="00CB3AC0" w:rsidRDefault="008D364F" w:rsidP="006B6237">
      <w:pPr>
        <w:numPr>
          <w:ilvl w:val="0"/>
          <w:numId w:val="4"/>
        </w:numPr>
        <w:tabs>
          <w:tab w:val="clear" w:pos="360"/>
        </w:tabs>
        <w:spacing w:before="240" w:after="240"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Szkoła organizuje zajęcia świetlicowe w wymiarze określonym w arkuszu organizacji. Pobyt dzieci reguluje odrębny regulamin.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2. Dla uczniów, k</w:t>
      </w:r>
      <w:r w:rsidR="001C4C16">
        <w:rPr>
          <w:sz w:val="24"/>
          <w:szCs w:val="24"/>
        </w:rPr>
        <w:t>tórzy muszą przebywać dłużej w S</w:t>
      </w:r>
      <w:r w:rsidRPr="00CB3AC0">
        <w:rPr>
          <w:sz w:val="24"/>
          <w:szCs w:val="24"/>
        </w:rPr>
        <w:t>zkole ze względu na czas pracy ich rodziców lub inne okoliczności wymagające</w:t>
      </w:r>
      <w:r w:rsidR="001C4C16">
        <w:rPr>
          <w:sz w:val="24"/>
          <w:szCs w:val="24"/>
        </w:rPr>
        <w:t xml:space="preserve"> zapewnienia uczniowi opieki w Szkole, S</w:t>
      </w:r>
      <w:r w:rsidRPr="00CB3AC0">
        <w:rPr>
          <w:sz w:val="24"/>
          <w:szCs w:val="24"/>
        </w:rPr>
        <w:t>zkoła organizuje świetlice.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3. Świetlica zapewnia zajęcia świetlicowe uwzględniające potrzeby edukacyjne oraz rozwojowe dzieci, a także ich możliwości psychofizyczne, w szczególności zajęcia rozwijające zainteresowania uczniów, zajęcia zapewniające prawidłowy rozwój fizyczny oraz odrabianie lekcji.</w:t>
      </w:r>
    </w:p>
    <w:p w:rsidR="008D364F" w:rsidRPr="006B6237" w:rsidRDefault="008D364F" w:rsidP="006B6237">
      <w:pPr>
        <w:numPr>
          <w:ilvl w:val="0"/>
          <w:numId w:val="0"/>
        </w:numPr>
        <w:spacing w:after="240" w:line="360" w:lineRule="auto"/>
        <w:ind w:left="284" w:hanging="284"/>
        <w:jc w:val="both"/>
        <w:rPr>
          <w:strike/>
          <w:sz w:val="24"/>
          <w:szCs w:val="24"/>
        </w:rPr>
      </w:pPr>
      <w:r w:rsidRPr="00CB3AC0">
        <w:rPr>
          <w:sz w:val="24"/>
          <w:szCs w:val="24"/>
        </w:rPr>
        <w:t>4. Na zajęciach świetlicowych pod opieką jednego nauczyciela może pozostawać nie więcej niż 25 uczniów.</w:t>
      </w:r>
    </w:p>
    <w:p w:rsidR="008D364F" w:rsidRPr="00CB3AC0" w:rsidRDefault="008D364F" w:rsidP="006B6237">
      <w:pPr>
        <w:numPr>
          <w:ilvl w:val="0"/>
          <w:numId w:val="0"/>
        </w:numPr>
        <w:spacing w:after="240" w:line="360" w:lineRule="auto"/>
        <w:ind w:left="426" w:hanging="426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52.</w:t>
      </w:r>
    </w:p>
    <w:p w:rsidR="008D364F" w:rsidRPr="00CB3AC0" w:rsidRDefault="008D364F" w:rsidP="006F31AD">
      <w:pPr>
        <w:widowControl w:val="0"/>
        <w:numPr>
          <w:ilvl w:val="5"/>
          <w:numId w:val="150"/>
        </w:numPr>
        <w:suppressAutoHyphens/>
        <w:spacing w:line="360" w:lineRule="auto"/>
        <w:ind w:left="284" w:right="57" w:hanging="284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Szkoła zapewnia uczniom możliwość spożycia ciepłego posiłku w stołówce szkolnej.</w:t>
      </w:r>
    </w:p>
    <w:p w:rsidR="008D364F" w:rsidRPr="00CB3AC0" w:rsidRDefault="008D364F" w:rsidP="006F31AD">
      <w:pPr>
        <w:widowControl w:val="0"/>
        <w:numPr>
          <w:ilvl w:val="5"/>
          <w:numId w:val="150"/>
        </w:numPr>
        <w:suppressAutoHyphens/>
        <w:spacing w:line="360" w:lineRule="auto"/>
        <w:ind w:left="284" w:right="57" w:hanging="284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Stołówka szkolna jest miejscem spożywania posiłków wydawanych przez pracowników kuchni.</w:t>
      </w:r>
    </w:p>
    <w:p w:rsidR="008D364F" w:rsidRPr="00CB3AC0" w:rsidRDefault="008D364F" w:rsidP="006F31AD">
      <w:pPr>
        <w:widowControl w:val="0"/>
        <w:numPr>
          <w:ilvl w:val="5"/>
          <w:numId w:val="150"/>
        </w:numPr>
        <w:suppressAutoHyphens/>
        <w:spacing w:line="360" w:lineRule="auto"/>
        <w:ind w:left="284" w:right="57" w:hanging="284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Korzystanie z posiłków jest odpłatne, a wysokość opłat ustala Dyrektor w poroz</w:t>
      </w:r>
      <w:r w:rsidR="001C4C16">
        <w:rPr>
          <w:sz w:val="24"/>
          <w:szCs w:val="24"/>
        </w:rPr>
        <w:t xml:space="preserve">umieniu </w:t>
      </w:r>
      <w:r w:rsidR="001C4C16">
        <w:rPr>
          <w:sz w:val="24"/>
          <w:szCs w:val="24"/>
        </w:rPr>
        <w:br/>
        <w:t>z organem prowadzącym S</w:t>
      </w:r>
      <w:r w:rsidRPr="00CB3AC0">
        <w:rPr>
          <w:sz w:val="24"/>
          <w:szCs w:val="24"/>
        </w:rPr>
        <w:t>zkołę.</w:t>
      </w:r>
    </w:p>
    <w:p w:rsidR="008D364F" w:rsidRPr="00CB3AC0" w:rsidRDefault="008D364F" w:rsidP="006F31AD">
      <w:pPr>
        <w:widowControl w:val="0"/>
        <w:numPr>
          <w:ilvl w:val="5"/>
          <w:numId w:val="150"/>
        </w:numPr>
        <w:suppressAutoHyphens/>
        <w:spacing w:line="360" w:lineRule="auto"/>
        <w:ind w:left="284" w:right="57" w:hanging="284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Do korzystania z posiłków uprawnieni są: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spacing w:line="360" w:lineRule="auto"/>
        <w:ind w:left="567" w:right="57" w:hanging="284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1) uczniowie wnoszący opłaty indywidualne;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spacing w:line="360" w:lineRule="auto"/>
        <w:ind w:left="567" w:right="57" w:hanging="284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2) uczniowie, których wyżywienie finansuje GOPS w Suszcu;</w:t>
      </w:r>
    </w:p>
    <w:p w:rsidR="008D364F" w:rsidRPr="00CB3AC0" w:rsidRDefault="001C4C16" w:rsidP="00153853">
      <w:pPr>
        <w:widowControl w:val="0"/>
        <w:numPr>
          <w:ilvl w:val="0"/>
          <w:numId w:val="0"/>
        </w:numPr>
        <w:suppressAutoHyphens/>
        <w:spacing w:line="360" w:lineRule="auto"/>
        <w:ind w:left="567" w:right="57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3) pracownicy zatrudnieni w S</w:t>
      </w:r>
      <w:r w:rsidR="008D364F" w:rsidRPr="00CB3AC0">
        <w:rPr>
          <w:sz w:val="24"/>
          <w:szCs w:val="24"/>
        </w:rPr>
        <w:t>zkole.</w:t>
      </w:r>
    </w:p>
    <w:p w:rsidR="008D364F" w:rsidRPr="00CB3AC0" w:rsidRDefault="001C4C16" w:rsidP="00153853">
      <w:pPr>
        <w:widowControl w:val="0"/>
        <w:numPr>
          <w:ilvl w:val="0"/>
          <w:numId w:val="0"/>
        </w:numPr>
        <w:suppressAutoHyphens/>
        <w:spacing w:line="360" w:lineRule="auto"/>
        <w:ind w:left="284" w:right="57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5. Organ prowadzący S</w:t>
      </w:r>
      <w:r w:rsidR="008D364F" w:rsidRPr="00CB3AC0">
        <w:rPr>
          <w:sz w:val="24"/>
          <w:szCs w:val="24"/>
        </w:rPr>
        <w:t>zkołę (lub Dyrektor na mocy upoważnienia) może zwolnić rodziców ucznia z całości lub części opłat: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spacing w:line="360" w:lineRule="auto"/>
        <w:ind w:left="567" w:right="57" w:hanging="283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1) w przypadku szczególnie trudnej sytuacji materialnej rodziny;</w:t>
      </w:r>
    </w:p>
    <w:p w:rsidR="008D364F" w:rsidRPr="006B6237" w:rsidRDefault="008D364F" w:rsidP="006B6237">
      <w:pPr>
        <w:widowControl w:val="0"/>
        <w:numPr>
          <w:ilvl w:val="0"/>
          <w:numId w:val="0"/>
        </w:numPr>
        <w:suppressAutoHyphens/>
        <w:spacing w:after="240" w:line="360" w:lineRule="auto"/>
        <w:ind w:left="567" w:right="57" w:hanging="283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2) w szczególnie uzasadnionych sytuacjach losowych.</w:t>
      </w:r>
    </w:p>
    <w:p w:rsidR="001C4C16" w:rsidRDefault="001C4C16" w:rsidP="006B6237">
      <w:pPr>
        <w:numPr>
          <w:ilvl w:val="0"/>
          <w:numId w:val="0"/>
        </w:numPr>
        <w:spacing w:after="240" w:line="360" w:lineRule="auto"/>
        <w:jc w:val="center"/>
        <w:rPr>
          <w:b/>
          <w:sz w:val="28"/>
          <w:szCs w:val="28"/>
        </w:rPr>
      </w:pPr>
    </w:p>
    <w:p w:rsidR="008D364F" w:rsidRPr="00CB3AC0" w:rsidRDefault="008D364F" w:rsidP="006B6237">
      <w:pPr>
        <w:numPr>
          <w:ilvl w:val="0"/>
          <w:numId w:val="0"/>
        </w:numPr>
        <w:spacing w:after="240" w:line="360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53.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1.</w:t>
      </w:r>
      <w:r w:rsidRPr="00CB3AC0">
        <w:rPr>
          <w:b/>
          <w:sz w:val="24"/>
          <w:szCs w:val="24"/>
        </w:rPr>
        <w:tab/>
      </w:r>
      <w:r w:rsidRPr="00CB3AC0">
        <w:rPr>
          <w:sz w:val="24"/>
          <w:szCs w:val="24"/>
        </w:rPr>
        <w:t xml:space="preserve">Biblioteka szkolna jest pracownią szkolną, która umożliwia korzystanie z księgozbioru podręcznego i czasopism, rozwija zainteresowania uczniów oraz doskonali warsztat pracy nauczycieli. Służy również do realizacji zadań dydaktyczno- wychowawczych szkoły, popularyzowania wiedzy pedagogicznej wśród rodziców oraz poszerzania wiedzy </w:t>
      </w:r>
      <w:r w:rsidRPr="00CB3AC0">
        <w:rPr>
          <w:sz w:val="24"/>
          <w:szCs w:val="24"/>
        </w:rPr>
        <w:br/>
        <w:t>o regionie.</w:t>
      </w:r>
    </w:p>
    <w:p w:rsidR="008D364F" w:rsidRPr="00CB3AC0" w:rsidRDefault="008D364F" w:rsidP="00153853">
      <w:pPr>
        <w:numPr>
          <w:ilvl w:val="0"/>
          <w:numId w:val="6"/>
        </w:numPr>
        <w:tabs>
          <w:tab w:val="clear" w:pos="36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Z biblioteki mogą korzystać uczniowie, nauczyciele, inni pracownicy szkoły i rodzice.</w:t>
      </w:r>
    </w:p>
    <w:p w:rsidR="008D364F" w:rsidRPr="00CB3AC0" w:rsidRDefault="008D364F" w:rsidP="00153853">
      <w:pPr>
        <w:numPr>
          <w:ilvl w:val="0"/>
          <w:numId w:val="6"/>
        </w:numPr>
        <w:tabs>
          <w:tab w:val="clear" w:pos="36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Do zbiorów bibliotecznych należą:</w:t>
      </w:r>
    </w:p>
    <w:p w:rsidR="008D364F" w:rsidRPr="00CB3AC0" w:rsidRDefault="008D364F" w:rsidP="007748AA">
      <w:pPr>
        <w:numPr>
          <w:ilvl w:val="0"/>
          <w:numId w:val="56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podręczniki szkolne, materiały edukacyjne i ćwiczeniowe;</w:t>
      </w:r>
    </w:p>
    <w:p w:rsidR="008D364F" w:rsidRPr="00CB3AC0" w:rsidRDefault="008D364F" w:rsidP="007748AA">
      <w:pPr>
        <w:numPr>
          <w:ilvl w:val="0"/>
          <w:numId w:val="56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lektury podstawowe i uzupełniające;</w:t>
      </w:r>
    </w:p>
    <w:p w:rsidR="008D364F" w:rsidRPr="00CB3AC0" w:rsidRDefault="008D364F" w:rsidP="007748AA">
      <w:pPr>
        <w:numPr>
          <w:ilvl w:val="0"/>
          <w:numId w:val="56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wybrane pozycje z literatury pięknej, popularnonaukowej i naukowej;</w:t>
      </w:r>
    </w:p>
    <w:p w:rsidR="008D364F" w:rsidRPr="00CB3AC0" w:rsidRDefault="008D364F" w:rsidP="007748AA">
      <w:pPr>
        <w:numPr>
          <w:ilvl w:val="0"/>
          <w:numId w:val="56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wydania informacyjne i albumowe;</w:t>
      </w:r>
    </w:p>
    <w:p w:rsidR="008D364F" w:rsidRPr="00CB3AC0" w:rsidRDefault="008D364F" w:rsidP="007748AA">
      <w:pPr>
        <w:numPr>
          <w:ilvl w:val="0"/>
          <w:numId w:val="56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wybrane pozycje w języku angielskim;</w:t>
      </w:r>
    </w:p>
    <w:p w:rsidR="008D364F" w:rsidRPr="00CB3AC0" w:rsidRDefault="008D364F" w:rsidP="007748AA">
      <w:pPr>
        <w:numPr>
          <w:ilvl w:val="0"/>
          <w:numId w:val="56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czasopisma dla dzieci i młodzieży;</w:t>
      </w:r>
    </w:p>
    <w:p w:rsidR="008D364F" w:rsidRPr="00CB3AC0" w:rsidRDefault="008D364F" w:rsidP="007748AA">
      <w:pPr>
        <w:numPr>
          <w:ilvl w:val="0"/>
          <w:numId w:val="56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czasopisma </w:t>
      </w:r>
      <w:proofErr w:type="spellStart"/>
      <w:r w:rsidRPr="00CB3AC0">
        <w:rPr>
          <w:sz w:val="24"/>
          <w:szCs w:val="24"/>
        </w:rPr>
        <w:t>ogólno</w:t>
      </w:r>
      <w:proofErr w:type="spellEnd"/>
      <w:r w:rsidRPr="00CB3AC0">
        <w:rPr>
          <w:sz w:val="24"/>
          <w:szCs w:val="24"/>
        </w:rPr>
        <w:t xml:space="preserve"> pedagogiczne i metodyczne dla nauczycieli;</w:t>
      </w:r>
    </w:p>
    <w:p w:rsidR="008D364F" w:rsidRPr="00CB3AC0" w:rsidRDefault="008D364F" w:rsidP="007748AA">
      <w:pPr>
        <w:numPr>
          <w:ilvl w:val="0"/>
          <w:numId w:val="56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czasopisma popularnonaukowe i naukowe;</w:t>
      </w:r>
    </w:p>
    <w:p w:rsidR="008D364F" w:rsidRPr="00CB3AC0" w:rsidRDefault="008D364F" w:rsidP="007748AA">
      <w:pPr>
        <w:numPr>
          <w:ilvl w:val="0"/>
          <w:numId w:val="56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materiały regionalne i lokalne.</w:t>
      </w:r>
    </w:p>
    <w:p w:rsidR="008D364F" w:rsidRPr="00CB3AC0" w:rsidRDefault="008D364F" w:rsidP="00153853">
      <w:pPr>
        <w:numPr>
          <w:ilvl w:val="0"/>
          <w:numId w:val="9"/>
        </w:numPr>
        <w:tabs>
          <w:tab w:val="clear" w:pos="36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Do zadań nauczyciela bibliotekarza należy:</w:t>
      </w:r>
    </w:p>
    <w:p w:rsidR="008D364F" w:rsidRPr="00CB3AC0" w:rsidRDefault="008D364F" w:rsidP="007748AA">
      <w:pPr>
        <w:numPr>
          <w:ilvl w:val="0"/>
          <w:numId w:val="57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w zakresie pracy pedagogicznej:</w:t>
      </w:r>
    </w:p>
    <w:p w:rsidR="008D364F" w:rsidRPr="00CB3AC0" w:rsidRDefault="008D364F" w:rsidP="007748AA">
      <w:pPr>
        <w:numPr>
          <w:ilvl w:val="0"/>
          <w:numId w:val="31"/>
        </w:numPr>
        <w:tabs>
          <w:tab w:val="clear" w:pos="720"/>
        </w:tabs>
        <w:spacing w:line="360" w:lineRule="auto"/>
        <w:ind w:left="851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organizowanie działalności informacyjnej i czytelniczej w szkole,</w:t>
      </w:r>
    </w:p>
    <w:p w:rsidR="008D364F" w:rsidRPr="00CB3AC0" w:rsidRDefault="008D364F" w:rsidP="007748AA">
      <w:pPr>
        <w:numPr>
          <w:ilvl w:val="0"/>
          <w:numId w:val="31"/>
        </w:numPr>
        <w:tabs>
          <w:tab w:val="clear" w:pos="720"/>
        </w:tabs>
        <w:spacing w:line="360" w:lineRule="auto"/>
        <w:ind w:left="851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wspieranie uczniów, nauczycieli i rodziców w organizowaniu samokształcenia </w:t>
      </w:r>
      <w:r w:rsidRPr="00CB3AC0">
        <w:rPr>
          <w:sz w:val="24"/>
          <w:szCs w:val="24"/>
        </w:rPr>
        <w:br/>
        <w:t>z użyciem różnorodnych źródeł informacji,</w:t>
      </w:r>
    </w:p>
    <w:p w:rsidR="008D364F" w:rsidRPr="00CB3AC0" w:rsidRDefault="008D364F" w:rsidP="007748AA">
      <w:pPr>
        <w:numPr>
          <w:ilvl w:val="0"/>
          <w:numId w:val="31"/>
        </w:numPr>
        <w:tabs>
          <w:tab w:val="clear" w:pos="720"/>
        </w:tabs>
        <w:spacing w:line="360" w:lineRule="auto"/>
        <w:ind w:left="851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wspieranie uczniów w rozwijaniu ich uzdolnień poprzez naukę poszukiwania źródeł informacji wykraczających poza program nauczania,</w:t>
      </w:r>
    </w:p>
    <w:p w:rsidR="008D364F" w:rsidRPr="00CB3AC0" w:rsidRDefault="008D364F" w:rsidP="007748AA">
      <w:pPr>
        <w:numPr>
          <w:ilvl w:val="0"/>
          <w:numId w:val="31"/>
        </w:numPr>
        <w:tabs>
          <w:tab w:val="clear" w:pos="720"/>
        </w:tabs>
        <w:spacing w:line="360" w:lineRule="auto"/>
        <w:ind w:left="851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wspieranie uczniów mających trudności w nauce poprzez pomoc w poszukiwaniu informacji potrzebnych do odrobienia zadań domowych,</w:t>
      </w:r>
    </w:p>
    <w:p w:rsidR="008D364F" w:rsidRPr="00CB3AC0" w:rsidRDefault="008D364F" w:rsidP="007748AA">
      <w:pPr>
        <w:numPr>
          <w:ilvl w:val="0"/>
          <w:numId w:val="31"/>
        </w:numPr>
        <w:tabs>
          <w:tab w:val="clear" w:pos="720"/>
        </w:tabs>
        <w:spacing w:line="360" w:lineRule="auto"/>
        <w:ind w:left="851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przygotowanie uczniów do życia w przekazie i odbiorze informacji,</w:t>
      </w:r>
    </w:p>
    <w:p w:rsidR="008D364F" w:rsidRPr="00CB3AC0" w:rsidRDefault="008D364F" w:rsidP="007748AA">
      <w:pPr>
        <w:numPr>
          <w:ilvl w:val="0"/>
          <w:numId w:val="31"/>
        </w:numPr>
        <w:tabs>
          <w:tab w:val="clear" w:pos="720"/>
        </w:tabs>
        <w:spacing w:line="360" w:lineRule="auto"/>
        <w:ind w:left="851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lastRenderedPageBreak/>
        <w:t>organizowanie działań rozwijających wrażliwość kulturalną i społeczną;</w:t>
      </w:r>
    </w:p>
    <w:p w:rsidR="008D364F" w:rsidRPr="00CB3AC0" w:rsidRDefault="008D364F" w:rsidP="007748AA">
      <w:pPr>
        <w:numPr>
          <w:ilvl w:val="0"/>
          <w:numId w:val="58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w zakresie prac organizacyjno- technicznych:</w:t>
      </w:r>
    </w:p>
    <w:p w:rsidR="008D364F" w:rsidRPr="00CB3AC0" w:rsidRDefault="008D364F" w:rsidP="007748AA">
      <w:pPr>
        <w:numPr>
          <w:ilvl w:val="0"/>
          <w:numId w:val="59"/>
        </w:numPr>
        <w:spacing w:line="360" w:lineRule="auto"/>
        <w:ind w:left="851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gromadzenie zbiorów, kierując się zapotrzebowaniem nauczycieli i uczniów, analizą obowiązujących w szkole programów nauczania, podręczników, materiałów edukacyjnych i materiałów ćwiczeniowych,</w:t>
      </w:r>
    </w:p>
    <w:p w:rsidR="008D364F" w:rsidRPr="00CB3AC0" w:rsidRDefault="008D364F" w:rsidP="007748AA">
      <w:pPr>
        <w:numPr>
          <w:ilvl w:val="0"/>
          <w:numId w:val="59"/>
        </w:numPr>
        <w:spacing w:line="360" w:lineRule="auto"/>
        <w:ind w:left="851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ewidencjonowaniem nowych i konserwacja zniszczonych zbiorów,</w:t>
      </w:r>
    </w:p>
    <w:p w:rsidR="008D364F" w:rsidRPr="00CB3AC0" w:rsidRDefault="008D364F" w:rsidP="007748AA">
      <w:pPr>
        <w:numPr>
          <w:ilvl w:val="0"/>
          <w:numId w:val="59"/>
        </w:numPr>
        <w:spacing w:line="360" w:lineRule="auto"/>
        <w:ind w:left="851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wypożyczanie i udostępnianie zbiorów bibliotecznych,</w:t>
      </w:r>
    </w:p>
    <w:p w:rsidR="008D364F" w:rsidRPr="00CB3AC0" w:rsidRDefault="008D364F" w:rsidP="007748AA">
      <w:pPr>
        <w:numPr>
          <w:ilvl w:val="0"/>
          <w:numId w:val="59"/>
        </w:numPr>
        <w:spacing w:line="360" w:lineRule="auto"/>
        <w:ind w:left="851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wypożyczanie podręczników szkolnych, materiałów edukacyjnych i ćwiczeniowych,</w:t>
      </w:r>
    </w:p>
    <w:p w:rsidR="008D364F" w:rsidRPr="00CB3AC0" w:rsidRDefault="008D364F" w:rsidP="007748AA">
      <w:pPr>
        <w:numPr>
          <w:ilvl w:val="0"/>
          <w:numId w:val="59"/>
        </w:numPr>
        <w:spacing w:line="360" w:lineRule="auto"/>
        <w:ind w:left="851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prowadzenie dokumentacji z realizacji zadań biblioteki;</w:t>
      </w:r>
    </w:p>
    <w:p w:rsidR="008D364F" w:rsidRPr="00CB3AC0" w:rsidRDefault="008D364F" w:rsidP="007748AA">
      <w:pPr>
        <w:numPr>
          <w:ilvl w:val="0"/>
          <w:numId w:val="6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udostępnianie książek i innych źródeł informacji:</w:t>
      </w:r>
    </w:p>
    <w:p w:rsidR="008D364F" w:rsidRPr="00CB3AC0" w:rsidRDefault="008D364F" w:rsidP="007748AA">
      <w:pPr>
        <w:numPr>
          <w:ilvl w:val="0"/>
          <w:numId w:val="61"/>
        </w:numPr>
        <w:spacing w:line="360" w:lineRule="auto"/>
        <w:ind w:left="851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gromadzenie i wypożyczanie zbiorów bibliotecznych i innych źródeł informacyjnych,</w:t>
      </w:r>
    </w:p>
    <w:p w:rsidR="008D364F" w:rsidRPr="00CB3AC0" w:rsidRDefault="008D364F" w:rsidP="007748AA">
      <w:pPr>
        <w:numPr>
          <w:ilvl w:val="0"/>
          <w:numId w:val="61"/>
        </w:numPr>
        <w:spacing w:line="360" w:lineRule="auto"/>
        <w:ind w:left="851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udostępnianie uczniom podręczników szkolnych oraz materiałów edukacyjnych,</w:t>
      </w:r>
    </w:p>
    <w:p w:rsidR="008D364F" w:rsidRPr="00CB3AC0" w:rsidRDefault="008D364F" w:rsidP="007748AA">
      <w:pPr>
        <w:numPr>
          <w:ilvl w:val="0"/>
          <w:numId w:val="61"/>
        </w:numPr>
        <w:spacing w:line="360" w:lineRule="auto"/>
        <w:ind w:left="851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pomoc w poszukiwaniu źródeł i doborze literatury,</w:t>
      </w:r>
    </w:p>
    <w:p w:rsidR="008D364F" w:rsidRPr="00CB3AC0" w:rsidRDefault="008D364F" w:rsidP="007748AA">
      <w:pPr>
        <w:numPr>
          <w:ilvl w:val="0"/>
          <w:numId w:val="61"/>
        </w:numPr>
        <w:spacing w:line="360" w:lineRule="auto"/>
        <w:ind w:left="851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udzielanie porad bibliograficznych;</w:t>
      </w:r>
    </w:p>
    <w:p w:rsidR="008D364F" w:rsidRPr="00CB3AC0" w:rsidRDefault="008D364F" w:rsidP="007748AA">
      <w:pPr>
        <w:numPr>
          <w:ilvl w:val="0"/>
          <w:numId w:val="62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tworzenie warunków do poszukiwania, porządkowania i wykorzystywania informacji </w:t>
      </w:r>
      <w:r w:rsidRPr="00CB3AC0">
        <w:rPr>
          <w:sz w:val="24"/>
          <w:szCs w:val="24"/>
        </w:rPr>
        <w:br/>
        <w:t>z różnych źródeł oraz efektywnego posługiwania się technologią informacyjną:</w:t>
      </w:r>
    </w:p>
    <w:p w:rsidR="008D364F" w:rsidRPr="00CB3AC0" w:rsidRDefault="008D364F" w:rsidP="007748AA">
      <w:pPr>
        <w:numPr>
          <w:ilvl w:val="0"/>
          <w:numId w:val="63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komputeryzacja biblioteki,</w:t>
      </w:r>
    </w:p>
    <w:p w:rsidR="008D364F" w:rsidRPr="00CB3AC0" w:rsidRDefault="008D364F" w:rsidP="007748AA">
      <w:pPr>
        <w:numPr>
          <w:ilvl w:val="0"/>
          <w:numId w:val="63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korzystanie z sali komputerowej,</w:t>
      </w:r>
    </w:p>
    <w:p w:rsidR="008D364F" w:rsidRPr="00CB3AC0" w:rsidRDefault="008D364F" w:rsidP="007748AA">
      <w:pPr>
        <w:numPr>
          <w:ilvl w:val="0"/>
          <w:numId w:val="63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wzbogacanie zasobów biblioteki o najnowsze pozycje książkowe i źródła medialne,</w:t>
      </w:r>
    </w:p>
    <w:p w:rsidR="008D364F" w:rsidRPr="00CB3AC0" w:rsidRDefault="008D364F" w:rsidP="007748AA">
      <w:pPr>
        <w:numPr>
          <w:ilvl w:val="0"/>
          <w:numId w:val="63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aktualizowanie katalogów, teczek tematycznych;</w:t>
      </w:r>
    </w:p>
    <w:p w:rsidR="008D364F" w:rsidRPr="00CB3AC0" w:rsidRDefault="008D364F" w:rsidP="007748AA">
      <w:pPr>
        <w:numPr>
          <w:ilvl w:val="0"/>
          <w:numId w:val="64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rozwijanie indywidualnych zainteresowań uczniów oraz wyrabianie u uczniów nawyku czytania i uczenia się:</w:t>
      </w:r>
    </w:p>
    <w:p w:rsidR="008D364F" w:rsidRPr="00CB3AC0" w:rsidRDefault="008D364F" w:rsidP="007748AA">
      <w:pPr>
        <w:numPr>
          <w:ilvl w:val="0"/>
          <w:numId w:val="65"/>
        </w:numPr>
        <w:spacing w:line="360" w:lineRule="auto"/>
        <w:ind w:left="851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wystawki,</w:t>
      </w:r>
    </w:p>
    <w:p w:rsidR="008D364F" w:rsidRPr="00CB3AC0" w:rsidRDefault="008D364F" w:rsidP="007748AA">
      <w:pPr>
        <w:numPr>
          <w:ilvl w:val="0"/>
          <w:numId w:val="65"/>
        </w:numPr>
        <w:spacing w:line="360" w:lineRule="auto"/>
        <w:ind w:left="851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konkursy,</w:t>
      </w:r>
    </w:p>
    <w:p w:rsidR="008D364F" w:rsidRPr="00CB3AC0" w:rsidRDefault="008D364F" w:rsidP="007748AA">
      <w:pPr>
        <w:numPr>
          <w:ilvl w:val="0"/>
          <w:numId w:val="65"/>
        </w:numPr>
        <w:spacing w:line="360" w:lineRule="auto"/>
        <w:ind w:left="851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akcje, uroczystości;</w:t>
      </w:r>
    </w:p>
    <w:p w:rsidR="008D364F" w:rsidRPr="00CB3AC0" w:rsidRDefault="008D364F" w:rsidP="007748AA">
      <w:pPr>
        <w:numPr>
          <w:ilvl w:val="0"/>
          <w:numId w:val="64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organizowanie różnorodnych działań rozwijających wrażliwość kulturalną i społeczną:</w:t>
      </w:r>
    </w:p>
    <w:p w:rsidR="008D364F" w:rsidRPr="00CB3AC0" w:rsidRDefault="008D364F" w:rsidP="007748AA">
      <w:pPr>
        <w:numPr>
          <w:ilvl w:val="0"/>
          <w:numId w:val="66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wycieczki edukacyjne,</w:t>
      </w:r>
    </w:p>
    <w:p w:rsidR="008D364F" w:rsidRPr="00CB3AC0" w:rsidRDefault="008D364F" w:rsidP="007748AA">
      <w:pPr>
        <w:numPr>
          <w:ilvl w:val="0"/>
          <w:numId w:val="66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koła zainteresowań,</w:t>
      </w:r>
    </w:p>
    <w:p w:rsidR="008D364F" w:rsidRPr="00CB3AC0" w:rsidRDefault="008D364F" w:rsidP="007748AA">
      <w:pPr>
        <w:numPr>
          <w:ilvl w:val="0"/>
          <w:numId w:val="66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spotkania i imprezy edukacyjne,</w:t>
      </w:r>
    </w:p>
    <w:p w:rsidR="008D364F" w:rsidRPr="00CB3AC0" w:rsidRDefault="008D364F" w:rsidP="007748AA">
      <w:pPr>
        <w:numPr>
          <w:ilvl w:val="0"/>
          <w:numId w:val="66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gazetki, wystawki,</w:t>
      </w:r>
    </w:p>
    <w:p w:rsidR="008D364F" w:rsidRPr="00CB3AC0" w:rsidRDefault="008D364F" w:rsidP="007748AA">
      <w:pPr>
        <w:numPr>
          <w:ilvl w:val="0"/>
          <w:numId w:val="66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umieszczanie informacji na stronie internetowej szkoły;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7) współpraca biblioteki szkolnej z uczniami:</w:t>
      </w:r>
    </w:p>
    <w:p w:rsidR="008D364F" w:rsidRPr="00CB3AC0" w:rsidRDefault="008D364F" w:rsidP="007748AA">
      <w:pPr>
        <w:numPr>
          <w:ilvl w:val="0"/>
          <w:numId w:val="67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poradnictwo w wyborach czytelniczych,</w:t>
      </w:r>
    </w:p>
    <w:p w:rsidR="008D364F" w:rsidRPr="00CB3AC0" w:rsidRDefault="008D364F" w:rsidP="007748AA">
      <w:pPr>
        <w:numPr>
          <w:ilvl w:val="0"/>
          <w:numId w:val="67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pomoc uczniom w rozwijaniu własnych zainteresowań,</w:t>
      </w:r>
    </w:p>
    <w:p w:rsidR="008D364F" w:rsidRPr="00CB3AC0" w:rsidRDefault="008D364F" w:rsidP="007748AA">
      <w:pPr>
        <w:numPr>
          <w:ilvl w:val="0"/>
          <w:numId w:val="67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lastRenderedPageBreak/>
        <w:t>pomoc uczniom w przygotowaniu się do konkursów,</w:t>
      </w:r>
    </w:p>
    <w:p w:rsidR="008D364F" w:rsidRPr="00CB3AC0" w:rsidRDefault="008D364F" w:rsidP="007748AA">
      <w:pPr>
        <w:numPr>
          <w:ilvl w:val="0"/>
          <w:numId w:val="67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informacja o aktywności czytelniczej;</w:t>
      </w:r>
    </w:p>
    <w:p w:rsidR="008D364F" w:rsidRPr="00CB3AC0" w:rsidRDefault="008D364F" w:rsidP="007748AA">
      <w:pPr>
        <w:numPr>
          <w:ilvl w:val="0"/>
          <w:numId w:val="68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współpraca biblioteki z nauczycielami:</w:t>
      </w:r>
    </w:p>
    <w:p w:rsidR="008D364F" w:rsidRPr="00CB3AC0" w:rsidRDefault="008D364F" w:rsidP="007748AA">
      <w:pPr>
        <w:numPr>
          <w:ilvl w:val="0"/>
          <w:numId w:val="69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organizacja lekcji bibliotecznych,</w:t>
      </w:r>
    </w:p>
    <w:p w:rsidR="008D364F" w:rsidRPr="00CB3AC0" w:rsidRDefault="008D364F" w:rsidP="007748AA">
      <w:pPr>
        <w:numPr>
          <w:ilvl w:val="0"/>
          <w:numId w:val="69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udostępnianie księgozbioru,</w:t>
      </w:r>
    </w:p>
    <w:p w:rsidR="008D364F" w:rsidRPr="00CB3AC0" w:rsidRDefault="008D364F" w:rsidP="007748AA">
      <w:pPr>
        <w:numPr>
          <w:ilvl w:val="0"/>
          <w:numId w:val="69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pomoc w poszukiwaniu materiałów do zajęć,</w:t>
      </w:r>
    </w:p>
    <w:p w:rsidR="008D364F" w:rsidRPr="00CB3AC0" w:rsidRDefault="008D364F" w:rsidP="007748AA">
      <w:pPr>
        <w:numPr>
          <w:ilvl w:val="0"/>
          <w:numId w:val="69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organizowanie uroczystości w bibliotece,</w:t>
      </w:r>
    </w:p>
    <w:p w:rsidR="008D364F" w:rsidRPr="00CB3AC0" w:rsidRDefault="008D364F" w:rsidP="007748AA">
      <w:pPr>
        <w:numPr>
          <w:ilvl w:val="0"/>
          <w:numId w:val="69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analizowanie miesięcznej statystyki czytelnictwa uczniów;</w:t>
      </w:r>
    </w:p>
    <w:p w:rsidR="008D364F" w:rsidRPr="00CB3AC0" w:rsidRDefault="008D364F" w:rsidP="007748AA">
      <w:pPr>
        <w:numPr>
          <w:ilvl w:val="0"/>
          <w:numId w:val="70"/>
        </w:numPr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współpraca biblioteki szkolnej z rodzicami, środowiskiem i innymi bibliotekami odbywa się poprzez:</w:t>
      </w:r>
    </w:p>
    <w:p w:rsidR="008D364F" w:rsidRPr="00CB3AC0" w:rsidRDefault="008D364F" w:rsidP="007748AA">
      <w:pPr>
        <w:numPr>
          <w:ilvl w:val="0"/>
          <w:numId w:val="71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zapraszanie rodziców na uroczystości organizowanie przez bibliotekę,</w:t>
      </w:r>
    </w:p>
    <w:p w:rsidR="008D364F" w:rsidRPr="00CB3AC0" w:rsidRDefault="008D364F" w:rsidP="007748AA">
      <w:pPr>
        <w:numPr>
          <w:ilvl w:val="0"/>
          <w:numId w:val="71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organizowanie imprez w środowisku lokalnym,</w:t>
      </w:r>
    </w:p>
    <w:p w:rsidR="008D364F" w:rsidRPr="00CB3AC0" w:rsidRDefault="008D364F" w:rsidP="007748AA">
      <w:pPr>
        <w:numPr>
          <w:ilvl w:val="0"/>
          <w:numId w:val="71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wypożyczanie książek zainteresowanym rodzicom,</w:t>
      </w:r>
    </w:p>
    <w:p w:rsidR="008D364F" w:rsidRPr="00CB3AC0" w:rsidRDefault="008D364F" w:rsidP="007748AA">
      <w:pPr>
        <w:numPr>
          <w:ilvl w:val="0"/>
          <w:numId w:val="71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informowanie rodziców o aktywności czytelniczej dzieci,</w:t>
      </w:r>
    </w:p>
    <w:p w:rsidR="008D364F" w:rsidRPr="00CB3AC0" w:rsidRDefault="008D364F" w:rsidP="007748AA">
      <w:pPr>
        <w:numPr>
          <w:ilvl w:val="0"/>
          <w:numId w:val="71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organizowanie wycieczek do innych bibliotek,</w:t>
      </w:r>
    </w:p>
    <w:p w:rsidR="008D364F" w:rsidRPr="00CB3AC0" w:rsidRDefault="008D364F" w:rsidP="007748AA">
      <w:pPr>
        <w:numPr>
          <w:ilvl w:val="0"/>
          <w:numId w:val="71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współuczestnictwo w organizowaniu różnorodnych działań na rzecz czytelnictwa,</w:t>
      </w:r>
    </w:p>
    <w:p w:rsidR="008D364F" w:rsidRPr="00CB3AC0" w:rsidRDefault="008D364F" w:rsidP="007748AA">
      <w:pPr>
        <w:numPr>
          <w:ilvl w:val="0"/>
          <w:numId w:val="71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uczestnictwo w lekcjach bibliotecznych przeprowadzanych przez bibliotekarzy </w:t>
      </w:r>
      <w:r w:rsidRPr="00CB3AC0">
        <w:rPr>
          <w:sz w:val="24"/>
          <w:szCs w:val="24"/>
        </w:rPr>
        <w:br/>
        <w:t>z innych bibliotek,</w:t>
      </w:r>
    </w:p>
    <w:p w:rsidR="008D364F" w:rsidRPr="00CB3AC0" w:rsidRDefault="008D364F" w:rsidP="007748AA">
      <w:pPr>
        <w:numPr>
          <w:ilvl w:val="0"/>
          <w:numId w:val="71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wyposażanie uczniów w bezpłatne podręczniki, materiały edukacyjne i ćwiczeniowe.</w:t>
      </w:r>
    </w:p>
    <w:p w:rsidR="008D364F" w:rsidRPr="006B6237" w:rsidRDefault="008D364F" w:rsidP="006B6237">
      <w:pPr>
        <w:numPr>
          <w:ilvl w:val="0"/>
          <w:numId w:val="9"/>
        </w:numPr>
        <w:tabs>
          <w:tab w:val="clear" w:pos="360"/>
        </w:tabs>
        <w:spacing w:after="240"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Biblioteka posiada własny regulamin. </w:t>
      </w:r>
    </w:p>
    <w:p w:rsidR="008D364F" w:rsidRPr="00CB3AC0" w:rsidRDefault="008D364F" w:rsidP="006B6237">
      <w:pPr>
        <w:numPr>
          <w:ilvl w:val="0"/>
          <w:numId w:val="0"/>
        </w:numPr>
        <w:spacing w:after="240" w:line="360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54.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1.</w:t>
      </w:r>
      <w:r w:rsidRPr="00CB3AC0">
        <w:rPr>
          <w:sz w:val="24"/>
          <w:szCs w:val="24"/>
        </w:rPr>
        <w:tab/>
        <w:t>W szkole działa Spółdzielnia Uczniowska „Puchatek</w:t>
      </w:r>
      <w:r w:rsidRPr="00CB3AC0">
        <w:rPr>
          <w:sz w:val="24"/>
          <w:szCs w:val="24"/>
          <w:vertAlign w:val="superscript"/>
        </w:rPr>
        <w:t>”</w:t>
      </w:r>
      <w:r w:rsidRPr="00CB3AC0">
        <w:rPr>
          <w:sz w:val="24"/>
          <w:szCs w:val="24"/>
        </w:rPr>
        <w:t>, prowadzona przez uczniów pod opieką wyznaczonego nauczyciela.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2.</w:t>
      </w:r>
      <w:r w:rsidRPr="00CB3AC0">
        <w:rPr>
          <w:sz w:val="24"/>
          <w:szCs w:val="24"/>
        </w:rPr>
        <w:tab/>
        <w:t>Działalność spółdzielni określa jej statut.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3.</w:t>
      </w:r>
      <w:r w:rsidRPr="00CB3AC0">
        <w:rPr>
          <w:sz w:val="24"/>
          <w:szCs w:val="24"/>
        </w:rPr>
        <w:tab/>
        <w:t>Spółdzielnia prowadzi sklepik na terenie Szkoły.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</w:p>
    <w:p w:rsidR="008D364F" w:rsidRPr="00CB3AC0" w:rsidRDefault="008D364F" w:rsidP="00CB7DD4">
      <w:pPr>
        <w:pStyle w:val="Nagwek5"/>
        <w:numPr>
          <w:ilvl w:val="0"/>
          <w:numId w:val="0"/>
        </w:numPr>
        <w:spacing w:after="240" w:line="360" w:lineRule="auto"/>
        <w:rPr>
          <w:sz w:val="28"/>
          <w:szCs w:val="28"/>
        </w:rPr>
      </w:pPr>
      <w:r w:rsidRPr="00CB3AC0">
        <w:rPr>
          <w:sz w:val="28"/>
          <w:szCs w:val="28"/>
        </w:rPr>
        <w:t>Nauczyciele i inni pracownicy Szkoły</w:t>
      </w:r>
    </w:p>
    <w:p w:rsidR="008D364F" w:rsidRPr="00CB3AC0" w:rsidRDefault="008D364F" w:rsidP="00CB7DD4">
      <w:pPr>
        <w:numPr>
          <w:ilvl w:val="0"/>
          <w:numId w:val="0"/>
        </w:numPr>
        <w:spacing w:after="240" w:line="360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55.</w:t>
      </w:r>
    </w:p>
    <w:p w:rsidR="008D364F" w:rsidRPr="00CB3AC0" w:rsidRDefault="008D364F" w:rsidP="00153853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Nauczyciel planuje i prowadzi pracę dydaktyczno-wychowawczą i opiekuńczą oraz jest odpowiedzialny za jakość, wyniki tej pracy i bezpieczeństwo powierzonych jego opiece uczniów.</w:t>
      </w:r>
    </w:p>
    <w:p w:rsidR="008D364F" w:rsidRPr="00CB3AC0" w:rsidRDefault="008D364F" w:rsidP="00153853">
      <w:pPr>
        <w:numPr>
          <w:ilvl w:val="0"/>
          <w:numId w:val="5"/>
        </w:numPr>
        <w:tabs>
          <w:tab w:val="clear" w:pos="36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lastRenderedPageBreak/>
        <w:t>Nauczyciel swą pracę wykonuje w oparciu o obowiązujące przepisy MEN, przepisy bhp, wewnętrzne regulaminy organów Szkoły i dokumenty ustalające jego organizację.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3.</w:t>
      </w:r>
      <w:r w:rsidRPr="00CB3AC0">
        <w:rPr>
          <w:b/>
          <w:sz w:val="24"/>
          <w:szCs w:val="24"/>
        </w:rPr>
        <w:t xml:space="preserve"> </w:t>
      </w:r>
      <w:r w:rsidRPr="00CB3AC0">
        <w:rPr>
          <w:sz w:val="24"/>
          <w:szCs w:val="24"/>
        </w:rPr>
        <w:t xml:space="preserve">Nauczyciel wybiera i przedstawia Dyrektorowi program nauczania i podręcznik zgodnie </w:t>
      </w:r>
      <w:r w:rsidRPr="00CB3AC0">
        <w:rPr>
          <w:sz w:val="24"/>
          <w:szCs w:val="24"/>
        </w:rPr>
        <w:br/>
        <w:t>z obowiązującymi przepisami.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4. Do zadań nauczyciela należy odpowiedzialność za zdrowie, życie i bezpieczeństwo uczniów, realizowana poprzez:</w:t>
      </w:r>
    </w:p>
    <w:p w:rsidR="008D364F" w:rsidRPr="00CB3AC0" w:rsidRDefault="008D364F" w:rsidP="007748AA">
      <w:pPr>
        <w:numPr>
          <w:ilvl w:val="0"/>
          <w:numId w:val="32"/>
        </w:numPr>
        <w:tabs>
          <w:tab w:val="clear" w:pos="786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zapoznanie z bhp na zajęciach przedmiotowych w danym roku szkolnym;</w:t>
      </w:r>
    </w:p>
    <w:p w:rsidR="008D364F" w:rsidRPr="00CB3AC0" w:rsidRDefault="008D364F" w:rsidP="007748AA">
      <w:pPr>
        <w:numPr>
          <w:ilvl w:val="0"/>
          <w:numId w:val="32"/>
        </w:numPr>
        <w:tabs>
          <w:tab w:val="clear" w:pos="786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przeprowadzenie pogadanek na temat bezpieczeństwa, zasad promocji i ochrony zdrowia podczas pobytu w szkole, zachowania się przed i po zajęciach oraz na przerwach międzylekcyjnych</w:t>
      </w:r>
      <w:r w:rsidR="001C4C16">
        <w:rPr>
          <w:sz w:val="24"/>
          <w:szCs w:val="24"/>
        </w:rPr>
        <w:t>;</w:t>
      </w:r>
    </w:p>
    <w:p w:rsidR="008D364F" w:rsidRPr="00CB3AC0" w:rsidRDefault="008D364F" w:rsidP="007748AA">
      <w:pPr>
        <w:numPr>
          <w:ilvl w:val="0"/>
          <w:numId w:val="32"/>
        </w:numPr>
        <w:tabs>
          <w:tab w:val="clear" w:pos="786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punktualne rozpoczynanie i kończenie zajęć lekcyjnych lub pozalekcyjnych;</w:t>
      </w:r>
    </w:p>
    <w:p w:rsidR="008D364F" w:rsidRPr="00CB3AC0" w:rsidRDefault="008D364F" w:rsidP="007748AA">
      <w:pPr>
        <w:numPr>
          <w:ilvl w:val="0"/>
          <w:numId w:val="32"/>
        </w:numPr>
        <w:tabs>
          <w:tab w:val="clear" w:pos="786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panowanie nad dyscypliną pracy dzieci, ich bezpieczeństwem przy wykonywaniu ćwiczeń;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5) niezwłoczne powiadomienie Dyrektora szkoły o wszelkich dostrzeżonych zdarzeniach stanowiących zagrożenie dla zdrowia lub życia uczniów;</w:t>
      </w:r>
    </w:p>
    <w:p w:rsidR="008D364F" w:rsidRPr="00CB3AC0" w:rsidRDefault="008D364F" w:rsidP="006F31AD">
      <w:pPr>
        <w:numPr>
          <w:ilvl w:val="0"/>
          <w:numId w:val="116"/>
        </w:numPr>
        <w:tabs>
          <w:tab w:val="clear" w:pos="786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kontrolowanie obecności i odnotowywanie nieobecności;</w:t>
      </w:r>
    </w:p>
    <w:p w:rsidR="008D364F" w:rsidRPr="00CB3AC0" w:rsidRDefault="008D364F" w:rsidP="006F31AD">
      <w:pPr>
        <w:numPr>
          <w:ilvl w:val="0"/>
          <w:numId w:val="116"/>
        </w:numPr>
        <w:tabs>
          <w:tab w:val="clear" w:pos="786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zapoznanie uczniów z regulaminem bhp w danej pracowni, sali gimnastycznej, boiska;</w:t>
      </w:r>
    </w:p>
    <w:p w:rsidR="008D364F" w:rsidRPr="00CB3AC0" w:rsidRDefault="008D364F" w:rsidP="006F31AD">
      <w:pPr>
        <w:numPr>
          <w:ilvl w:val="0"/>
          <w:numId w:val="116"/>
        </w:numPr>
        <w:tabs>
          <w:tab w:val="clear" w:pos="786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przestrzeganie porządku i dyscypliny podczas wszystkich zajęć szkolnych i poza-lekcyjnych;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9) </w:t>
      </w:r>
      <w:r w:rsidRPr="00CB3AC0">
        <w:rPr>
          <w:sz w:val="24"/>
          <w:szCs w:val="24"/>
        </w:rPr>
        <w:tab/>
        <w:t>natychmiastowe reagowanie na wszelkie dostrzeżone sytuacje lub zachowania uczniów stanowiące zagrożenie bezpieczeństwa uczniów.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5. Nauczyciel powinien zwrócić uwagę na osoby postronne przebywające na terenie szkoły, </w:t>
      </w:r>
      <w:r w:rsidRPr="00CB3AC0">
        <w:rPr>
          <w:sz w:val="24"/>
          <w:szCs w:val="24"/>
        </w:rPr>
        <w:br/>
        <w:t>w razie potrzeby zwrócić się o podanie celu pobytu na terenie szkoły i w uzasadnionych przypadkach zawiadomić Dyrektora o tym fakcie.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6. Dbałość o prawidłowy przebieg procesu dydaktycznego:</w:t>
      </w:r>
    </w:p>
    <w:p w:rsidR="008D364F" w:rsidRPr="00CB3AC0" w:rsidRDefault="008D364F" w:rsidP="007748AA">
      <w:pPr>
        <w:numPr>
          <w:ilvl w:val="0"/>
          <w:numId w:val="33"/>
        </w:numPr>
        <w:tabs>
          <w:tab w:val="clear" w:pos="928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systematyczne realizowanie zadań dydaktycznych zgodnie z przydziałem czynności na dany rok szkolny;</w:t>
      </w:r>
    </w:p>
    <w:p w:rsidR="008D364F" w:rsidRPr="00CB3AC0" w:rsidRDefault="008D364F" w:rsidP="007748AA">
      <w:pPr>
        <w:numPr>
          <w:ilvl w:val="0"/>
          <w:numId w:val="33"/>
        </w:numPr>
        <w:tabs>
          <w:tab w:val="clear" w:pos="928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przestrzeganie właściwych form organizacji zajęć zgodne z wymogami dla danego przedmiotu;</w:t>
      </w:r>
    </w:p>
    <w:p w:rsidR="008D364F" w:rsidRPr="00CB3AC0" w:rsidRDefault="008D364F" w:rsidP="007748AA">
      <w:pPr>
        <w:numPr>
          <w:ilvl w:val="0"/>
          <w:numId w:val="33"/>
        </w:numPr>
        <w:tabs>
          <w:tab w:val="clear" w:pos="928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właściwe wykorzystanie czasu zajęć, punktualne ich rozpoczynanie;</w:t>
      </w:r>
    </w:p>
    <w:p w:rsidR="008D364F" w:rsidRPr="00CB3AC0" w:rsidRDefault="008D364F" w:rsidP="007748AA">
      <w:pPr>
        <w:numPr>
          <w:ilvl w:val="0"/>
          <w:numId w:val="33"/>
        </w:numPr>
        <w:tabs>
          <w:tab w:val="clear" w:pos="928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właściwe wykorzystanie sprzętu i pomocy dydaktycznych;</w:t>
      </w:r>
    </w:p>
    <w:p w:rsidR="008D364F" w:rsidRPr="00CB3AC0" w:rsidRDefault="008D364F" w:rsidP="007748AA">
      <w:pPr>
        <w:numPr>
          <w:ilvl w:val="0"/>
          <w:numId w:val="33"/>
        </w:numPr>
        <w:tabs>
          <w:tab w:val="clear" w:pos="928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pełna realizacja zadań dydaktycznych lub wychowawczych w czasie zastępstw za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ab/>
        <w:t>nieobecnych nauczycieli.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7.</w:t>
      </w:r>
      <w:r w:rsidRPr="00CB3AC0">
        <w:rPr>
          <w:b/>
          <w:sz w:val="24"/>
          <w:szCs w:val="24"/>
        </w:rPr>
        <w:t xml:space="preserve"> </w:t>
      </w:r>
      <w:r w:rsidRPr="00CB3AC0">
        <w:rPr>
          <w:sz w:val="24"/>
          <w:szCs w:val="24"/>
        </w:rPr>
        <w:t xml:space="preserve">Wspieranie rozwoju psychofizycznego dzieci, ich zainteresowań oraz zamiłowań,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ab/>
        <w:t>poprzez:</w:t>
      </w:r>
    </w:p>
    <w:p w:rsidR="008D364F" w:rsidRPr="00CB3AC0" w:rsidRDefault="008D364F" w:rsidP="007748AA">
      <w:pPr>
        <w:numPr>
          <w:ilvl w:val="0"/>
          <w:numId w:val="34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lastRenderedPageBreak/>
        <w:t>podejmowanie wspólnie z rodzicami dziecka, wychowawcą klasy, działań na rzecz przezwyciężania problemów w nauce szkolnej;</w:t>
      </w:r>
    </w:p>
    <w:p w:rsidR="008D364F" w:rsidRPr="00CB3AC0" w:rsidRDefault="008D364F" w:rsidP="007748AA">
      <w:pPr>
        <w:numPr>
          <w:ilvl w:val="0"/>
          <w:numId w:val="34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prowadzenie zajęć preorientacji zawodowej w celu właściwego wyboru dalszej nauki </w:t>
      </w:r>
      <w:r w:rsidRPr="00CB3AC0">
        <w:rPr>
          <w:sz w:val="24"/>
          <w:szCs w:val="24"/>
        </w:rPr>
        <w:br/>
        <w:t>w szkole ponadpodstawowej;</w:t>
      </w:r>
    </w:p>
    <w:p w:rsidR="008D364F" w:rsidRPr="00CB3AC0" w:rsidRDefault="008D364F" w:rsidP="007748AA">
      <w:pPr>
        <w:numPr>
          <w:ilvl w:val="0"/>
          <w:numId w:val="34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organizowanie zajęć pozalekcyjnych dla uczniów szkoły w miarę posiadania środków finansowych, w tym szczególnie zajęć i kół rozwijających zainteresowania. </w:t>
      </w:r>
    </w:p>
    <w:p w:rsidR="008D364F" w:rsidRPr="00CB3AC0" w:rsidRDefault="008D364F" w:rsidP="00153853">
      <w:pPr>
        <w:numPr>
          <w:ilvl w:val="0"/>
          <w:numId w:val="0"/>
        </w:numPr>
        <w:tabs>
          <w:tab w:val="num" w:pos="426"/>
          <w:tab w:val="left" w:pos="567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8.</w:t>
      </w:r>
      <w:r w:rsidRPr="00CB3AC0">
        <w:rPr>
          <w:b/>
          <w:sz w:val="24"/>
          <w:szCs w:val="24"/>
        </w:rPr>
        <w:t xml:space="preserve"> </w:t>
      </w:r>
      <w:r w:rsidRPr="00CB3AC0">
        <w:rPr>
          <w:sz w:val="24"/>
          <w:szCs w:val="24"/>
        </w:rPr>
        <w:t>Bezstronność i obiektywizm w ocenie uczniów oraz sprawiedliwe ich traktowanie poprzez:</w:t>
      </w:r>
    </w:p>
    <w:p w:rsidR="008D364F" w:rsidRPr="00CB3AC0" w:rsidRDefault="008D364F" w:rsidP="007748AA">
      <w:pPr>
        <w:numPr>
          <w:ilvl w:val="0"/>
          <w:numId w:val="35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przestrzeganie praw i godności dziecka;</w:t>
      </w:r>
    </w:p>
    <w:p w:rsidR="008D364F" w:rsidRPr="00CB3AC0" w:rsidRDefault="008D364F" w:rsidP="007748AA">
      <w:pPr>
        <w:numPr>
          <w:ilvl w:val="0"/>
          <w:numId w:val="35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życzliwe, podmiotowe traktowanie dziecka w procesie dydaktyczno-wychowawczym,</w:t>
      </w:r>
    </w:p>
    <w:p w:rsidR="008D364F" w:rsidRPr="00CB3AC0" w:rsidRDefault="008D364F" w:rsidP="007748AA">
      <w:pPr>
        <w:numPr>
          <w:ilvl w:val="0"/>
          <w:numId w:val="35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sprawiedliwe, jawne ocenianie;</w:t>
      </w:r>
    </w:p>
    <w:p w:rsidR="008D364F" w:rsidRPr="00CB3AC0" w:rsidRDefault="008D364F" w:rsidP="007748AA">
      <w:pPr>
        <w:numPr>
          <w:ilvl w:val="0"/>
          <w:numId w:val="35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równe traktowanie wszystkich dzieci bez względu na wyznanie, przekonanie </w:t>
      </w:r>
      <w:r w:rsidRPr="00CB3AC0">
        <w:rPr>
          <w:sz w:val="24"/>
          <w:szCs w:val="24"/>
        </w:rPr>
        <w:br/>
        <w:t>i światopogląd jego i jego rodziców.</w:t>
      </w:r>
    </w:p>
    <w:p w:rsidR="008D364F" w:rsidRPr="00CB3AC0" w:rsidRDefault="008D364F" w:rsidP="00153853">
      <w:pPr>
        <w:numPr>
          <w:ilvl w:val="0"/>
          <w:numId w:val="0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9.</w:t>
      </w:r>
      <w:r w:rsidRPr="00CB3AC0">
        <w:rPr>
          <w:b/>
          <w:sz w:val="24"/>
          <w:szCs w:val="24"/>
        </w:rPr>
        <w:t xml:space="preserve"> </w:t>
      </w:r>
      <w:r w:rsidRPr="00CB3AC0">
        <w:rPr>
          <w:sz w:val="24"/>
          <w:szCs w:val="24"/>
        </w:rPr>
        <w:t>Udzielanie pomocy w przezwyciężaniu niepowodzeń szkolnych, w oparciu o rozpoznanie potrzeb uczniów:</w:t>
      </w:r>
    </w:p>
    <w:p w:rsidR="008D364F" w:rsidRPr="00CB3AC0" w:rsidRDefault="008D364F" w:rsidP="006F31AD">
      <w:pPr>
        <w:numPr>
          <w:ilvl w:val="0"/>
          <w:numId w:val="118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stały kontakt wychowawcy, nauczyciela przedmiotu z domem rodzicielskim w celu wspólnego działania i pomocy.</w:t>
      </w:r>
    </w:p>
    <w:p w:rsidR="008D364F" w:rsidRPr="00CB3AC0" w:rsidRDefault="008D364F" w:rsidP="006F31AD">
      <w:pPr>
        <w:numPr>
          <w:ilvl w:val="0"/>
          <w:numId w:val="118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zachęcanie do kontaktu ze specjalistycznymi poradniami w celu pomocy uczniom </w:t>
      </w:r>
      <w:r w:rsidRPr="00CB3AC0">
        <w:rPr>
          <w:sz w:val="24"/>
          <w:szCs w:val="24"/>
        </w:rPr>
        <w:br/>
        <w:t>w przezwyciężaniu trudności w nauce;</w:t>
      </w:r>
    </w:p>
    <w:p w:rsidR="008D364F" w:rsidRPr="00CB3AC0" w:rsidRDefault="008D364F" w:rsidP="00CB7DD4">
      <w:pPr>
        <w:numPr>
          <w:ilvl w:val="0"/>
          <w:numId w:val="0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10.</w:t>
      </w:r>
      <w:r w:rsidRPr="00CB3AC0">
        <w:rPr>
          <w:b/>
          <w:sz w:val="24"/>
          <w:szCs w:val="24"/>
        </w:rPr>
        <w:t xml:space="preserve"> </w:t>
      </w:r>
      <w:r w:rsidRPr="00CB3AC0">
        <w:rPr>
          <w:sz w:val="24"/>
          <w:szCs w:val="24"/>
        </w:rPr>
        <w:t>Doskonalenie umiejętności dydaktycznych i podnoszenia poziomu wiedzy merytorycznej:</w:t>
      </w:r>
    </w:p>
    <w:p w:rsidR="008D364F" w:rsidRPr="00CB3AC0" w:rsidRDefault="008D364F" w:rsidP="007748AA">
      <w:pPr>
        <w:numPr>
          <w:ilvl w:val="0"/>
          <w:numId w:val="36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aktywne uczestnictwo w pracach samokształceniowych Rady Pedagogicznej;</w:t>
      </w:r>
    </w:p>
    <w:p w:rsidR="008D364F" w:rsidRPr="00CB3AC0" w:rsidRDefault="008D364F" w:rsidP="007748AA">
      <w:pPr>
        <w:numPr>
          <w:ilvl w:val="0"/>
          <w:numId w:val="36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aktywna praca w ramach zespołów nauczycieli;</w:t>
      </w:r>
    </w:p>
    <w:p w:rsidR="008D364F" w:rsidRPr="00CB3AC0" w:rsidRDefault="008D364F" w:rsidP="007748AA">
      <w:pPr>
        <w:numPr>
          <w:ilvl w:val="0"/>
          <w:numId w:val="36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uczestnictwo w kursach przedmiotowych, warsztatach metodycznych podnoszących kwalifikacje metodyczne i merytoryczne;</w:t>
      </w:r>
    </w:p>
    <w:p w:rsidR="008D364F" w:rsidRPr="00CB3AC0" w:rsidRDefault="008D364F" w:rsidP="007748AA">
      <w:pPr>
        <w:numPr>
          <w:ilvl w:val="0"/>
          <w:numId w:val="36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uzupełnienie kwalifikacji na studiach zawodowych, przedmiotowych i podyplomowych zgodnie z potrzebami kadrowymi jednostki;</w:t>
      </w:r>
    </w:p>
    <w:p w:rsidR="008D364F" w:rsidRPr="00CB3AC0" w:rsidRDefault="008D364F" w:rsidP="007748AA">
      <w:pPr>
        <w:numPr>
          <w:ilvl w:val="0"/>
          <w:numId w:val="36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korzystanie z najnowszych wydawnictw psychologicznych, pedagogicznych </w:t>
      </w:r>
      <w:r w:rsidRPr="00CB3AC0">
        <w:rPr>
          <w:sz w:val="24"/>
          <w:szCs w:val="24"/>
        </w:rPr>
        <w:br/>
        <w:t>i metodycznych biblioteki szkolnej;</w:t>
      </w:r>
    </w:p>
    <w:p w:rsidR="008D364F" w:rsidRPr="00CB3AC0" w:rsidRDefault="008D364F" w:rsidP="007748AA">
      <w:pPr>
        <w:numPr>
          <w:ilvl w:val="0"/>
          <w:numId w:val="36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prowadzenie szkoleniowych konferencji Rady Pedagogicz</w:t>
      </w:r>
      <w:r w:rsidR="00E324CF">
        <w:rPr>
          <w:sz w:val="24"/>
          <w:szCs w:val="24"/>
        </w:rPr>
        <w:t>nej, lekcji i zajęć otwartych</w:t>
      </w:r>
      <w:r w:rsidRPr="00CB3AC0">
        <w:rPr>
          <w:sz w:val="24"/>
          <w:szCs w:val="24"/>
        </w:rPr>
        <w:t>.</w:t>
      </w:r>
    </w:p>
    <w:p w:rsidR="008D364F" w:rsidRPr="00CB3AC0" w:rsidRDefault="008D364F" w:rsidP="00CB7DD4">
      <w:pPr>
        <w:numPr>
          <w:ilvl w:val="0"/>
          <w:numId w:val="0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11. Dbałość o pomoce dydaktyczno- wychowawcze i sprzęt szkolny:</w:t>
      </w:r>
    </w:p>
    <w:p w:rsidR="008D364F" w:rsidRPr="00CB3AC0" w:rsidRDefault="008D364F" w:rsidP="007748AA">
      <w:pPr>
        <w:numPr>
          <w:ilvl w:val="0"/>
          <w:numId w:val="37"/>
        </w:numPr>
        <w:tabs>
          <w:tab w:val="clear" w:pos="786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troska o sprzęt i pomoce przekazane na stan sali, pracowni, klasopracowni;</w:t>
      </w:r>
    </w:p>
    <w:p w:rsidR="008D364F" w:rsidRPr="00CB3AC0" w:rsidRDefault="008D364F" w:rsidP="007748AA">
      <w:pPr>
        <w:numPr>
          <w:ilvl w:val="0"/>
          <w:numId w:val="37"/>
        </w:numPr>
        <w:tabs>
          <w:tab w:val="clear" w:pos="786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wykazywanie potrzeb w zakresie pomocy naukowych i sprzętu;</w:t>
      </w:r>
    </w:p>
    <w:p w:rsidR="008D364F" w:rsidRPr="00CB3AC0" w:rsidRDefault="008D364F" w:rsidP="007748AA">
      <w:pPr>
        <w:numPr>
          <w:ilvl w:val="0"/>
          <w:numId w:val="37"/>
        </w:numPr>
        <w:tabs>
          <w:tab w:val="clear" w:pos="786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właściwe zabezpieczenie sprzętu w salach, pracowniach i gabinetach poprzez zamykanie </w:t>
      </w:r>
      <w:proofErr w:type="spellStart"/>
      <w:r w:rsidRPr="00CB3AC0">
        <w:rPr>
          <w:sz w:val="24"/>
          <w:szCs w:val="24"/>
        </w:rPr>
        <w:t>sal</w:t>
      </w:r>
      <w:proofErr w:type="spellEnd"/>
      <w:r w:rsidRPr="00CB3AC0">
        <w:rPr>
          <w:sz w:val="24"/>
          <w:szCs w:val="24"/>
        </w:rPr>
        <w:t>, pracowni po zakończonych zajęciach;</w:t>
      </w:r>
    </w:p>
    <w:p w:rsidR="008D364F" w:rsidRPr="00CB3AC0" w:rsidRDefault="008D364F" w:rsidP="007748AA">
      <w:pPr>
        <w:numPr>
          <w:ilvl w:val="0"/>
          <w:numId w:val="37"/>
        </w:numPr>
        <w:tabs>
          <w:tab w:val="clear" w:pos="786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właściwe zabezpieczenie sprzętu i pomocy na okres przerw w nauce szkolnej,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lastRenderedPageBreak/>
        <w:tab/>
        <w:t xml:space="preserve">a szczególnie na okres ferii zimowych i wakacji letnich. </w:t>
      </w:r>
    </w:p>
    <w:p w:rsidR="008D364F" w:rsidRPr="00CB3AC0" w:rsidRDefault="008D364F" w:rsidP="00CB7DD4">
      <w:pPr>
        <w:numPr>
          <w:ilvl w:val="0"/>
          <w:numId w:val="0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12.</w:t>
      </w:r>
      <w:r w:rsidRPr="00CB3AC0">
        <w:rPr>
          <w:b/>
          <w:sz w:val="24"/>
          <w:szCs w:val="24"/>
        </w:rPr>
        <w:t xml:space="preserve"> </w:t>
      </w:r>
      <w:r w:rsidRPr="00CB3AC0">
        <w:rPr>
          <w:sz w:val="24"/>
          <w:szCs w:val="24"/>
        </w:rPr>
        <w:t>Nauczyciel w swoich działaniach dydaktycznych, wychowawczych i opiekuńczych ma obowiązek kierowania się dobrem dzieci, troską o ich zdrowie, a także szanowania ich godności osobistej.</w:t>
      </w:r>
    </w:p>
    <w:p w:rsidR="008D364F" w:rsidRPr="00CB3AC0" w:rsidRDefault="008D364F" w:rsidP="00CB7DD4">
      <w:pPr>
        <w:numPr>
          <w:ilvl w:val="0"/>
          <w:numId w:val="0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13. Nauczyciele są zobowiązani do nieujawniania spraw poruszanych na zebraniach Rady Pedagogicznej, które mogą naruszać dobro osobiste dzieci lub ich rodziców, a także nauczycieli i innych pracowników Szkoły.</w:t>
      </w:r>
    </w:p>
    <w:p w:rsidR="008D364F" w:rsidRPr="00CB3AC0" w:rsidRDefault="008D364F" w:rsidP="00CB7DD4">
      <w:pPr>
        <w:numPr>
          <w:ilvl w:val="0"/>
          <w:numId w:val="0"/>
        </w:numPr>
        <w:spacing w:after="240"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14. Nieprzestrzeganie w/w zadań stanowi podstawę do udzielenia kary porządkowej lub dyscyplinarnej.</w:t>
      </w:r>
    </w:p>
    <w:p w:rsidR="008D364F" w:rsidRPr="00CB3AC0" w:rsidRDefault="008D364F" w:rsidP="00CB7DD4">
      <w:pPr>
        <w:numPr>
          <w:ilvl w:val="0"/>
          <w:numId w:val="0"/>
        </w:numPr>
        <w:spacing w:after="240" w:line="360" w:lineRule="auto"/>
        <w:jc w:val="center"/>
        <w:rPr>
          <w:sz w:val="28"/>
          <w:szCs w:val="28"/>
        </w:rPr>
      </w:pPr>
      <w:r w:rsidRPr="00CB3AC0">
        <w:rPr>
          <w:b/>
          <w:sz w:val="28"/>
          <w:szCs w:val="28"/>
        </w:rPr>
        <w:t>§ 56.</w:t>
      </w:r>
    </w:p>
    <w:p w:rsidR="008D364F" w:rsidRPr="00CB7DD4" w:rsidRDefault="008D364F" w:rsidP="006F31AD">
      <w:pPr>
        <w:pStyle w:val="Akapitzlist"/>
        <w:numPr>
          <w:ilvl w:val="0"/>
          <w:numId w:val="13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7DD4">
        <w:rPr>
          <w:sz w:val="24"/>
          <w:szCs w:val="24"/>
        </w:rPr>
        <w:t>Oddziałem opiekuje się nauczyciel wychowawca.</w:t>
      </w:r>
    </w:p>
    <w:p w:rsidR="008D364F" w:rsidRPr="00CB7DD4" w:rsidRDefault="008D364F" w:rsidP="006F31AD">
      <w:pPr>
        <w:pStyle w:val="Akapitzlist"/>
        <w:numPr>
          <w:ilvl w:val="0"/>
          <w:numId w:val="13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7DD4">
        <w:rPr>
          <w:sz w:val="24"/>
          <w:szCs w:val="24"/>
        </w:rPr>
        <w:t>Dla zapewnienia ciągłości i skuteczności pracy wychowawczej wskazane jest, aby wychowawca opiekował się danym oddziałem w ciągu całego etapu edukacyjnego.</w:t>
      </w:r>
    </w:p>
    <w:p w:rsidR="008D364F" w:rsidRPr="00CB7DD4" w:rsidRDefault="008D364F" w:rsidP="006F31AD">
      <w:pPr>
        <w:pStyle w:val="Akapitzlist"/>
        <w:numPr>
          <w:ilvl w:val="0"/>
          <w:numId w:val="13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7DD4">
        <w:rPr>
          <w:sz w:val="24"/>
          <w:szCs w:val="24"/>
        </w:rPr>
        <w:t xml:space="preserve">Zadaniem wychowawcy jest sprawowanie opieki wychowawczej nad uczniami, </w:t>
      </w:r>
      <w:r w:rsidRPr="00CB7DD4">
        <w:rPr>
          <w:sz w:val="24"/>
          <w:szCs w:val="24"/>
        </w:rPr>
        <w:br/>
        <w:t>a w szczególności:</w:t>
      </w:r>
    </w:p>
    <w:p w:rsidR="008D364F" w:rsidRPr="00CB3AC0" w:rsidRDefault="008D364F" w:rsidP="00153853">
      <w:pPr>
        <w:numPr>
          <w:ilvl w:val="0"/>
          <w:numId w:val="19"/>
        </w:numPr>
        <w:tabs>
          <w:tab w:val="clear" w:pos="786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tworzenie warunków wspomagających rozwój dziecka, proces jego uczenia się;</w:t>
      </w:r>
    </w:p>
    <w:p w:rsidR="008D364F" w:rsidRPr="00CB3AC0" w:rsidRDefault="008D364F" w:rsidP="00153853">
      <w:pPr>
        <w:numPr>
          <w:ilvl w:val="0"/>
          <w:numId w:val="19"/>
        </w:numPr>
        <w:tabs>
          <w:tab w:val="clear" w:pos="786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przygotowania do życia w rodzinie i społeczeństwie;</w:t>
      </w:r>
    </w:p>
    <w:p w:rsidR="008D364F" w:rsidRPr="00CB3AC0" w:rsidRDefault="008D364F" w:rsidP="00153853">
      <w:pPr>
        <w:numPr>
          <w:ilvl w:val="0"/>
          <w:numId w:val="19"/>
        </w:numPr>
        <w:tabs>
          <w:tab w:val="clear" w:pos="786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inspirowanie i wspomaganie działań zespołowych uczniów;</w:t>
      </w:r>
    </w:p>
    <w:p w:rsidR="008D364F" w:rsidRPr="00CB3AC0" w:rsidRDefault="008D364F" w:rsidP="00153853">
      <w:pPr>
        <w:numPr>
          <w:ilvl w:val="0"/>
          <w:numId w:val="19"/>
        </w:numPr>
        <w:tabs>
          <w:tab w:val="clear" w:pos="786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podejmowanie działań umożliwiających rozwiązywanie konfliktów w Szkole;</w:t>
      </w:r>
    </w:p>
    <w:p w:rsidR="008D364F" w:rsidRPr="00CB3AC0" w:rsidRDefault="008D364F" w:rsidP="00153853">
      <w:pPr>
        <w:numPr>
          <w:ilvl w:val="0"/>
          <w:numId w:val="19"/>
        </w:numPr>
        <w:tabs>
          <w:tab w:val="clear" w:pos="786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podejmowanie w/w tematyki na </w:t>
      </w:r>
      <w:r w:rsidR="00E324CF">
        <w:rPr>
          <w:sz w:val="24"/>
          <w:szCs w:val="24"/>
        </w:rPr>
        <w:t>zajęciach z wychowawcą</w:t>
      </w:r>
      <w:r w:rsidRPr="00CB3AC0">
        <w:rPr>
          <w:sz w:val="24"/>
          <w:szCs w:val="24"/>
        </w:rPr>
        <w:t>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4.</w:t>
      </w:r>
      <w:r w:rsidRPr="00CB3AC0">
        <w:rPr>
          <w:sz w:val="24"/>
          <w:szCs w:val="24"/>
        </w:rPr>
        <w:tab/>
        <w:t>Wychowawca w celu realizacji zadań, o których mowa w ust.3:</w:t>
      </w:r>
    </w:p>
    <w:p w:rsidR="008D364F" w:rsidRPr="00CB3AC0" w:rsidRDefault="008D364F" w:rsidP="00153853">
      <w:pPr>
        <w:numPr>
          <w:ilvl w:val="0"/>
          <w:numId w:val="18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otacza indywidualną opieką każdego wychowanka;</w:t>
      </w:r>
    </w:p>
    <w:p w:rsidR="008D364F" w:rsidRPr="00CB3AC0" w:rsidRDefault="008D364F" w:rsidP="00153853">
      <w:pPr>
        <w:numPr>
          <w:ilvl w:val="0"/>
          <w:numId w:val="18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planuje i organizuje wspólnie z rodzicami różne formy życia zespołowego, rozwijającego jednostkę i integrujące Szkołę;</w:t>
      </w:r>
    </w:p>
    <w:p w:rsidR="008D364F" w:rsidRPr="00CB3AC0" w:rsidRDefault="008D364F" w:rsidP="00153853">
      <w:pPr>
        <w:numPr>
          <w:ilvl w:val="0"/>
          <w:numId w:val="18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ustala treść i formy zajęć tematycznych na </w:t>
      </w:r>
      <w:r w:rsidR="00E324CF">
        <w:rPr>
          <w:sz w:val="24"/>
          <w:szCs w:val="24"/>
        </w:rPr>
        <w:t>zajęciach z wychowawcą i przedstawia rodzicom</w:t>
      </w:r>
      <w:r w:rsidRPr="00CB3AC0">
        <w:rPr>
          <w:sz w:val="24"/>
          <w:szCs w:val="24"/>
        </w:rPr>
        <w:t>;</w:t>
      </w:r>
    </w:p>
    <w:p w:rsidR="008D364F" w:rsidRPr="00CB3AC0" w:rsidRDefault="008D364F" w:rsidP="00153853">
      <w:pPr>
        <w:numPr>
          <w:ilvl w:val="0"/>
          <w:numId w:val="18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współdziała z nauczycielami uczącymi w jego klasie, koordynując ich działania wychowawcze wobec ogółu uczniów, jak też wobec tych, którym potrzebna jest indywidualna opieka;</w:t>
      </w:r>
    </w:p>
    <w:p w:rsidR="008D364F" w:rsidRPr="00CB3AC0" w:rsidRDefault="008D364F" w:rsidP="00153853">
      <w:pPr>
        <w:numPr>
          <w:ilvl w:val="0"/>
          <w:numId w:val="18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utrzymuje kontakt z rodzicami w celu poznania i ustalania potrzeb opiekuńczo- wychowawczych ich dzieci; </w:t>
      </w:r>
    </w:p>
    <w:p w:rsidR="008D364F" w:rsidRPr="00CB3AC0" w:rsidRDefault="008D364F" w:rsidP="00153853">
      <w:pPr>
        <w:numPr>
          <w:ilvl w:val="0"/>
          <w:numId w:val="18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lastRenderedPageBreak/>
        <w:t>współdziała z rodzicami poprzez udzielanie im pomocy w działaniach wychowawczych wobec ich dzieci;</w:t>
      </w:r>
    </w:p>
    <w:p w:rsidR="008D364F" w:rsidRPr="00CB3AC0" w:rsidRDefault="008D364F" w:rsidP="00153853">
      <w:pPr>
        <w:numPr>
          <w:ilvl w:val="0"/>
          <w:numId w:val="18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włącza rodziców w sprawy życia klasy i szkoły;</w:t>
      </w:r>
    </w:p>
    <w:p w:rsidR="008D364F" w:rsidRPr="00CB3AC0" w:rsidRDefault="008D364F" w:rsidP="00153853">
      <w:pPr>
        <w:numPr>
          <w:ilvl w:val="0"/>
          <w:numId w:val="18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zapoznaje rodziców z wewnątrzszkolnym ocenianiem i kryteriami zachowania;</w:t>
      </w:r>
    </w:p>
    <w:p w:rsidR="008D364F" w:rsidRPr="00CB3AC0" w:rsidRDefault="008D364F" w:rsidP="00153853">
      <w:pPr>
        <w:numPr>
          <w:ilvl w:val="0"/>
          <w:numId w:val="18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na dwa tygodnie przed rocznym klasyfikacyjnym zebraniem Rady Pedagogicznej wychowawca w porozumieniu z nauczycielami przedmiotów informuje ucznia i jego rodziców poprzez kartę o przewidywanych (na dzień przekazania informacji) rocznych ocenach klasyfikacyjnych zajęć edukacyjnych i przewidywanej rocznej ocenie klasyfikacyjnej zachowania;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425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10) </w:t>
      </w:r>
      <w:r w:rsidRPr="00CB3AC0">
        <w:rPr>
          <w:sz w:val="24"/>
          <w:szCs w:val="24"/>
        </w:rPr>
        <w:tab/>
        <w:t>rodzicom uczniów zagrożonych oceną niedostateczną informację o zagrożeniu dostarcza się listem poleconym;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425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11) współpracuje z pedagogiem szkolnym i innymi specjalistami świadczącymi pomoc dzieciom zgodnie z odrębnymi przepisami.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5.</w:t>
      </w:r>
      <w:r w:rsidRPr="00CB3AC0">
        <w:rPr>
          <w:b/>
          <w:sz w:val="24"/>
          <w:szCs w:val="24"/>
        </w:rPr>
        <w:tab/>
      </w:r>
      <w:r w:rsidRPr="00CB3AC0">
        <w:rPr>
          <w:sz w:val="24"/>
          <w:szCs w:val="24"/>
        </w:rPr>
        <w:t>Zadania wymienione w ust. 3 i 4 wychowawca realizuje poprzez:</w:t>
      </w:r>
    </w:p>
    <w:p w:rsidR="008D364F" w:rsidRPr="00CB3AC0" w:rsidRDefault="008D364F" w:rsidP="00153853">
      <w:pPr>
        <w:numPr>
          <w:ilvl w:val="0"/>
          <w:numId w:val="17"/>
        </w:numPr>
        <w:tabs>
          <w:tab w:val="clear" w:pos="1632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organizowanie spotkań z rodzicami zgodnie z planem ustalonym we wrześniu każdego roku szkolnego, przy czym minimalna ilość spotkań z rodzicami dla wychowawców wynosi dwa w półroczu;</w:t>
      </w:r>
    </w:p>
    <w:p w:rsidR="008D364F" w:rsidRPr="00CB3AC0" w:rsidRDefault="008D364F" w:rsidP="00153853">
      <w:pPr>
        <w:numPr>
          <w:ilvl w:val="0"/>
          <w:numId w:val="17"/>
        </w:numPr>
        <w:tabs>
          <w:tab w:val="clear" w:pos="1632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organizowanie dni otwartych rodzicami zgodnie z planem ustalonym we wrześniu każdego roku szkolnego,</w:t>
      </w:r>
    </w:p>
    <w:p w:rsidR="008D364F" w:rsidRPr="00CB3AC0" w:rsidRDefault="008D364F" w:rsidP="00153853">
      <w:pPr>
        <w:numPr>
          <w:ilvl w:val="0"/>
          <w:numId w:val="17"/>
        </w:numPr>
        <w:tabs>
          <w:tab w:val="clear" w:pos="1632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organizowanie spotkań indywidualnych z rodzicami;</w:t>
      </w:r>
    </w:p>
    <w:p w:rsidR="008D364F" w:rsidRPr="00CB3AC0" w:rsidRDefault="008D364F" w:rsidP="00153853">
      <w:pPr>
        <w:numPr>
          <w:ilvl w:val="0"/>
          <w:numId w:val="17"/>
        </w:numPr>
        <w:tabs>
          <w:tab w:val="clear" w:pos="1632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organizowanie wspólnych imprez i uroczystości dla dzieci i ich rodziców;</w:t>
      </w:r>
    </w:p>
    <w:p w:rsidR="008D364F" w:rsidRPr="00CB3AC0" w:rsidRDefault="008D364F" w:rsidP="00153853">
      <w:pPr>
        <w:numPr>
          <w:ilvl w:val="0"/>
          <w:numId w:val="17"/>
        </w:numPr>
        <w:tabs>
          <w:tab w:val="clear" w:pos="1632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organizowanie wycieczek, rozgrywek sportowych, ognisk, biwaków, zabaw, dyskotek itp.;</w:t>
      </w:r>
    </w:p>
    <w:p w:rsidR="008D364F" w:rsidRPr="00CB3AC0" w:rsidRDefault="008D364F" w:rsidP="00153853">
      <w:pPr>
        <w:numPr>
          <w:ilvl w:val="0"/>
          <w:numId w:val="17"/>
        </w:numPr>
        <w:tabs>
          <w:tab w:val="clear" w:pos="1632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prowadzenie innych form współpracy domu i szkoły zaproponowanych przez Radę Pedagogiczną i samorząd szkolny.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6.</w:t>
      </w:r>
      <w:r w:rsidRPr="00CB3AC0">
        <w:rPr>
          <w:sz w:val="24"/>
          <w:szCs w:val="24"/>
        </w:rPr>
        <w:tab/>
        <w:t>Wychowawca ma prawo korzystać w swej pracy z pomocy merytorycznej i metodycznej ze strony:</w:t>
      </w:r>
    </w:p>
    <w:p w:rsidR="008D364F" w:rsidRPr="00CB3AC0" w:rsidRDefault="008D364F" w:rsidP="00153853">
      <w:pPr>
        <w:numPr>
          <w:ilvl w:val="0"/>
          <w:numId w:val="15"/>
        </w:numPr>
        <w:tabs>
          <w:tab w:val="clear" w:pos="1905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dyrektora szkoły;</w:t>
      </w:r>
    </w:p>
    <w:p w:rsidR="008D364F" w:rsidRPr="00CB3AC0" w:rsidRDefault="008D364F" w:rsidP="00153853">
      <w:pPr>
        <w:numPr>
          <w:ilvl w:val="0"/>
          <w:numId w:val="15"/>
        </w:numPr>
        <w:tabs>
          <w:tab w:val="clear" w:pos="1905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poradni psychologiczno- pedagogicznych;</w:t>
      </w:r>
    </w:p>
    <w:p w:rsidR="008D364F" w:rsidRPr="00CB3AC0" w:rsidRDefault="008D364F" w:rsidP="00153853">
      <w:pPr>
        <w:numPr>
          <w:ilvl w:val="0"/>
          <w:numId w:val="15"/>
        </w:numPr>
        <w:tabs>
          <w:tab w:val="clear" w:pos="1905"/>
          <w:tab w:val="left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ośrodków metodycznych;</w:t>
      </w:r>
    </w:p>
    <w:p w:rsidR="008D364F" w:rsidRPr="00CB3AC0" w:rsidRDefault="008D364F" w:rsidP="00153853">
      <w:pPr>
        <w:numPr>
          <w:ilvl w:val="0"/>
          <w:numId w:val="15"/>
        </w:numPr>
        <w:tabs>
          <w:tab w:val="clear" w:pos="1905"/>
          <w:tab w:val="left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poradni specjalistycznych;</w:t>
      </w:r>
    </w:p>
    <w:p w:rsidR="008D364F" w:rsidRPr="00CB3AC0" w:rsidRDefault="008D364F" w:rsidP="00153853">
      <w:pPr>
        <w:numPr>
          <w:ilvl w:val="0"/>
          <w:numId w:val="15"/>
        </w:numPr>
        <w:tabs>
          <w:tab w:val="clear" w:pos="1905"/>
          <w:tab w:val="left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bibliotek pedagogicznych, itp.;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7.</w:t>
      </w:r>
      <w:r w:rsidRPr="00CB3AC0">
        <w:rPr>
          <w:sz w:val="24"/>
          <w:szCs w:val="24"/>
        </w:rPr>
        <w:tab/>
        <w:t>Wychowawca, w celu realizacji zadań opiekuńczo- wychowawczych, stosuje różnorodne formy:</w:t>
      </w:r>
    </w:p>
    <w:p w:rsidR="008D364F" w:rsidRPr="00CB3AC0" w:rsidRDefault="00E324CF" w:rsidP="00153853">
      <w:pPr>
        <w:numPr>
          <w:ilvl w:val="0"/>
          <w:numId w:val="16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zajęcia z wychowawcą</w:t>
      </w:r>
      <w:r w:rsidR="008D364F" w:rsidRPr="00CB3AC0">
        <w:rPr>
          <w:sz w:val="24"/>
          <w:szCs w:val="24"/>
        </w:rPr>
        <w:t>;</w:t>
      </w:r>
    </w:p>
    <w:p w:rsidR="008D364F" w:rsidRPr="00CB3AC0" w:rsidRDefault="008D364F" w:rsidP="00153853">
      <w:pPr>
        <w:numPr>
          <w:ilvl w:val="0"/>
          <w:numId w:val="16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lastRenderedPageBreak/>
        <w:t>wycieczki uzgodnione z rodzicami;</w:t>
      </w:r>
    </w:p>
    <w:p w:rsidR="008D364F" w:rsidRPr="00CB3AC0" w:rsidRDefault="008D364F" w:rsidP="00153853">
      <w:pPr>
        <w:numPr>
          <w:ilvl w:val="0"/>
          <w:numId w:val="16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imprezy klasowe (np. ogniska, konkursy, dyskoteki itp.);</w:t>
      </w:r>
    </w:p>
    <w:p w:rsidR="008D364F" w:rsidRPr="00CB3AC0" w:rsidRDefault="008D364F" w:rsidP="00153853">
      <w:pPr>
        <w:numPr>
          <w:ilvl w:val="0"/>
          <w:numId w:val="16"/>
        </w:numPr>
        <w:tabs>
          <w:tab w:val="clear" w:pos="780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udział w imprezach kulturalno-rozrywkowych (kino, teatr, muzea, wystawy, koncerty);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5)</w:t>
      </w:r>
      <w:r w:rsidRPr="00CB3AC0">
        <w:rPr>
          <w:sz w:val="24"/>
          <w:szCs w:val="24"/>
        </w:rPr>
        <w:tab/>
        <w:t>indywidualne kontakty z rodzicami;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6)</w:t>
      </w:r>
      <w:r w:rsidRPr="00CB3AC0">
        <w:rPr>
          <w:sz w:val="24"/>
          <w:szCs w:val="24"/>
        </w:rPr>
        <w:tab/>
        <w:t>zebrania klasowe rodziców;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7)</w:t>
      </w:r>
      <w:r w:rsidRPr="00CB3AC0">
        <w:rPr>
          <w:sz w:val="24"/>
          <w:szCs w:val="24"/>
        </w:rPr>
        <w:tab/>
        <w:t>spotkania ze specjalistami służby zdrowia, poradni psychologiczno- pedagogicznych,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ab/>
        <w:t>ciekawymi ludźmi, itp.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8.</w:t>
      </w:r>
      <w:r w:rsidRPr="00CB3AC0">
        <w:rPr>
          <w:sz w:val="24"/>
          <w:szCs w:val="24"/>
        </w:rPr>
        <w:tab/>
        <w:t>Początkującym nauczycielom- wychowawcom Dyrektor szkoły i Rada Pedagogiczna</w:t>
      </w:r>
    </w:p>
    <w:p w:rsidR="008D364F" w:rsidRPr="00CB3AC0" w:rsidRDefault="008D364F" w:rsidP="00153853">
      <w:pPr>
        <w:numPr>
          <w:ilvl w:val="0"/>
          <w:numId w:val="0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ab/>
        <w:t>udzielają pomocy w następujących formach :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1)</w:t>
      </w:r>
      <w:r w:rsidRPr="00CB3AC0">
        <w:rPr>
          <w:sz w:val="24"/>
          <w:szCs w:val="24"/>
        </w:rPr>
        <w:tab/>
        <w:t>obserwacji i rozmów po obserwacyjnych;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2)</w:t>
      </w:r>
      <w:r w:rsidRPr="00CB3AC0">
        <w:rPr>
          <w:sz w:val="24"/>
          <w:szCs w:val="24"/>
        </w:rPr>
        <w:tab/>
        <w:t>dostępu do fachowej literatury przedmiotowo- metodycznej i pedagogicznej;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3)</w:t>
      </w:r>
      <w:r w:rsidRPr="00CB3AC0">
        <w:rPr>
          <w:sz w:val="24"/>
          <w:szCs w:val="24"/>
        </w:rPr>
        <w:tab/>
        <w:t>zapewnienia opieki doświadczonego nauczyciela, np. będącego opiekunem stażu;</w:t>
      </w:r>
    </w:p>
    <w:p w:rsidR="008D364F" w:rsidRPr="00CB3AC0" w:rsidRDefault="008D364F" w:rsidP="00CB7DD4">
      <w:pPr>
        <w:numPr>
          <w:ilvl w:val="0"/>
          <w:numId w:val="0"/>
        </w:numPr>
        <w:spacing w:after="240"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4)</w:t>
      </w:r>
      <w:r w:rsidRPr="00CB3AC0">
        <w:rPr>
          <w:sz w:val="24"/>
          <w:szCs w:val="24"/>
        </w:rPr>
        <w:tab/>
        <w:t xml:space="preserve">włączenia do prac w zespole nauczycieli danego etapu kształcenia. </w:t>
      </w:r>
    </w:p>
    <w:p w:rsidR="008D364F" w:rsidRPr="00CB3AC0" w:rsidRDefault="008D364F" w:rsidP="00CB7DD4">
      <w:pPr>
        <w:numPr>
          <w:ilvl w:val="0"/>
          <w:numId w:val="0"/>
        </w:numPr>
        <w:tabs>
          <w:tab w:val="left" w:pos="0"/>
        </w:tabs>
        <w:spacing w:after="240" w:line="360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57.</w:t>
      </w:r>
    </w:p>
    <w:p w:rsidR="008D364F" w:rsidRPr="00CB7DD4" w:rsidRDefault="008D364F" w:rsidP="006F31AD">
      <w:pPr>
        <w:pStyle w:val="Akapitzlist"/>
        <w:widowControl w:val="0"/>
        <w:numPr>
          <w:ilvl w:val="0"/>
          <w:numId w:val="133"/>
        </w:numPr>
        <w:suppressAutoHyphens/>
        <w:spacing w:line="360" w:lineRule="auto"/>
        <w:ind w:left="284" w:hanging="284"/>
        <w:jc w:val="both"/>
        <w:textAlignment w:val="baseline"/>
        <w:rPr>
          <w:rFonts w:eastAsia="SimSun"/>
          <w:kern w:val="1"/>
          <w:sz w:val="24"/>
          <w:szCs w:val="24"/>
          <w:lang w:eastAsia="hi-IN" w:bidi="hi-IN"/>
        </w:rPr>
      </w:pPr>
      <w:r w:rsidRPr="00CB7DD4">
        <w:rPr>
          <w:rFonts w:eastAsia="SimSun"/>
          <w:kern w:val="1"/>
          <w:sz w:val="24"/>
          <w:szCs w:val="24"/>
          <w:lang w:eastAsia="hi-IN" w:bidi="hi-IN"/>
        </w:rPr>
        <w:t xml:space="preserve">Do zadań pedagoga </w:t>
      </w:r>
      <w:r w:rsidR="007C28BC">
        <w:rPr>
          <w:rFonts w:eastAsia="SimSun"/>
          <w:kern w:val="1"/>
          <w:sz w:val="24"/>
          <w:szCs w:val="24"/>
          <w:lang w:eastAsia="hi-IN" w:bidi="hi-IN"/>
        </w:rPr>
        <w:t xml:space="preserve">i psychologa </w:t>
      </w:r>
      <w:r w:rsidRPr="00CB7DD4">
        <w:rPr>
          <w:rFonts w:eastAsia="SimSun"/>
          <w:kern w:val="1"/>
          <w:sz w:val="24"/>
          <w:szCs w:val="24"/>
          <w:lang w:eastAsia="hi-IN" w:bidi="hi-IN"/>
        </w:rPr>
        <w:t xml:space="preserve">należy w szczególności: 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spacing w:line="360" w:lineRule="auto"/>
        <w:ind w:left="567" w:hanging="283"/>
        <w:jc w:val="both"/>
        <w:textAlignment w:val="baseline"/>
        <w:rPr>
          <w:rFonts w:eastAsia="SimSun"/>
          <w:kern w:val="1"/>
          <w:sz w:val="24"/>
          <w:szCs w:val="24"/>
          <w:lang w:eastAsia="hi-IN" w:bidi="hi-IN"/>
        </w:rPr>
      </w:pPr>
      <w:r w:rsidRPr="00CB3AC0">
        <w:rPr>
          <w:rFonts w:eastAsia="SimSun"/>
          <w:kern w:val="1"/>
          <w:sz w:val="24"/>
          <w:szCs w:val="24"/>
          <w:lang w:eastAsia="hi-IN" w:bidi="hi-IN"/>
        </w:rPr>
        <w:t xml:space="preserve">1) </w:t>
      </w:r>
      <w:bookmarkStart w:id="51" w:name="_Hlk491257839"/>
      <w:r w:rsidRPr="00CB3AC0">
        <w:rPr>
          <w:rFonts w:eastAsia="SimSun"/>
          <w:kern w:val="1"/>
          <w:sz w:val="24"/>
          <w:szCs w:val="24"/>
          <w:lang w:eastAsia="hi-IN" w:bidi="hi-IN"/>
        </w:rPr>
        <w:t xml:space="preserve">prowadzenie badań i działań diagnostycznych uczniów, w tym diagnozowanie, indywidualnych potrzeb rozwojowych i edukacyjnych oraz możliwości psychofizycznych uczniów w celu określenia ich mocnych stron, predyspozycji, zainteresowań i uzdolnień oraz przyczyn ich niepowodzeń edukacyjnych lub trudności w ich funkcjonowaniu i uczestnictwie w życiu szkoły; </w:t>
      </w:r>
    </w:p>
    <w:bookmarkEnd w:id="51"/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spacing w:line="360" w:lineRule="auto"/>
        <w:ind w:left="567" w:hanging="283"/>
        <w:jc w:val="both"/>
        <w:textAlignment w:val="baseline"/>
        <w:rPr>
          <w:rFonts w:eastAsia="SimSun"/>
          <w:kern w:val="1"/>
          <w:sz w:val="24"/>
          <w:szCs w:val="24"/>
          <w:lang w:eastAsia="hi-IN" w:bidi="hi-IN"/>
        </w:rPr>
      </w:pPr>
      <w:r w:rsidRPr="00CB3AC0">
        <w:rPr>
          <w:rFonts w:eastAsia="SimSun"/>
          <w:kern w:val="1"/>
          <w:sz w:val="24"/>
          <w:szCs w:val="24"/>
          <w:lang w:eastAsia="hi-IN" w:bidi="hi-IN"/>
        </w:rPr>
        <w:t xml:space="preserve">2) diagnozowanie sytuacji wychowawczych w Szkole w celu rozwiązywania problemów wychowawczych; 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spacing w:line="360" w:lineRule="auto"/>
        <w:ind w:left="567" w:hanging="283"/>
        <w:jc w:val="both"/>
        <w:textAlignment w:val="baseline"/>
        <w:rPr>
          <w:rFonts w:eastAsia="SimSun"/>
          <w:kern w:val="1"/>
          <w:sz w:val="24"/>
          <w:szCs w:val="24"/>
          <w:lang w:eastAsia="hi-IN" w:bidi="hi-IN"/>
        </w:rPr>
      </w:pPr>
      <w:r w:rsidRPr="00CB3AC0">
        <w:rPr>
          <w:rFonts w:eastAsia="SimSun"/>
          <w:kern w:val="1"/>
          <w:sz w:val="24"/>
          <w:szCs w:val="24"/>
          <w:lang w:eastAsia="hi-IN" w:bidi="hi-IN"/>
        </w:rPr>
        <w:t xml:space="preserve">3) udzielanie uczniom pomocy psychologiczno- pedagogicznej w formach odpowiednich do rozpoznanych potrzeb; 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spacing w:line="360" w:lineRule="auto"/>
        <w:ind w:left="567" w:hanging="283"/>
        <w:jc w:val="both"/>
        <w:textAlignment w:val="baseline"/>
        <w:rPr>
          <w:rFonts w:eastAsia="SimSun"/>
          <w:kern w:val="1"/>
          <w:sz w:val="24"/>
          <w:szCs w:val="24"/>
          <w:lang w:eastAsia="hi-IN" w:bidi="hi-IN"/>
        </w:rPr>
      </w:pPr>
      <w:r w:rsidRPr="00CB3AC0">
        <w:rPr>
          <w:rFonts w:eastAsia="SimSun"/>
          <w:kern w:val="1"/>
          <w:sz w:val="24"/>
          <w:szCs w:val="24"/>
          <w:lang w:eastAsia="hi-IN" w:bidi="hi-IN"/>
        </w:rPr>
        <w:t xml:space="preserve">4) podejmowanie działań z zakresu profilaktyki uzależnień i innych problemów dzieci </w:t>
      </w:r>
      <w:r w:rsidRPr="00CB3AC0">
        <w:rPr>
          <w:rFonts w:eastAsia="SimSun"/>
          <w:kern w:val="1"/>
          <w:sz w:val="24"/>
          <w:szCs w:val="24"/>
          <w:lang w:eastAsia="hi-IN" w:bidi="hi-IN"/>
        </w:rPr>
        <w:br/>
        <w:t xml:space="preserve">i młodzieży; 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spacing w:line="360" w:lineRule="auto"/>
        <w:ind w:left="567" w:hanging="283"/>
        <w:jc w:val="both"/>
        <w:textAlignment w:val="baseline"/>
        <w:rPr>
          <w:rFonts w:eastAsia="SimSun"/>
          <w:kern w:val="1"/>
          <w:sz w:val="24"/>
          <w:szCs w:val="24"/>
          <w:lang w:eastAsia="hi-IN" w:bidi="hi-IN"/>
        </w:rPr>
      </w:pPr>
      <w:r w:rsidRPr="00CB3AC0">
        <w:rPr>
          <w:rFonts w:eastAsia="SimSun"/>
          <w:kern w:val="1"/>
          <w:sz w:val="24"/>
          <w:szCs w:val="24"/>
          <w:lang w:eastAsia="hi-IN" w:bidi="hi-IN"/>
        </w:rPr>
        <w:t xml:space="preserve">5) minimalizowanie skutków zaburzeń rozwojowych, zapobieganie zaburzeniom zachowania oraz inicjowanie różnych form pomocy w środowisku szkolnym </w:t>
      </w:r>
      <w:r w:rsidRPr="00CB3AC0">
        <w:rPr>
          <w:rFonts w:eastAsia="SimSun"/>
          <w:kern w:val="1"/>
          <w:sz w:val="24"/>
          <w:szCs w:val="24"/>
          <w:lang w:eastAsia="hi-IN" w:bidi="hi-IN"/>
        </w:rPr>
        <w:br/>
        <w:t xml:space="preserve">i pozaszkolnym uczniów; 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spacing w:line="360" w:lineRule="auto"/>
        <w:ind w:left="567" w:hanging="283"/>
        <w:jc w:val="both"/>
        <w:textAlignment w:val="baseline"/>
        <w:rPr>
          <w:rFonts w:eastAsia="SimSun"/>
          <w:kern w:val="1"/>
          <w:sz w:val="24"/>
          <w:szCs w:val="24"/>
          <w:lang w:eastAsia="hi-IN" w:bidi="hi-IN"/>
        </w:rPr>
      </w:pPr>
      <w:r w:rsidRPr="00CB3AC0">
        <w:rPr>
          <w:rFonts w:eastAsia="SimSun"/>
          <w:kern w:val="1"/>
          <w:sz w:val="24"/>
          <w:szCs w:val="24"/>
          <w:lang w:eastAsia="hi-IN" w:bidi="hi-IN"/>
        </w:rPr>
        <w:t xml:space="preserve">6) inicjowanie i prowadzenie działań mediacyjnych i interwencyjnych w sytuacjach kryzysowych; 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spacing w:line="360" w:lineRule="auto"/>
        <w:ind w:left="567" w:hanging="283"/>
        <w:jc w:val="both"/>
        <w:textAlignment w:val="baseline"/>
        <w:rPr>
          <w:rFonts w:eastAsia="SimSun"/>
          <w:kern w:val="1"/>
          <w:sz w:val="24"/>
          <w:szCs w:val="24"/>
          <w:lang w:eastAsia="hi-IN" w:bidi="hi-IN"/>
        </w:rPr>
      </w:pPr>
      <w:r w:rsidRPr="00CB3AC0">
        <w:rPr>
          <w:rFonts w:eastAsia="SimSun"/>
          <w:kern w:val="1"/>
          <w:sz w:val="24"/>
          <w:szCs w:val="24"/>
          <w:lang w:eastAsia="hi-IN" w:bidi="hi-IN"/>
        </w:rPr>
        <w:t xml:space="preserve">7) pomoc rodzicom i nauczycielom w rozpoznawaniu i rozwijaniu indywidualnych </w:t>
      </w:r>
      <w:r w:rsidRPr="00CB3AC0">
        <w:rPr>
          <w:rFonts w:eastAsia="SimSun"/>
          <w:kern w:val="1"/>
          <w:sz w:val="24"/>
          <w:szCs w:val="24"/>
          <w:lang w:eastAsia="hi-IN" w:bidi="hi-IN"/>
        </w:rPr>
        <w:lastRenderedPageBreak/>
        <w:t xml:space="preserve">możliwości, predyspozycji i uzdolnień uczniów; </w:t>
      </w:r>
    </w:p>
    <w:p w:rsidR="008D364F" w:rsidRDefault="008D364F" w:rsidP="00CB7DD4">
      <w:pPr>
        <w:widowControl w:val="0"/>
        <w:numPr>
          <w:ilvl w:val="0"/>
          <w:numId w:val="0"/>
        </w:numPr>
        <w:suppressAutoHyphens/>
        <w:spacing w:after="240" w:line="360" w:lineRule="auto"/>
        <w:ind w:left="567" w:hanging="283"/>
        <w:jc w:val="both"/>
        <w:textAlignment w:val="baseline"/>
        <w:rPr>
          <w:sz w:val="24"/>
          <w:szCs w:val="24"/>
        </w:rPr>
      </w:pPr>
      <w:r w:rsidRPr="00CB3AC0">
        <w:rPr>
          <w:rFonts w:eastAsia="SimSun"/>
          <w:kern w:val="1"/>
          <w:sz w:val="24"/>
          <w:szCs w:val="24"/>
          <w:lang w:eastAsia="hi-IN" w:bidi="hi-IN"/>
        </w:rPr>
        <w:t xml:space="preserve">8) wspieranie </w:t>
      </w:r>
      <w:r w:rsidRPr="00CB3AC0">
        <w:rPr>
          <w:rFonts w:eastAsia="SimSun"/>
          <w:kern w:val="1"/>
          <w:sz w:val="24"/>
          <w:szCs w:val="24"/>
        </w:rPr>
        <w:t xml:space="preserve">nauczycieli i specjalistów </w:t>
      </w:r>
      <w:r w:rsidRPr="00CB3AC0">
        <w:rPr>
          <w:sz w:val="24"/>
          <w:szCs w:val="24"/>
        </w:rPr>
        <w:t>w rozpoznawaniu indywidualnych potrzeb rozwojowych i edukacyjnych oraz możliwości psychofizycznych uczniów oraz udzielaniu pomocy psychologiczno- pedagogicznej.</w:t>
      </w:r>
    </w:p>
    <w:p w:rsidR="007C28BC" w:rsidRPr="00D61F02" w:rsidRDefault="007C28BC" w:rsidP="007C28BC">
      <w:pPr>
        <w:numPr>
          <w:ilvl w:val="0"/>
          <w:numId w:val="0"/>
        </w:numPr>
        <w:spacing w:line="360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61F02">
        <w:rPr>
          <w:sz w:val="24"/>
          <w:szCs w:val="24"/>
        </w:rPr>
        <w:t>Do zakresu zadań nauczyciela terapeuty z zakresu terapii pedagogicznej,</w:t>
      </w:r>
      <w:r w:rsidRPr="00D61F02">
        <w:rPr>
          <w:bCs/>
          <w:sz w:val="24"/>
          <w:szCs w:val="24"/>
        </w:rPr>
        <w:t xml:space="preserve"> należy </w:t>
      </w:r>
      <w:r w:rsidRPr="00D61F02">
        <w:rPr>
          <w:bCs/>
          <w:sz w:val="24"/>
          <w:szCs w:val="24"/>
        </w:rPr>
        <w:br/>
        <w:t>w szczególności:</w:t>
      </w:r>
    </w:p>
    <w:p w:rsidR="007C28BC" w:rsidRPr="00D61F02" w:rsidRDefault="007C28BC" w:rsidP="007C28BC">
      <w:pPr>
        <w:numPr>
          <w:ilvl w:val="0"/>
          <w:numId w:val="161"/>
        </w:numPr>
        <w:spacing w:line="360" w:lineRule="auto"/>
        <w:ind w:left="567" w:hanging="283"/>
        <w:contextualSpacing/>
        <w:jc w:val="both"/>
        <w:rPr>
          <w:sz w:val="24"/>
          <w:szCs w:val="24"/>
        </w:rPr>
      </w:pPr>
      <w:r w:rsidRPr="00D61F02">
        <w:rPr>
          <w:sz w:val="24"/>
          <w:szCs w:val="24"/>
        </w:rPr>
        <w:t>prowadzenie badań diagnostycznych dzieci z zaburzeniami rozwojowymi</w:t>
      </w:r>
      <w:r w:rsidRPr="00D61F02">
        <w:rPr>
          <w:sz w:val="24"/>
          <w:szCs w:val="24"/>
        </w:rPr>
        <w:br/>
        <w:t xml:space="preserve"> w celu rozpoznania ich przyczyn;</w:t>
      </w:r>
    </w:p>
    <w:p w:rsidR="007C28BC" w:rsidRPr="00D61F02" w:rsidRDefault="007C28BC" w:rsidP="007C28BC">
      <w:pPr>
        <w:numPr>
          <w:ilvl w:val="0"/>
          <w:numId w:val="161"/>
        </w:numPr>
        <w:spacing w:line="360" w:lineRule="auto"/>
        <w:ind w:left="567" w:hanging="283"/>
        <w:contextualSpacing/>
        <w:jc w:val="both"/>
        <w:rPr>
          <w:sz w:val="24"/>
          <w:szCs w:val="24"/>
        </w:rPr>
      </w:pPr>
      <w:r w:rsidRPr="00D61F02">
        <w:rPr>
          <w:sz w:val="24"/>
          <w:szCs w:val="24"/>
        </w:rPr>
        <w:t xml:space="preserve">przeprowadzenie raz w roku badań </w:t>
      </w:r>
      <w:r>
        <w:rPr>
          <w:sz w:val="24"/>
          <w:szCs w:val="24"/>
        </w:rPr>
        <w:t xml:space="preserve">przesiewowych wszystkich </w:t>
      </w:r>
      <w:r w:rsidRPr="00D61F02">
        <w:rPr>
          <w:sz w:val="24"/>
          <w:szCs w:val="24"/>
        </w:rPr>
        <w:t>uczniów klasy pierwszej, w celu zakwalifikowania dzieci</w:t>
      </w:r>
      <w:r>
        <w:rPr>
          <w:sz w:val="24"/>
          <w:szCs w:val="24"/>
        </w:rPr>
        <w:t xml:space="preserve">, </w:t>
      </w:r>
      <w:r w:rsidRPr="00D61F02">
        <w:rPr>
          <w:sz w:val="24"/>
          <w:szCs w:val="24"/>
        </w:rPr>
        <w:t>u których stwierdzono deficyty rozwojowe na zajęcia terapeutyczne;</w:t>
      </w:r>
    </w:p>
    <w:p w:rsidR="007C28BC" w:rsidRPr="00D61F02" w:rsidRDefault="007C28BC" w:rsidP="007C28BC">
      <w:pPr>
        <w:numPr>
          <w:ilvl w:val="0"/>
          <w:numId w:val="161"/>
        </w:numPr>
        <w:spacing w:line="360" w:lineRule="auto"/>
        <w:ind w:left="567" w:hanging="283"/>
        <w:contextualSpacing/>
        <w:jc w:val="both"/>
        <w:rPr>
          <w:sz w:val="24"/>
          <w:szCs w:val="24"/>
        </w:rPr>
      </w:pPr>
      <w:r w:rsidRPr="00D61F02">
        <w:rPr>
          <w:sz w:val="24"/>
          <w:szCs w:val="24"/>
        </w:rPr>
        <w:t xml:space="preserve">prowadzenie indywidualnych i zespołowych zajęć terapeutycznych zgodnie </w:t>
      </w:r>
      <w:r w:rsidRPr="00D61F02">
        <w:rPr>
          <w:sz w:val="24"/>
          <w:szCs w:val="24"/>
        </w:rPr>
        <w:br/>
        <w:t>z bieżącymi potrzebami dzieci/uczniów  i planami</w:t>
      </w:r>
      <w:r>
        <w:rPr>
          <w:sz w:val="24"/>
          <w:szCs w:val="24"/>
        </w:rPr>
        <w:t xml:space="preserve"> pracy </w:t>
      </w:r>
      <w:r w:rsidRPr="00D61F02">
        <w:rPr>
          <w:sz w:val="24"/>
          <w:szCs w:val="24"/>
        </w:rPr>
        <w:t>szkoły;</w:t>
      </w:r>
    </w:p>
    <w:p w:rsidR="007C28BC" w:rsidRPr="00D61F02" w:rsidRDefault="007C28BC" w:rsidP="007C28BC">
      <w:pPr>
        <w:numPr>
          <w:ilvl w:val="0"/>
          <w:numId w:val="161"/>
        </w:numPr>
        <w:spacing w:line="360" w:lineRule="auto"/>
        <w:ind w:left="567" w:hanging="283"/>
        <w:contextualSpacing/>
        <w:jc w:val="both"/>
        <w:rPr>
          <w:sz w:val="24"/>
          <w:szCs w:val="24"/>
        </w:rPr>
      </w:pPr>
      <w:r w:rsidRPr="00D61F02">
        <w:rPr>
          <w:sz w:val="24"/>
          <w:szCs w:val="24"/>
        </w:rPr>
        <w:t>prowadzenie porad i konsultacji dla rodziców i nauczycieli w zakresie stymulacji</w:t>
      </w:r>
      <w:r>
        <w:rPr>
          <w:sz w:val="24"/>
          <w:szCs w:val="24"/>
        </w:rPr>
        <w:t xml:space="preserve"> rozwoju </w:t>
      </w:r>
      <w:r w:rsidRPr="00D61F02">
        <w:rPr>
          <w:sz w:val="24"/>
          <w:szCs w:val="24"/>
        </w:rPr>
        <w:t>uczniów i eliminowania zaburzeń rozwojowych;</w:t>
      </w:r>
    </w:p>
    <w:p w:rsidR="007C28BC" w:rsidRPr="00D61F02" w:rsidRDefault="007C28BC" w:rsidP="007C28BC">
      <w:pPr>
        <w:numPr>
          <w:ilvl w:val="0"/>
          <w:numId w:val="161"/>
        </w:numPr>
        <w:spacing w:line="360" w:lineRule="auto"/>
        <w:ind w:left="567" w:hanging="283"/>
        <w:contextualSpacing/>
        <w:jc w:val="both"/>
        <w:rPr>
          <w:sz w:val="24"/>
          <w:szCs w:val="24"/>
        </w:rPr>
      </w:pPr>
      <w:r w:rsidRPr="00D61F02">
        <w:rPr>
          <w:sz w:val="24"/>
          <w:szCs w:val="24"/>
        </w:rPr>
        <w:t>przygotowywanie opinii o funkcjonowaniu</w:t>
      </w:r>
      <w:r>
        <w:rPr>
          <w:sz w:val="24"/>
          <w:szCs w:val="24"/>
        </w:rPr>
        <w:t xml:space="preserve"> </w:t>
      </w:r>
      <w:r w:rsidRPr="00D61F02">
        <w:rPr>
          <w:sz w:val="24"/>
          <w:szCs w:val="24"/>
        </w:rPr>
        <w:t>uczniów objętych terapią pedagogiczną;</w:t>
      </w:r>
    </w:p>
    <w:p w:rsidR="007C28BC" w:rsidRPr="00D61F02" w:rsidRDefault="007C28BC" w:rsidP="007C28BC">
      <w:pPr>
        <w:numPr>
          <w:ilvl w:val="0"/>
          <w:numId w:val="161"/>
        </w:numPr>
        <w:spacing w:line="360" w:lineRule="auto"/>
        <w:ind w:left="567" w:hanging="283"/>
        <w:contextualSpacing/>
        <w:jc w:val="both"/>
        <w:rPr>
          <w:sz w:val="24"/>
          <w:szCs w:val="24"/>
        </w:rPr>
      </w:pPr>
      <w:r w:rsidRPr="00D61F02">
        <w:rPr>
          <w:sz w:val="24"/>
          <w:szCs w:val="24"/>
        </w:rPr>
        <w:t>podejmowanie działań  profilaktycznych zapobiegając</w:t>
      </w:r>
      <w:r>
        <w:rPr>
          <w:sz w:val="24"/>
          <w:szCs w:val="24"/>
        </w:rPr>
        <w:t xml:space="preserve">ych zaburzeniom rozwojowym </w:t>
      </w:r>
      <w:r w:rsidRPr="00D61F02">
        <w:rPr>
          <w:sz w:val="24"/>
          <w:szCs w:val="24"/>
        </w:rPr>
        <w:t>uczniów ;</w:t>
      </w:r>
    </w:p>
    <w:p w:rsidR="007C28BC" w:rsidRPr="00D61F02" w:rsidRDefault="007C28BC" w:rsidP="007C28BC">
      <w:pPr>
        <w:numPr>
          <w:ilvl w:val="0"/>
          <w:numId w:val="161"/>
        </w:numPr>
        <w:spacing w:line="360" w:lineRule="auto"/>
        <w:ind w:left="567" w:hanging="283"/>
        <w:contextualSpacing/>
        <w:jc w:val="both"/>
        <w:rPr>
          <w:sz w:val="24"/>
          <w:szCs w:val="24"/>
        </w:rPr>
      </w:pPr>
      <w:r w:rsidRPr="00D61F02">
        <w:rPr>
          <w:sz w:val="24"/>
          <w:szCs w:val="24"/>
        </w:rPr>
        <w:t xml:space="preserve">współdziałanie z poradnią </w:t>
      </w:r>
      <w:proofErr w:type="spellStart"/>
      <w:r w:rsidRPr="00D61F02">
        <w:rPr>
          <w:sz w:val="24"/>
          <w:szCs w:val="24"/>
        </w:rPr>
        <w:t>psychologiczno</w:t>
      </w:r>
      <w:proofErr w:type="spellEnd"/>
      <w:r w:rsidRPr="00D61F02">
        <w:rPr>
          <w:sz w:val="24"/>
          <w:szCs w:val="24"/>
        </w:rPr>
        <w:t xml:space="preserve"> – pedagogiczną w procesie diagnostycznym i post-</w:t>
      </w:r>
      <w:r>
        <w:rPr>
          <w:sz w:val="24"/>
          <w:szCs w:val="24"/>
        </w:rPr>
        <w:t xml:space="preserve">diagnostycznym </w:t>
      </w:r>
      <w:r w:rsidRPr="00D61F02">
        <w:rPr>
          <w:sz w:val="24"/>
          <w:szCs w:val="24"/>
        </w:rPr>
        <w:t>uczniów;</w:t>
      </w:r>
    </w:p>
    <w:p w:rsidR="007C28BC" w:rsidRPr="00D61F02" w:rsidRDefault="007C28BC" w:rsidP="007C28BC">
      <w:pPr>
        <w:numPr>
          <w:ilvl w:val="0"/>
          <w:numId w:val="161"/>
        </w:numPr>
        <w:spacing w:line="360" w:lineRule="auto"/>
        <w:ind w:left="567" w:hanging="283"/>
        <w:contextualSpacing/>
        <w:jc w:val="both"/>
        <w:rPr>
          <w:sz w:val="24"/>
          <w:szCs w:val="24"/>
        </w:rPr>
      </w:pPr>
      <w:r w:rsidRPr="00D61F02">
        <w:rPr>
          <w:sz w:val="24"/>
          <w:szCs w:val="24"/>
        </w:rPr>
        <w:t>opieka nad gabinetem zajęć terapeutycznych w tym dbałość o jego wyposażenie w pomoce dydaktycz</w:t>
      </w:r>
      <w:r>
        <w:rPr>
          <w:sz w:val="24"/>
          <w:szCs w:val="24"/>
        </w:rPr>
        <w:t xml:space="preserve">ne odpowiednio do potrzeb </w:t>
      </w:r>
      <w:r w:rsidRPr="00D61F02">
        <w:rPr>
          <w:sz w:val="24"/>
          <w:szCs w:val="24"/>
        </w:rPr>
        <w:t>uczniów.</w:t>
      </w:r>
    </w:p>
    <w:p w:rsidR="007C28BC" w:rsidRPr="00A54BAB" w:rsidRDefault="007C28BC" w:rsidP="007C28BC">
      <w:pPr>
        <w:numPr>
          <w:ilvl w:val="0"/>
          <w:numId w:val="0"/>
        </w:numPr>
        <w:spacing w:line="360" w:lineRule="auto"/>
        <w:ind w:left="567" w:hanging="425"/>
        <w:contextualSpacing/>
        <w:rPr>
          <w:sz w:val="24"/>
          <w:szCs w:val="24"/>
        </w:rPr>
      </w:pPr>
    </w:p>
    <w:p w:rsidR="007C28BC" w:rsidRPr="00A54BAB" w:rsidRDefault="007C28BC" w:rsidP="007C28BC">
      <w:pPr>
        <w:pStyle w:val="Akapitzlist"/>
        <w:numPr>
          <w:ilvl w:val="0"/>
          <w:numId w:val="162"/>
        </w:numPr>
        <w:spacing w:after="160" w:line="360" w:lineRule="auto"/>
        <w:ind w:left="284" w:hanging="284"/>
        <w:contextualSpacing/>
        <w:jc w:val="both"/>
        <w:rPr>
          <w:sz w:val="24"/>
          <w:szCs w:val="24"/>
        </w:rPr>
      </w:pPr>
      <w:r w:rsidRPr="00A54BAB">
        <w:rPr>
          <w:sz w:val="24"/>
          <w:szCs w:val="24"/>
        </w:rPr>
        <w:t xml:space="preserve">Do zakresu zadań </w:t>
      </w:r>
      <w:r w:rsidRPr="00A54BAB">
        <w:rPr>
          <w:bCs/>
          <w:sz w:val="24"/>
          <w:szCs w:val="24"/>
        </w:rPr>
        <w:t>pedagoga</w:t>
      </w:r>
      <w:r w:rsidRPr="00A54BAB">
        <w:rPr>
          <w:b/>
          <w:bCs/>
          <w:sz w:val="24"/>
          <w:szCs w:val="24"/>
        </w:rPr>
        <w:t xml:space="preserve"> </w:t>
      </w:r>
      <w:r w:rsidRPr="00A54BAB">
        <w:rPr>
          <w:bCs/>
          <w:sz w:val="24"/>
          <w:szCs w:val="24"/>
        </w:rPr>
        <w:t>specjalnego</w:t>
      </w:r>
      <w:r w:rsidRPr="00A54BAB">
        <w:rPr>
          <w:b/>
          <w:bCs/>
          <w:sz w:val="24"/>
          <w:szCs w:val="24"/>
        </w:rPr>
        <w:t xml:space="preserve"> </w:t>
      </w:r>
      <w:r w:rsidRPr="00A54BAB">
        <w:rPr>
          <w:bCs/>
          <w:sz w:val="24"/>
          <w:szCs w:val="24"/>
        </w:rPr>
        <w:t>zatrudnionego w celu współorganizowania kształcenia uczniów niepełnosprawnych należy w szczególności:</w:t>
      </w:r>
    </w:p>
    <w:p w:rsidR="007C28BC" w:rsidRPr="00D61F02" w:rsidRDefault="007C28BC" w:rsidP="007C28BC">
      <w:pPr>
        <w:pStyle w:val="Akapitzlist"/>
        <w:numPr>
          <w:ilvl w:val="0"/>
          <w:numId w:val="160"/>
        </w:numPr>
        <w:spacing w:line="360" w:lineRule="auto"/>
        <w:ind w:left="567" w:hanging="283"/>
        <w:contextualSpacing/>
        <w:jc w:val="both"/>
        <w:rPr>
          <w:sz w:val="24"/>
          <w:szCs w:val="24"/>
        </w:rPr>
      </w:pPr>
      <w:r w:rsidRPr="00D61F02">
        <w:rPr>
          <w:sz w:val="24"/>
          <w:szCs w:val="24"/>
        </w:rPr>
        <w:t xml:space="preserve">prowadzenie wspólnie z innymi nauczycielami zajęć edukacyjnych wychowawczych i opiekuńczych wg planów pracy przedszkola/szkoły z uwzględnieniem indywidualnych programów </w:t>
      </w:r>
      <w:proofErr w:type="spellStart"/>
      <w:r w:rsidRPr="00D61F02">
        <w:rPr>
          <w:sz w:val="24"/>
          <w:szCs w:val="24"/>
        </w:rPr>
        <w:t>edukacyjno</w:t>
      </w:r>
      <w:proofErr w:type="spellEnd"/>
      <w:r w:rsidRPr="00D61F02">
        <w:rPr>
          <w:sz w:val="24"/>
          <w:szCs w:val="24"/>
        </w:rPr>
        <w:t>–terapeutycznych dzieci/uczniów objętych kształceniem specjalnym;</w:t>
      </w:r>
    </w:p>
    <w:p w:rsidR="007C28BC" w:rsidRPr="00D61F02" w:rsidRDefault="007C28BC" w:rsidP="007C28BC">
      <w:pPr>
        <w:pStyle w:val="Akapitzlist"/>
        <w:numPr>
          <w:ilvl w:val="0"/>
          <w:numId w:val="160"/>
        </w:numPr>
        <w:spacing w:line="360" w:lineRule="auto"/>
        <w:ind w:left="567" w:hanging="283"/>
        <w:contextualSpacing/>
        <w:jc w:val="both"/>
        <w:rPr>
          <w:sz w:val="24"/>
          <w:szCs w:val="24"/>
        </w:rPr>
      </w:pPr>
      <w:r w:rsidRPr="00D61F02">
        <w:rPr>
          <w:sz w:val="24"/>
          <w:szCs w:val="24"/>
        </w:rPr>
        <w:t>udział w posiedzeniach zespołu d.s. kształcenia specjalnego oraz zespołu d.s. pomocy psychologiczno-pedagogicznej w celu dokona</w:t>
      </w:r>
      <w:r>
        <w:rPr>
          <w:sz w:val="24"/>
          <w:szCs w:val="24"/>
        </w:rPr>
        <w:t xml:space="preserve">nia oceny funkcjonowania </w:t>
      </w:r>
      <w:r w:rsidRPr="00D61F02">
        <w:rPr>
          <w:sz w:val="24"/>
          <w:szCs w:val="24"/>
        </w:rPr>
        <w:t>uczniów, zaplanowania działań wspierających dla nich i ich rodziców;</w:t>
      </w:r>
    </w:p>
    <w:p w:rsidR="007C28BC" w:rsidRPr="00D61F02" w:rsidRDefault="007C28BC" w:rsidP="007C28BC">
      <w:pPr>
        <w:pStyle w:val="Akapitzlist"/>
        <w:numPr>
          <w:ilvl w:val="0"/>
          <w:numId w:val="160"/>
        </w:numPr>
        <w:spacing w:line="360" w:lineRule="auto"/>
        <w:ind w:left="567" w:hanging="283"/>
        <w:contextualSpacing/>
        <w:jc w:val="both"/>
        <w:rPr>
          <w:sz w:val="24"/>
          <w:szCs w:val="24"/>
        </w:rPr>
      </w:pPr>
      <w:r w:rsidRPr="00D61F02">
        <w:rPr>
          <w:sz w:val="24"/>
          <w:szCs w:val="24"/>
        </w:rPr>
        <w:lastRenderedPageBreak/>
        <w:t xml:space="preserve">realizowanie wyznaczonych przez dyrektora zintegrowanych działań i zajęć określonych w indywidualnych programach </w:t>
      </w:r>
      <w:proofErr w:type="spellStart"/>
      <w:r w:rsidRPr="00D61F02">
        <w:rPr>
          <w:sz w:val="24"/>
          <w:szCs w:val="24"/>
        </w:rPr>
        <w:t>edukacyjno</w:t>
      </w:r>
      <w:proofErr w:type="spellEnd"/>
      <w:r w:rsidRPr="00D61F02">
        <w:rPr>
          <w:sz w:val="24"/>
          <w:szCs w:val="24"/>
        </w:rPr>
        <w:t xml:space="preserve">–terapeutycznych </w:t>
      </w:r>
      <w:r>
        <w:rPr>
          <w:sz w:val="24"/>
          <w:szCs w:val="24"/>
        </w:rPr>
        <w:t>uczniów</w:t>
      </w:r>
      <w:r w:rsidRPr="00D61F02">
        <w:rPr>
          <w:sz w:val="24"/>
          <w:szCs w:val="24"/>
        </w:rPr>
        <w:t xml:space="preserve"> objętych kształceniem specjalnym;</w:t>
      </w:r>
    </w:p>
    <w:p w:rsidR="007C28BC" w:rsidRPr="00D61F02" w:rsidRDefault="007C28BC" w:rsidP="007C28BC">
      <w:pPr>
        <w:pStyle w:val="Akapitzlist"/>
        <w:numPr>
          <w:ilvl w:val="0"/>
          <w:numId w:val="160"/>
        </w:numPr>
        <w:spacing w:line="360" w:lineRule="auto"/>
        <w:ind w:left="567" w:hanging="283"/>
        <w:contextualSpacing/>
        <w:jc w:val="both"/>
        <w:rPr>
          <w:sz w:val="24"/>
          <w:szCs w:val="24"/>
        </w:rPr>
      </w:pPr>
      <w:r w:rsidRPr="00D61F02">
        <w:rPr>
          <w:sz w:val="24"/>
          <w:szCs w:val="24"/>
        </w:rPr>
        <w:t>prowadzenie zajęć odpowiednich ze względu na indywidualne potrzeby rozwojowe i edukacyjne oraz możliwości psychofizyczne uczniów objętych kształceniem specjalnym, w tym w szczególności zajęć rewalidacyjnych;</w:t>
      </w:r>
    </w:p>
    <w:p w:rsidR="007C28BC" w:rsidRPr="00D61F02" w:rsidRDefault="007C28BC" w:rsidP="007C28BC">
      <w:pPr>
        <w:pStyle w:val="Akapitzlist"/>
        <w:numPr>
          <w:ilvl w:val="0"/>
          <w:numId w:val="160"/>
        </w:numPr>
        <w:spacing w:line="360" w:lineRule="auto"/>
        <w:ind w:left="567" w:hanging="283"/>
        <w:contextualSpacing/>
        <w:jc w:val="both"/>
        <w:rPr>
          <w:sz w:val="24"/>
          <w:szCs w:val="24"/>
        </w:rPr>
      </w:pPr>
      <w:r w:rsidRPr="00D61F02">
        <w:rPr>
          <w:sz w:val="24"/>
          <w:szCs w:val="24"/>
        </w:rPr>
        <w:t>dostosowanie przestrzeni szkoły</w:t>
      </w:r>
      <w:r>
        <w:rPr>
          <w:sz w:val="24"/>
          <w:szCs w:val="24"/>
        </w:rPr>
        <w:t xml:space="preserve"> i miejsca pracy </w:t>
      </w:r>
      <w:r w:rsidRPr="00D61F02">
        <w:rPr>
          <w:sz w:val="24"/>
          <w:szCs w:val="24"/>
        </w:rPr>
        <w:t>ucznia  objętego kształceniem specjalnym do jego indywidualnych potrzeb;</w:t>
      </w:r>
    </w:p>
    <w:p w:rsidR="007C28BC" w:rsidRPr="00D61F02" w:rsidRDefault="007C28BC" w:rsidP="007C28BC">
      <w:pPr>
        <w:pStyle w:val="Akapitzlist"/>
        <w:numPr>
          <w:ilvl w:val="0"/>
          <w:numId w:val="160"/>
        </w:numPr>
        <w:spacing w:line="360" w:lineRule="auto"/>
        <w:ind w:left="567" w:hanging="283"/>
        <w:contextualSpacing/>
        <w:jc w:val="both"/>
        <w:rPr>
          <w:sz w:val="24"/>
          <w:szCs w:val="24"/>
        </w:rPr>
      </w:pPr>
      <w:r w:rsidRPr="00D61F02">
        <w:rPr>
          <w:sz w:val="24"/>
          <w:szCs w:val="24"/>
        </w:rPr>
        <w:t>organizowanie udziału ucznia objętego kształceniem specjalnym we wszystkich przedszkolnych/szkolnych  aktywnościach uczniów;</w:t>
      </w:r>
    </w:p>
    <w:p w:rsidR="007C28BC" w:rsidRPr="00D61F02" w:rsidRDefault="007C28BC" w:rsidP="007C28BC">
      <w:pPr>
        <w:pStyle w:val="Akapitzlist"/>
        <w:numPr>
          <w:ilvl w:val="0"/>
          <w:numId w:val="160"/>
        </w:numPr>
        <w:spacing w:line="360" w:lineRule="auto"/>
        <w:ind w:left="567" w:hanging="283"/>
        <w:contextualSpacing/>
        <w:jc w:val="both"/>
        <w:rPr>
          <w:sz w:val="24"/>
          <w:szCs w:val="24"/>
        </w:rPr>
      </w:pPr>
      <w:r w:rsidRPr="00D61F02">
        <w:rPr>
          <w:sz w:val="24"/>
          <w:szCs w:val="24"/>
        </w:rPr>
        <w:t xml:space="preserve">czuwanie nad bezpieczeństwem uczniów objętych kształceniem specjalnym oraz innych uczniów będących w otoczeniu; </w:t>
      </w:r>
    </w:p>
    <w:p w:rsidR="007C28BC" w:rsidRPr="00D61F02" w:rsidRDefault="007C28BC" w:rsidP="007C28BC">
      <w:pPr>
        <w:pStyle w:val="Akapitzlist"/>
        <w:numPr>
          <w:ilvl w:val="0"/>
          <w:numId w:val="160"/>
        </w:numPr>
        <w:spacing w:line="360" w:lineRule="auto"/>
        <w:ind w:left="567" w:hanging="283"/>
        <w:contextualSpacing/>
        <w:jc w:val="both"/>
        <w:rPr>
          <w:sz w:val="24"/>
          <w:szCs w:val="24"/>
        </w:rPr>
      </w:pPr>
      <w:r w:rsidRPr="00D61F02">
        <w:rPr>
          <w:sz w:val="24"/>
          <w:szCs w:val="24"/>
        </w:rPr>
        <w:t>udzielanie pomocy nauczycielom zatrudnionym w przedszkolu w doborze form i metod pracy z uczniami objętymi kształceniem specjalnym;</w:t>
      </w:r>
    </w:p>
    <w:p w:rsidR="007C28BC" w:rsidRDefault="007C28BC" w:rsidP="007C28BC">
      <w:pPr>
        <w:numPr>
          <w:ilvl w:val="0"/>
          <w:numId w:val="160"/>
        </w:numPr>
        <w:spacing w:line="360" w:lineRule="auto"/>
        <w:ind w:left="567" w:hanging="283"/>
        <w:contextualSpacing/>
        <w:jc w:val="both"/>
        <w:rPr>
          <w:sz w:val="24"/>
          <w:szCs w:val="24"/>
        </w:rPr>
      </w:pPr>
      <w:r w:rsidRPr="00D61F02">
        <w:rPr>
          <w:sz w:val="24"/>
          <w:szCs w:val="24"/>
        </w:rPr>
        <w:t>przygotowywani</w:t>
      </w:r>
      <w:r>
        <w:rPr>
          <w:sz w:val="24"/>
          <w:szCs w:val="24"/>
        </w:rPr>
        <w:t>e opinii o funkcjonowaniu uczniów</w:t>
      </w:r>
      <w:r w:rsidRPr="00D61F02">
        <w:rPr>
          <w:sz w:val="24"/>
          <w:szCs w:val="24"/>
        </w:rPr>
        <w:t xml:space="preserve"> objętych indywidualnym wsparciem pedagoga specjalnego;</w:t>
      </w:r>
    </w:p>
    <w:p w:rsidR="007C28BC" w:rsidRPr="007C28BC" w:rsidRDefault="007C28BC" w:rsidP="007C28BC">
      <w:pPr>
        <w:pStyle w:val="Akapitzlist"/>
        <w:widowControl w:val="0"/>
        <w:numPr>
          <w:ilvl w:val="0"/>
          <w:numId w:val="160"/>
        </w:numPr>
        <w:suppressAutoHyphens/>
        <w:spacing w:after="240" w:line="360" w:lineRule="auto"/>
        <w:ind w:left="567" w:hanging="425"/>
        <w:jc w:val="both"/>
        <w:textAlignment w:val="baseline"/>
        <w:rPr>
          <w:rFonts w:eastAsia="SimSun"/>
          <w:kern w:val="1"/>
          <w:sz w:val="24"/>
          <w:szCs w:val="24"/>
        </w:rPr>
      </w:pPr>
      <w:r w:rsidRPr="007C28BC">
        <w:rPr>
          <w:sz w:val="24"/>
          <w:szCs w:val="24"/>
        </w:rPr>
        <w:t xml:space="preserve">udzielanie pomocy </w:t>
      </w:r>
      <w:proofErr w:type="spellStart"/>
      <w:r w:rsidRPr="007C28BC">
        <w:rPr>
          <w:sz w:val="24"/>
          <w:szCs w:val="24"/>
        </w:rPr>
        <w:t>psychologiczno</w:t>
      </w:r>
      <w:proofErr w:type="spellEnd"/>
      <w:r w:rsidRPr="007C28BC">
        <w:rPr>
          <w:sz w:val="24"/>
          <w:szCs w:val="24"/>
        </w:rPr>
        <w:t xml:space="preserve"> – pedagogicznej rodzicom uczniów objętych kształceniem specjalnym polegającej na wspieraniu ich w rozwiązywaniu problemów dydaktycznych i wychowawczych oraz rozwijaniu ich umiejętności wychowawczych, w tym trudności wynikających z rodzaju niepełnosprawności.</w:t>
      </w:r>
      <w:bookmarkStart w:id="52" w:name="_GoBack"/>
      <w:bookmarkEnd w:id="52"/>
    </w:p>
    <w:p w:rsidR="008D364F" w:rsidRPr="00CB3AC0" w:rsidRDefault="008D364F" w:rsidP="00CB7DD4">
      <w:pPr>
        <w:widowControl w:val="0"/>
        <w:numPr>
          <w:ilvl w:val="0"/>
          <w:numId w:val="0"/>
        </w:numPr>
        <w:suppressAutoHyphens/>
        <w:spacing w:after="240" w:line="360" w:lineRule="auto"/>
        <w:jc w:val="center"/>
        <w:textAlignment w:val="baseline"/>
        <w:rPr>
          <w:rFonts w:eastAsia="Arial Unicode MS"/>
          <w:b/>
          <w:kern w:val="1"/>
          <w:sz w:val="28"/>
          <w:szCs w:val="28"/>
          <w:lang w:eastAsia="hi-IN" w:bidi="hi-IN"/>
        </w:rPr>
      </w:pPr>
      <w:r w:rsidRPr="00CB3AC0">
        <w:rPr>
          <w:rFonts w:eastAsia="Arial Unicode MS"/>
          <w:b/>
          <w:kern w:val="1"/>
          <w:sz w:val="28"/>
          <w:szCs w:val="28"/>
          <w:lang w:eastAsia="hi-IN" w:bidi="hi-IN"/>
        </w:rPr>
        <w:t>§ 58.</w:t>
      </w:r>
    </w:p>
    <w:p w:rsidR="008D364F" w:rsidRPr="00CB7DD4" w:rsidRDefault="008D364F" w:rsidP="006F31AD">
      <w:pPr>
        <w:pStyle w:val="Akapitzlist"/>
        <w:widowControl w:val="0"/>
        <w:numPr>
          <w:ilvl w:val="0"/>
          <w:numId w:val="134"/>
        </w:numPr>
        <w:suppressAutoHyphens/>
        <w:spacing w:line="360" w:lineRule="auto"/>
        <w:ind w:left="284" w:hanging="284"/>
        <w:jc w:val="both"/>
        <w:textAlignment w:val="baseline"/>
        <w:rPr>
          <w:iCs/>
          <w:kern w:val="1"/>
          <w:sz w:val="24"/>
          <w:szCs w:val="24"/>
          <w:lang w:eastAsia="ar-SA"/>
        </w:rPr>
      </w:pPr>
      <w:r w:rsidRPr="00CB7DD4">
        <w:rPr>
          <w:iCs/>
          <w:kern w:val="1"/>
          <w:sz w:val="24"/>
          <w:szCs w:val="24"/>
          <w:lang w:eastAsia="ar-SA"/>
        </w:rPr>
        <w:t>Do zadań logopedy należy w szczególności: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spacing w:line="360" w:lineRule="auto"/>
        <w:ind w:left="567" w:hanging="284"/>
        <w:jc w:val="both"/>
        <w:textAlignment w:val="baseline"/>
        <w:rPr>
          <w:iCs/>
          <w:kern w:val="1"/>
          <w:sz w:val="24"/>
          <w:szCs w:val="24"/>
          <w:lang w:eastAsia="ar-SA"/>
        </w:rPr>
      </w:pPr>
      <w:r w:rsidRPr="00CB3AC0">
        <w:rPr>
          <w:iCs/>
          <w:kern w:val="1"/>
          <w:sz w:val="24"/>
          <w:szCs w:val="24"/>
          <w:lang w:eastAsia="ar-SA"/>
        </w:rPr>
        <w:t>1) diagnozowanie logopedyczne, w tym prowadzenie badań przesiewowych w celu ustalenia stanu mowy uczniów oraz ich poziomu językowego;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spacing w:line="360" w:lineRule="auto"/>
        <w:ind w:left="567" w:hanging="284"/>
        <w:jc w:val="both"/>
        <w:textAlignment w:val="baseline"/>
        <w:rPr>
          <w:iCs/>
          <w:kern w:val="1"/>
          <w:sz w:val="24"/>
          <w:szCs w:val="24"/>
          <w:lang w:eastAsia="ar-SA"/>
        </w:rPr>
      </w:pPr>
      <w:r w:rsidRPr="00CB3AC0">
        <w:rPr>
          <w:iCs/>
          <w:kern w:val="1"/>
          <w:sz w:val="24"/>
          <w:szCs w:val="24"/>
          <w:lang w:eastAsia="ar-SA"/>
        </w:rPr>
        <w:t>2) prowadzenie zajęć logopedycznych dla uczniów;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spacing w:line="360" w:lineRule="auto"/>
        <w:ind w:left="567" w:hanging="284"/>
        <w:jc w:val="both"/>
        <w:textAlignment w:val="baseline"/>
        <w:rPr>
          <w:iCs/>
          <w:kern w:val="1"/>
          <w:sz w:val="24"/>
          <w:szCs w:val="24"/>
          <w:lang w:eastAsia="ar-SA"/>
        </w:rPr>
      </w:pPr>
      <w:bookmarkStart w:id="53" w:name="_Hlk491258136"/>
      <w:r w:rsidRPr="00CB3AC0">
        <w:rPr>
          <w:iCs/>
          <w:kern w:val="1"/>
          <w:sz w:val="24"/>
          <w:szCs w:val="24"/>
          <w:lang w:eastAsia="ar-SA"/>
        </w:rPr>
        <w:t>3) udzielanie porad i konsultacji dla rodziców i nauczycieli w zakresie stymulacji rozwoju mowy uczniów i eliminowania jej zaburzeń;</w:t>
      </w:r>
    </w:p>
    <w:bookmarkEnd w:id="53"/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spacing w:line="360" w:lineRule="auto"/>
        <w:ind w:left="567" w:hanging="284"/>
        <w:jc w:val="both"/>
        <w:textAlignment w:val="baseline"/>
        <w:rPr>
          <w:iCs/>
          <w:kern w:val="1"/>
          <w:sz w:val="24"/>
          <w:szCs w:val="24"/>
          <w:lang w:eastAsia="ar-SA"/>
        </w:rPr>
      </w:pPr>
      <w:r w:rsidRPr="00CB3AC0">
        <w:rPr>
          <w:iCs/>
          <w:kern w:val="1"/>
          <w:sz w:val="24"/>
          <w:szCs w:val="24"/>
          <w:lang w:eastAsia="ar-SA"/>
        </w:rPr>
        <w:t xml:space="preserve">4) podejmowanie działań profilaktycznych zapobiegających powstawaniu zaburzeń komunikacji językowej we współpracy z rodzicami; </w:t>
      </w:r>
    </w:p>
    <w:p w:rsidR="008D364F" w:rsidRPr="00CB7DD4" w:rsidRDefault="008D364F" w:rsidP="00CB7DD4">
      <w:pPr>
        <w:widowControl w:val="0"/>
        <w:numPr>
          <w:ilvl w:val="0"/>
          <w:numId w:val="0"/>
        </w:numPr>
        <w:suppressAutoHyphens/>
        <w:spacing w:after="240" w:line="360" w:lineRule="auto"/>
        <w:ind w:left="567" w:hanging="284"/>
        <w:jc w:val="both"/>
        <w:textAlignment w:val="baseline"/>
        <w:rPr>
          <w:iCs/>
          <w:kern w:val="1"/>
          <w:sz w:val="24"/>
          <w:szCs w:val="24"/>
          <w:lang w:eastAsia="ar-SA"/>
        </w:rPr>
      </w:pPr>
      <w:r w:rsidRPr="00CB3AC0">
        <w:rPr>
          <w:iCs/>
          <w:kern w:val="1"/>
          <w:sz w:val="24"/>
          <w:szCs w:val="24"/>
          <w:lang w:eastAsia="ar-SA"/>
        </w:rPr>
        <w:t>5) wspieranie nauczycieli i innych specjalistów w rozpoznawaniu indywidualnych potrzeb rozwojowych i edukacyjnych oraz możliwości psychofizycznych uczniów, przyczyn niepowodzeń edukacyjnych lub trudności w funkcjonowaniu uczniów oraz udzielaniu</w:t>
      </w:r>
      <w:bookmarkStart w:id="54" w:name="luc_hili_62"/>
      <w:bookmarkEnd w:id="54"/>
      <w:r w:rsidRPr="00CB3AC0">
        <w:rPr>
          <w:iCs/>
          <w:kern w:val="1"/>
          <w:sz w:val="24"/>
          <w:szCs w:val="24"/>
          <w:lang w:eastAsia="ar-SA"/>
        </w:rPr>
        <w:t xml:space="preserve"> </w:t>
      </w:r>
      <w:r w:rsidRPr="00CB3AC0">
        <w:rPr>
          <w:iCs/>
          <w:kern w:val="1"/>
          <w:sz w:val="24"/>
          <w:szCs w:val="24"/>
          <w:lang w:eastAsia="ar-SA"/>
        </w:rPr>
        <w:lastRenderedPageBreak/>
        <w:t>pomocy psychologiczno- pedagogicznej.</w:t>
      </w:r>
    </w:p>
    <w:p w:rsidR="008D364F" w:rsidRPr="00CB3AC0" w:rsidRDefault="008D364F" w:rsidP="00CB7DD4">
      <w:pPr>
        <w:numPr>
          <w:ilvl w:val="0"/>
          <w:numId w:val="0"/>
        </w:numPr>
        <w:tabs>
          <w:tab w:val="left" w:pos="0"/>
        </w:tabs>
        <w:spacing w:after="240" w:line="360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59.</w:t>
      </w:r>
    </w:p>
    <w:p w:rsidR="008D364F" w:rsidRPr="00CB3AC0" w:rsidRDefault="008D364F" w:rsidP="00153853">
      <w:pPr>
        <w:numPr>
          <w:ilvl w:val="0"/>
          <w:numId w:val="7"/>
        </w:numPr>
        <w:tabs>
          <w:tab w:val="clear" w:pos="36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W szkole zatrudnieni są pracownicy administracji i obsługi.</w:t>
      </w:r>
    </w:p>
    <w:p w:rsidR="008D364F" w:rsidRPr="00CB3AC0" w:rsidRDefault="008D364F" w:rsidP="00153853">
      <w:pPr>
        <w:numPr>
          <w:ilvl w:val="0"/>
          <w:numId w:val="7"/>
        </w:numPr>
        <w:tabs>
          <w:tab w:val="clear" w:pos="36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Pracownicy administracji i obsługi Szkoły są zatrudnieni i zwolnieni przez Dyrektora na podstawie ogólnych przepisów prawa pracy. </w:t>
      </w:r>
    </w:p>
    <w:p w:rsidR="008D364F" w:rsidRPr="00CB3AC0" w:rsidRDefault="008D364F" w:rsidP="00153853">
      <w:pPr>
        <w:numPr>
          <w:ilvl w:val="0"/>
          <w:numId w:val="7"/>
        </w:numPr>
        <w:tabs>
          <w:tab w:val="clear" w:pos="36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Do podstawowych zadań pracowników administracji i obsługi należy:</w:t>
      </w:r>
    </w:p>
    <w:p w:rsidR="008D364F" w:rsidRPr="00CB3AC0" w:rsidRDefault="008D364F" w:rsidP="00CB7DD4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1) zapewnienie bezpieczeństwa stanu technicznego budynków i urządzeń;</w:t>
      </w:r>
    </w:p>
    <w:p w:rsidR="008D364F" w:rsidRPr="00CB3AC0" w:rsidRDefault="008D364F" w:rsidP="00CB7DD4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2) zapewnienie należytego zaopatrzenia;</w:t>
      </w:r>
    </w:p>
    <w:p w:rsidR="008D364F" w:rsidRPr="00CB3AC0" w:rsidRDefault="008D364F" w:rsidP="00CB7DD4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3) dbałość o terminowe realizowanie uprawnień pracowniczych w zakresie płac, odzieży ochronnej i roboczej;</w:t>
      </w:r>
    </w:p>
    <w:p w:rsidR="008D364F" w:rsidRPr="00CB3AC0" w:rsidRDefault="008D364F" w:rsidP="00CB7DD4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4) stosowanie się do przepisów bhp, przestrzeganie statutu Szkoły i innych obowiązujących aktów prawnych, regulaminów i zarządzeń Dyrektora;</w:t>
      </w:r>
    </w:p>
    <w:p w:rsidR="008D364F" w:rsidRPr="00CB3AC0" w:rsidRDefault="008D364F" w:rsidP="00CB7DD4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5) dbanie o bezpieczeństwo uczniów przebywających na terenie Szkoły.</w:t>
      </w:r>
    </w:p>
    <w:p w:rsidR="008D364F" w:rsidRPr="00CB3AC0" w:rsidRDefault="008D364F" w:rsidP="00153853">
      <w:pPr>
        <w:numPr>
          <w:ilvl w:val="0"/>
          <w:numId w:val="7"/>
        </w:numPr>
        <w:tabs>
          <w:tab w:val="clear" w:pos="360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Zakres obowiązków tych pracowników, a także ich odpowied</w:t>
      </w:r>
      <w:r w:rsidR="00E324CF">
        <w:rPr>
          <w:sz w:val="24"/>
          <w:szCs w:val="24"/>
        </w:rPr>
        <w:t>zialności ustala Dyrektor Zespołu</w:t>
      </w:r>
      <w:r w:rsidRPr="00CB3AC0">
        <w:rPr>
          <w:sz w:val="24"/>
          <w:szCs w:val="24"/>
        </w:rPr>
        <w:t>.</w:t>
      </w:r>
    </w:p>
    <w:p w:rsidR="008D364F" w:rsidRPr="00CB3AC0" w:rsidRDefault="00E324C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 Pracownicy S</w:t>
      </w:r>
      <w:r w:rsidR="008D364F" w:rsidRPr="00CB3AC0">
        <w:rPr>
          <w:sz w:val="24"/>
          <w:szCs w:val="24"/>
        </w:rPr>
        <w:t>zkoły powinni zwrócić się do osób postronnych wchodzących na teren szkoły o podanie celu pobytu i podjąć stosowne działania.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6. Pracownic</w:t>
      </w:r>
      <w:r w:rsidR="00E324CF">
        <w:rPr>
          <w:sz w:val="24"/>
          <w:szCs w:val="24"/>
        </w:rPr>
        <w:t>y S</w:t>
      </w:r>
      <w:r w:rsidRPr="00CB3AC0">
        <w:rPr>
          <w:sz w:val="24"/>
          <w:szCs w:val="24"/>
        </w:rPr>
        <w:t>zkoły powinni nie</w:t>
      </w:r>
      <w:r w:rsidR="00E324CF">
        <w:rPr>
          <w:sz w:val="24"/>
          <w:szCs w:val="24"/>
        </w:rPr>
        <w:t>zwłocznie powiadomić Dyrektora S</w:t>
      </w:r>
      <w:r w:rsidRPr="00CB3AC0">
        <w:rPr>
          <w:sz w:val="24"/>
          <w:szCs w:val="24"/>
        </w:rPr>
        <w:t>zkoły o wszelkich dostrzeżonych zdarzeniach stanowiących zagrożenie dla zdrowia lub życia uczniów.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7. Podstawowym dokumentem określającym zasady pracy zatrudnionych pracowników jest Regulamin Pracy Zespołu Szkolno-Przedszkolnego w Mizerowie.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8. Szczegółowy zakres obowiązków pracowników zawarty jest w przydziałach czynności opracowanych dla każdego z nich oddzielnie.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9. Zasady wypłacania premii określa Regulamin Premiowania Pracowników.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10. Dyrektor wyróżnia pracowników szkoły z okazji Dnia Edukacji Narodowej przyznając Nagrodę Dyrektora.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11. Kryteria przyznawania nagród określa Regulamin.</w:t>
      </w:r>
    </w:p>
    <w:p w:rsidR="008D364F" w:rsidRPr="00CB3AC0" w:rsidRDefault="00E324CF" w:rsidP="00153853">
      <w:pPr>
        <w:numPr>
          <w:ilvl w:val="0"/>
          <w:numId w:val="0"/>
        </w:numPr>
        <w:spacing w:line="360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12. Dyrektor S</w:t>
      </w:r>
      <w:r w:rsidR="008D364F" w:rsidRPr="00CB3AC0">
        <w:rPr>
          <w:sz w:val="24"/>
          <w:szCs w:val="24"/>
        </w:rPr>
        <w:t>zkoły po uzyskaniu opinii Rady Pedagogicznej może wystąpić z wnioskiem o Nagrodę Wójta Gminy, a dla nauczycieli o Nagrody Kuratora i Ministra Edukacji Narodowej.</w:t>
      </w:r>
    </w:p>
    <w:p w:rsidR="008D364F" w:rsidRPr="00CB3AC0" w:rsidRDefault="008D364F" w:rsidP="00153853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</w:p>
    <w:p w:rsidR="008D364F" w:rsidRPr="00CB3AC0" w:rsidRDefault="00E324CF" w:rsidP="00CB7DD4">
      <w:pPr>
        <w:pStyle w:val="Nagwek7"/>
        <w:numPr>
          <w:ilvl w:val="0"/>
          <w:numId w:val="0"/>
        </w:numPr>
        <w:tabs>
          <w:tab w:val="left" w:pos="-567"/>
        </w:tabs>
        <w:spacing w:after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Uczniowie S</w:t>
      </w:r>
      <w:r w:rsidR="008D364F" w:rsidRPr="00CB3AC0">
        <w:rPr>
          <w:sz w:val="28"/>
          <w:szCs w:val="28"/>
        </w:rPr>
        <w:t>zkoły</w:t>
      </w:r>
    </w:p>
    <w:p w:rsidR="008D364F" w:rsidRPr="00CB3AC0" w:rsidRDefault="008D364F" w:rsidP="00CB7DD4">
      <w:pPr>
        <w:numPr>
          <w:ilvl w:val="0"/>
          <w:numId w:val="0"/>
        </w:numPr>
        <w:tabs>
          <w:tab w:val="left" w:pos="-567"/>
        </w:tabs>
        <w:spacing w:after="240" w:line="360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60.</w:t>
      </w:r>
    </w:p>
    <w:p w:rsidR="008D364F" w:rsidRPr="00CB7DD4" w:rsidRDefault="008D364F" w:rsidP="006F31AD">
      <w:pPr>
        <w:pStyle w:val="Akapitzlist"/>
        <w:numPr>
          <w:ilvl w:val="0"/>
          <w:numId w:val="135"/>
        </w:numPr>
        <w:tabs>
          <w:tab w:val="left" w:pos="-56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B7DD4">
        <w:rPr>
          <w:sz w:val="24"/>
          <w:szCs w:val="24"/>
        </w:rPr>
        <w:t>Obowiązek szkolny dziecka rozpoczyna się z początkiem roku szkolnego w roku kalendarzowym, w którym dziecko kończy 7 lat i trwa do ukończenia szkoły podstawowej (nie dłużej niż do 18 roku życia).</w:t>
      </w:r>
    </w:p>
    <w:p w:rsidR="008D364F" w:rsidRPr="00CB7DD4" w:rsidRDefault="008D364F" w:rsidP="006F31AD">
      <w:pPr>
        <w:pStyle w:val="Akapitzlist"/>
        <w:numPr>
          <w:ilvl w:val="0"/>
          <w:numId w:val="135"/>
        </w:numPr>
        <w:tabs>
          <w:tab w:val="left" w:pos="-56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B7DD4">
        <w:rPr>
          <w:sz w:val="24"/>
          <w:szCs w:val="24"/>
        </w:rPr>
        <w:t>Do klasy pierwszej Szkoły Podstawowej w Mizerowie przyjmuje się dzieci zamieszka</w:t>
      </w:r>
      <w:r w:rsidR="00E324CF">
        <w:rPr>
          <w:sz w:val="24"/>
          <w:szCs w:val="24"/>
        </w:rPr>
        <w:t xml:space="preserve">łe </w:t>
      </w:r>
      <w:r w:rsidR="00E324CF">
        <w:rPr>
          <w:sz w:val="24"/>
          <w:szCs w:val="24"/>
        </w:rPr>
        <w:br/>
        <w:t>w obwodzie Zespołu Szkolno-</w:t>
      </w:r>
      <w:r w:rsidRPr="00CB7DD4">
        <w:rPr>
          <w:sz w:val="24"/>
          <w:szCs w:val="24"/>
        </w:rPr>
        <w:t>Przedszkolnego w Mizerowie na podstawie zgłoszenia dziecka do klasy pierwszej.</w:t>
      </w:r>
    </w:p>
    <w:p w:rsidR="008D364F" w:rsidRPr="00CB3AC0" w:rsidRDefault="00CB7DD4" w:rsidP="00153853">
      <w:pPr>
        <w:numPr>
          <w:ilvl w:val="0"/>
          <w:numId w:val="0"/>
        </w:numPr>
        <w:tabs>
          <w:tab w:val="left" w:pos="-567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8D364F" w:rsidRPr="00CB3AC0">
        <w:rPr>
          <w:sz w:val="24"/>
          <w:szCs w:val="24"/>
        </w:rPr>
        <w:t>Dzieci zamieszkałe poza obwodem Zespołu Sz</w:t>
      </w:r>
      <w:r w:rsidR="00E324CF">
        <w:rPr>
          <w:sz w:val="24"/>
          <w:szCs w:val="24"/>
        </w:rPr>
        <w:t>kolno-</w:t>
      </w:r>
      <w:r w:rsidR="008D364F" w:rsidRPr="00CB3AC0">
        <w:rPr>
          <w:sz w:val="24"/>
          <w:szCs w:val="24"/>
        </w:rPr>
        <w:t>Przedszkolnego w Mizerowie przyjmuje się do Szkoły Podstawowej w Mizerowie jeżeli szkoła dysponuje wolnymi miejscami, po przeprowadzeniu postępowania rekrutacyjnego.</w:t>
      </w:r>
    </w:p>
    <w:p w:rsidR="008D364F" w:rsidRPr="00CB3AC0" w:rsidRDefault="008D364F" w:rsidP="00153853">
      <w:pPr>
        <w:pStyle w:val="Akapitzlist"/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4. Zasady rekrutacji do klasy pierwszej Szkoły Podstawowej w Mizerowie określają odrębne przepisy. </w:t>
      </w:r>
    </w:p>
    <w:p w:rsidR="008D364F" w:rsidRPr="00CB3AC0" w:rsidRDefault="008D364F" w:rsidP="00153853">
      <w:pPr>
        <w:pStyle w:val="Akapitzlist"/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5. W postępowaniu rekrutacyjnym do klasy pierwszej Szkoły Podstawowej w Mizerowie bierze się pod uwagę wymienione kryteria, którym przypisana jest określona liczba punktów. Kryteria uwzględniają zapewnienie jak najpełniejszej realizacji potrzeb dziecka </w:t>
      </w:r>
      <w:r w:rsidRPr="00CB3AC0">
        <w:rPr>
          <w:sz w:val="24"/>
          <w:szCs w:val="24"/>
        </w:rPr>
        <w:br/>
        <w:t>i jego rodziny oraz lokalnych potrzeb społecznych:</w:t>
      </w:r>
    </w:p>
    <w:p w:rsidR="008D364F" w:rsidRPr="00CB3AC0" w:rsidRDefault="008D364F" w:rsidP="00CB7DD4">
      <w:pPr>
        <w:pStyle w:val="Akapitzlist"/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1)</w:t>
      </w:r>
      <w:r w:rsidRPr="00CB3AC0">
        <w:rPr>
          <w:sz w:val="24"/>
          <w:szCs w:val="24"/>
        </w:rPr>
        <w:tab/>
        <w:t>dogodne położenie szkoły względem miejsca pracy rodziców</w:t>
      </w:r>
      <w:r w:rsidR="00E324CF">
        <w:rPr>
          <w:sz w:val="24"/>
          <w:szCs w:val="24"/>
        </w:rPr>
        <w:t xml:space="preserve"> </w:t>
      </w:r>
      <w:r w:rsidRPr="00CB3AC0">
        <w:rPr>
          <w:sz w:val="24"/>
          <w:szCs w:val="24"/>
        </w:rPr>
        <w:t>- 10 punktów;</w:t>
      </w:r>
    </w:p>
    <w:p w:rsidR="008D364F" w:rsidRPr="00CB3AC0" w:rsidRDefault="008D364F" w:rsidP="00CB7DD4">
      <w:pPr>
        <w:pStyle w:val="Akapitzlist"/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2) </w:t>
      </w:r>
      <w:r w:rsidRPr="00CB3AC0">
        <w:rPr>
          <w:sz w:val="24"/>
          <w:szCs w:val="24"/>
        </w:rPr>
        <w:tab/>
        <w:t>kandydat realizował obowiązek przygotowania przedszkolnego w Zespole Szkolno-Przedszkolnym w Mizerowie</w:t>
      </w:r>
      <w:r w:rsidR="00E324CF">
        <w:rPr>
          <w:sz w:val="24"/>
          <w:szCs w:val="24"/>
        </w:rPr>
        <w:t xml:space="preserve"> </w:t>
      </w:r>
      <w:r w:rsidRPr="00CB3AC0">
        <w:rPr>
          <w:sz w:val="24"/>
          <w:szCs w:val="24"/>
        </w:rPr>
        <w:t>- 10 punktów.</w:t>
      </w:r>
    </w:p>
    <w:p w:rsidR="008D364F" w:rsidRPr="00CB3AC0" w:rsidRDefault="008D364F" w:rsidP="00E324CF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  <w:shd w:val="clear" w:color="auto" w:fill="FFFFFF"/>
        </w:rPr>
      </w:pPr>
      <w:r w:rsidRPr="00E324CF">
        <w:rPr>
          <w:sz w:val="24"/>
          <w:szCs w:val="24"/>
          <w:shd w:val="clear" w:color="auto" w:fill="FFFFFF"/>
        </w:rPr>
        <w:t>6. Na wniosek</w:t>
      </w:r>
      <w:r w:rsidRPr="00E324CF">
        <w:rPr>
          <w:rStyle w:val="apple-converted-space"/>
          <w:sz w:val="24"/>
          <w:szCs w:val="24"/>
          <w:shd w:val="clear" w:color="auto" w:fill="FFFFFF"/>
        </w:rPr>
        <w:t> </w:t>
      </w:r>
      <w:hyperlink r:id="rId108" w:anchor="P1A6" w:tgtFrame="ostatnia" w:history="1">
        <w:r w:rsidRPr="00E324CF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rodziców</w:t>
        </w:r>
      </w:hyperlink>
      <w:r w:rsidRPr="00E324CF">
        <w:rPr>
          <w:rStyle w:val="apple-converted-space"/>
          <w:sz w:val="24"/>
          <w:szCs w:val="24"/>
          <w:shd w:val="clear" w:color="auto" w:fill="FFFFFF"/>
        </w:rPr>
        <w:t> </w:t>
      </w:r>
      <w:r w:rsidRPr="00E324CF">
        <w:rPr>
          <w:sz w:val="24"/>
          <w:szCs w:val="24"/>
          <w:shd w:val="clear" w:color="auto" w:fill="FFFFFF"/>
        </w:rPr>
        <w:t xml:space="preserve">naukę w szkole podstawowej może także rozpocząć dziecko, które </w:t>
      </w:r>
      <w:r w:rsidRPr="00E324CF">
        <w:rPr>
          <w:sz w:val="24"/>
          <w:szCs w:val="24"/>
          <w:shd w:val="clear" w:color="auto" w:fill="FFFFFF"/>
        </w:rPr>
        <w:br/>
      </w:r>
      <w:r w:rsidRPr="00CB3AC0">
        <w:rPr>
          <w:sz w:val="24"/>
          <w:szCs w:val="24"/>
          <w:shd w:val="clear" w:color="auto" w:fill="FFFFFF"/>
        </w:rPr>
        <w:t>w danym ro</w:t>
      </w:r>
      <w:r w:rsidR="00E324CF">
        <w:rPr>
          <w:sz w:val="24"/>
          <w:szCs w:val="24"/>
          <w:shd w:val="clear" w:color="auto" w:fill="FFFFFF"/>
        </w:rPr>
        <w:t xml:space="preserve">ku kalendarzowym kończy 6 lat. </w:t>
      </w:r>
    </w:p>
    <w:p w:rsidR="008D364F" w:rsidRPr="00CB3AC0" w:rsidRDefault="00E324C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7. Dyrektor Zespołu</w:t>
      </w:r>
      <w:r w:rsidR="008D364F" w:rsidRPr="00CB3AC0">
        <w:rPr>
          <w:sz w:val="24"/>
          <w:szCs w:val="24"/>
          <w:shd w:val="clear" w:color="auto" w:fill="FFFFFF"/>
        </w:rPr>
        <w:t xml:space="preserve"> przyjmuje dziecko sześcioletnie jeżeli: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right="-3" w:hanging="283"/>
        <w:jc w:val="both"/>
        <w:rPr>
          <w:sz w:val="24"/>
          <w:szCs w:val="24"/>
          <w:shd w:val="clear" w:color="auto" w:fill="FFFFFF"/>
        </w:rPr>
      </w:pPr>
      <w:r w:rsidRPr="00CB3AC0">
        <w:rPr>
          <w:sz w:val="24"/>
          <w:szCs w:val="24"/>
          <w:shd w:val="clear" w:color="auto" w:fill="FFFFFF"/>
        </w:rPr>
        <w:t>1) korzystało z wychowania przedszkolnego w roku szkolnym poprzedzającym rok szkolny, w którym ma rozpocząć na</w:t>
      </w:r>
      <w:r w:rsidR="00E324CF">
        <w:rPr>
          <w:sz w:val="24"/>
          <w:szCs w:val="24"/>
          <w:shd w:val="clear" w:color="auto" w:fill="FFFFFF"/>
        </w:rPr>
        <w:t>ukę w szkole podstawowej , albo: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  <w:shd w:val="clear" w:color="auto" w:fill="FFFFFF"/>
        </w:rPr>
      </w:pPr>
      <w:r w:rsidRPr="00CB3AC0">
        <w:rPr>
          <w:sz w:val="24"/>
          <w:szCs w:val="24"/>
          <w:shd w:val="clear" w:color="auto" w:fill="FFFFFF"/>
        </w:rPr>
        <w:t>2) posiada opinię o możliwości rozpoczęcia nauki w szkole podstawowej, wydaną przez publ</w:t>
      </w:r>
      <w:r w:rsidR="000A12D0">
        <w:rPr>
          <w:sz w:val="24"/>
          <w:szCs w:val="24"/>
          <w:shd w:val="clear" w:color="auto" w:fill="FFFFFF"/>
        </w:rPr>
        <w:t>iczna poradnię psychologiczno-</w:t>
      </w:r>
      <w:r w:rsidRPr="00CB3AC0">
        <w:rPr>
          <w:sz w:val="24"/>
          <w:szCs w:val="24"/>
          <w:shd w:val="clear" w:color="auto" w:fill="FFFFFF"/>
        </w:rPr>
        <w:t>pedagogiczną albo niepub</w:t>
      </w:r>
      <w:r w:rsidR="000A12D0">
        <w:rPr>
          <w:sz w:val="24"/>
          <w:szCs w:val="24"/>
          <w:shd w:val="clear" w:color="auto" w:fill="FFFFFF"/>
        </w:rPr>
        <w:t>liczna poradnię psychologiczno-</w:t>
      </w:r>
      <w:r w:rsidRPr="00CB3AC0">
        <w:rPr>
          <w:sz w:val="24"/>
          <w:szCs w:val="24"/>
          <w:shd w:val="clear" w:color="auto" w:fill="FFFFFF"/>
        </w:rPr>
        <w:t>pedagogiczną.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71D6B">
        <w:rPr>
          <w:sz w:val="24"/>
          <w:szCs w:val="24"/>
        </w:rPr>
        <w:t>9. Dyrektor szkoły podstawowej, w ob</w:t>
      </w:r>
      <w:r w:rsidR="000A12D0" w:rsidRPr="00C71D6B">
        <w:rPr>
          <w:sz w:val="24"/>
          <w:szCs w:val="24"/>
        </w:rPr>
        <w:t>wodzie w którym dziecko mieszka</w:t>
      </w:r>
      <w:r w:rsidRPr="00C71D6B">
        <w:rPr>
          <w:sz w:val="24"/>
          <w:szCs w:val="24"/>
        </w:rPr>
        <w:t xml:space="preserve">, na wniosek rodziców, </w:t>
      </w:r>
      <w:r w:rsidRPr="00CB3AC0">
        <w:rPr>
          <w:sz w:val="24"/>
          <w:szCs w:val="24"/>
        </w:rPr>
        <w:t xml:space="preserve">odracza rozpoczęcie spełniania przez dziecko obowiązku szkolnego o jeden rok szkolny.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425"/>
        <w:jc w:val="both"/>
        <w:rPr>
          <w:sz w:val="24"/>
          <w:szCs w:val="24"/>
        </w:rPr>
      </w:pPr>
      <w:r w:rsidRPr="00CB3AC0">
        <w:rPr>
          <w:sz w:val="24"/>
          <w:szCs w:val="24"/>
        </w:rPr>
        <w:lastRenderedPageBreak/>
        <w:t>10. Do wniosku dołącza się opinię, z której wynika potrzeba odroczenia spełniania przez dziecko obowiązku szkolnego w danym roku szkolnym, wydaną przez publiczną poradnię psychologiczno-pedagogiczną albo niepubliczna poradnię psychologiczno-pedagogiczna.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11. Dziecko, któremu odroczono rozpoczęcie spełniania obowiązku szkolnego kontynuuje przygotowanie przedszkolne.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12. Spełnianie obowiązku szkolnego może być realizowane poza szkołą. Decyzję w tej sprawie wydaje Dyrektor.</w:t>
      </w:r>
    </w:p>
    <w:p w:rsidR="008D364F" w:rsidRPr="00CB3AC0" w:rsidRDefault="008D364F" w:rsidP="00CB7DD4">
      <w:pPr>
        <w:numPr>
          <w:ilvl w:val="0"/>
          <w:numId w:val="0"/>
        </w:numPr>
        <w:spacing w:after="240"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13. Dziecko spełniające obowiązek szkolny w tej formie może otrzymać świadectwo ukończenia danej klasy (szkoły podstawowej) po zdaniu egzaminów klasyfikacyjnych.</w:t>
      </w:r>
    </w:p>
    <w:p w:rsidR="008D364F" w:rsidRPr="00CB3AC0" w:rsidRDefault="008D364F" w:rsidP="00CB7DD4">
      <w:pPr>
        <w:numPr>
          <w:ilvl w:val="0"/>
          <w:numId w:val="0"/>
        </w:numPr>
        <w:spacing w:after="240" w:line="360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61.</w:t>
      </w:r>
    </w:p>
    <w:p w:rsidR="008D364F" w:rsidRPr="00CB7DD4" w:rsidRDefault="008D364F" w:rsidP="006F31AD">
      <w:pPr>
        <w:pStyle w:val="Akapitzlist"/>
        <w:numPr>
          <w:ilvl w:val="0"/>
          <w:numId w:val="136"/>
        </w:numPr>
        <w:tabs>
          <w:tab w:val="left" w:pos="-56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B7DD4">
        <w:rPr>
          <w:sz w:val="24"/>
          <w:szCs w:val="24"/>
        </w:rPr>
        <w:t>Uczeń naszej szkoły ma prawo do:</w:t>
      </w:r>
    </w:p>
    <w:p w:rsidR="008D364F" w:rsidRPr="00CB3AC0" w:rsidRDefault="008D364F" w:rsidP="00153853">
      <w:pPr>
        <w:numPr>
          <w:ilvl w:val="0"/>
          <w:numId w:val="20"/>
        </w:numPr>
        <w:tabs>
          <w:tab w:val="clear" w:pos="780"/>
          <w:tab w:val="left" w:pos="-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właściwie zorganizowanego procesu kształcenia, zgodnie z zasadami higieny pracy umysłowej;</w:t>
      </w:r>
    </w:p>
    <w:p w:rsidR="008D364F" w:rsidRPr="00CB3AC0" w:rsidRDefault="008D364F" w:rsidP="00153853">
      <w:pPr>
        <w:numPr>
          <w:ilvl w:val="0"/>
          <w:numId w:val="20"/>
        </w:numPr>
        <w:tabs>
          <w:tab w:val="clear" w:pos="780"/>
          <w:tab w:val="left" w:pos="-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opieki wychowawczej i warunków pobytu w szkole zapewniających bezpieczeństwo, ochronę przed wszelkimi formami przemocy fizycznej bądź psychofizycznej oraz ochronę i poszanowanie jego godności;</w:t>
      </w:r>
    </w:p>
    <w:p w:rsidR="008D364F" w:rsidRPr="00CB3AC0" w:rsidRDefault="008D364F" w:rsidP="00153853">
      <w:pPr>
        <w:numPr>
          <w:ilvl w:val="0"/>
          <w:numId w:val="20"/>
        </w:numPr>
        <w:tabs>
          <w:tab w:val="clear" w:pos="780"/>
          <w:tab w:val="left" w:pos="-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korzystania z pomocy materialnej, zgodnie z odrębnymi przepisami;</w:t>
      </w:r>
    </w:p>
    <w:p w:rsidR="008D364F" w:rsidRPr="00CB3AC0" w:rsidRDefault="008D364F" w:rsidP="00153853">
      <w:pPr>
        <w:numPr>
          <w:ilvl w:val="0"/>
          <w:numId w:val="20"/>
        </w:numPr>
        <w:tabs>
          <w:tab w:val="clear" w:pos="780"/>
          <w:tab w:val="left" w:pos="-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życzliwego, podmiotowego traktowania w procesie dydaktyczno- wychowawczym;</w:t>
      </w:r>
    </w:p>
    <w:p w:rsidR="008D364F" w:rsidRPr="00CB3AC0" w:rsidRDefault="008D364F" w:rsidP="00153853">
      <w:pPr>
        <w:numPr>
          <w:ilvl w:val="0"/>
          <w:numId w:val="20"/>
        </w:numPr>
        <w:tabs>
          <w:tab w:val="clear" w:pos="780"/>
          <w:tab w:val="left" w:pos="-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swobody wyrażania myśli i przekonań, w szczególności dotyczących życia szkoły, </w:t>
      </w:r>
      <w:r w:rsidRPr="00CB3AC0">
        <w:rPr>
          <w:sz w:val="24"/>
          <w:szCs w:val="24"/>
        </w:rPr>
        <w:br/>
        <w:t>a także światopoglądowych i religijnych, jeśli nie narusza tym dobra innych osób;</w:t>
      </w:r>
    </w:p>
    <w:p w:rsidR="008D364F" w:rsidRPr="00CB3AC0" w:rsidRDefault="008D364F" w:rsidP="00153853">
      <w:pPr>
        <w:numPr>
          <w:ilvl w:val="0"/>
          <w:numId w:val="20"/>
        </w:numPr>
        <w:tabs>
          <w:tab w:val="clear" w:pos="780"/>
          <w:tab w:val="left" w:pos="-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rozwijanie zainteresowań, zdolności i talentów;</w:t>
      </w:r>
    </w:p>
    <w:p w:rsidR="008D364F" w:rsidRPr="00CB3AC0" w:rsidRDefault="008D364F" w:rsidP="00153853">
      <w:pPr>
        <w:numPr>
          <w:ilvl w:val="0"/>
          <w:numId w:val="20"/>
        </w:numPr>
        <w:tabs>
          <w:tab w:val="clear" w:pos="780"/>
          <w:tab w:val="left" w:pos="-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sprawiedliwej, obiektywnej i jawnej oceny oraz ustalonych sposobów kontroli postępów w nauce;</w:t>
      </w:r>
    </w:p>
    <w:p w:rsidR="008D364F" w:rsidRPr="00CB3AC0" w:rsidRDefault="008D364F" w:rsidP="00153853">
      <w:pPr>
        <w:numPr>
          <w:ilvl w:val="0"/>
          <w:numId w:val="20"/>
        </w:numPr>
        <w:tabs>
          <w:tab w:val="clear" w:pos="780"/>
          <w:tab w:val="left" w:pos="-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pomocy w przypadku trudności w nauce;</w:t>
      </w:r>
    </w:p>
    <w:p w:rsidR="008D364F" w:rsidRPr="00CB3AC0" w:rsidRDefault="008D364F" w:rsidP="00153853">
      <w:pPr>
        <w:numPr>
          <w:ilvl w:val="0"/>
          <w:numId w:val="20"/>
        </w:numPr>
        <w:tabs>
          <w:tab w:val="clear" w:pos="780"/>
          <w:tab w:val="left" w:pos="-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korzystania z poradnictwa specjalistycznego;</w:t>
      </w:r>
    </w:p>
    <w:p w:rsidR="008D364F" w:rsidRPr="00CB3AC0" w:rsidRDefault="008D364F" w:rsidP="00153853">
      <w:pPr>
        <w:numPr>
          <w:ilvl w:val="0"/>
          <w:numId w:val="20"/>
        </w:numPr>
        <w:tabs>
          <w:tab w:val="clear" w:pos="780"/>
        </w:tabs>
        <w:spacing w:line="360" w:lineRule="auto"/>
        <w:ind w:left="567" w:hanging="425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korzystania z pomieszczeń szkolnych, sprzętu, środków dydaktycznych, księgozbioru biblioteki podczas zajęć pozalekcyjnych;</w:t>
      </w:r>
    </w:p>
    <w:p w:rsidR="008D364F" w:rsidRPr="00CB3AC0" w:rsidRDefault="008D364F" w:rsidP="00153853">
      <w:pPr>
        <w:numPr>
          <w:ilvl w:val="0"/>
          <w:numId w:val="20"/>
        </w:numPr>
        <w:tabs>
          <w:tab w:val="clear" w:pos="780"/>
        </w:tabs>
        <w:spacing w:line="360" w:lineRule="auto"/>
        <w:ind w:left="567" w:hanging="425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wpływania na życie szkoły przez działalność samorządową oraz zrzeszania się </w:t>
      </w:r>
      <w:r w:rsidRPr="00CB3AC0">
        <w:rPr>
          <w:sz w:val="24"/>
          <w:szCs w:val="24"/>
        </w:rPr>
        <w:br/>
        <w:t>w organizacjach działających w szkole.</w:t>
      </w:r>
    </w:p>
    <w:p w:rsidR="008D364F" w:rsidRPr="00CB3AC0" w:rsidRDefault="008D364F" w:rsidP="00153853">
      <w:pPr>
        <w:numPr>
          <w:ilvl w:val="0"/>
          <w:numId w:val="0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</w:p>
    <w:p w:rsidR="008D364F" w:rsidRPr="00CB3AC0" w:rsidRDefault="008D364F" w:rsidP="00CB7DD4">
      <w:pPr>
        <w:widowControl w:val="0"/>
        <w:numPr>
          <w:ilvl w:val="0"/>
          <w:numId w:val="0"/>
        </w:numPr>
        <w:shd w:val="clear" w:color="auto" w:fill="FFFFFF"/>
        <w:suppressAutoHyphens/>
        <w:spacing w:after="240" w:line="360" w:lineRule="auto"/>
        <w:ind w:right="57"/>
        <w:jc w:val="center"/>
        <w:textAlignment w:val="baseline"/>
        <w:rPr>
          <w:sz w:val="28"/>
          <w:szCs w:val="28"/>
        </w:rPr>
      </w:pPr>
      <w:r w:rsidRPr="00CB3AC0">
        <w:rPr>
          <w:b/>
          <w:bCs/>
          <w:sz w:val="28"/>
          <w:szCs w:val="28"/>
        </w:rPr>
        <w:t>Tryb</w:t>
      </w:r>
      <w:r w:rsidRPr="00CB3AC0">
        <w:rPr>
          <w:sz w:val="28"/>
          <w:szCs w:val="28"/>
        </w:rPr>
        <w:t xml:space="preserve"> </w:t>
      </w:r>
      <w:r w:rsidRPr="00CB3AC0">
        <w:rPr>
          <w:b/>
          <w:bCs/>
          <w:sz w:val="28"/>
          <w:szCs w:val="28"/>
        </w:rPr>
        <w:t>składania</w:t>
      </w:r>
      <w:r w:rsidRPr="00CB3AC0">
        <w:rPr>
          <w:sz w:val="28"/>
          <w:szCs w:val="28"/>
        </w:rPr>
        <w:t xml:space="preserve"> </w:t>
      </w:r>
      <w:r w:rsidRPr="00CB3AC0">
        <w:rPr>
          <w:b/>
          <w:bCs/>
          <w:sz w:val="28"/>
          <w:szCs w:val="28"/>
        </w:rPr>
        <w:t>skarg</w:t>
      </w:r>
      <w:r w:rsidRPr="00CB3AC0">
        <w:rPr>
          <w:sz w:val="28"/>
          <w:szCs w:val="28"/>
        </w:rPr>
        <w:t xml:space="preserve"> </w:t>
      </w:r>
      <w:r w:rsidRPr="00CB3AC0">
        <w:rPr>
          <w:b/>
          <w:bCs/>
          <w:sz w:val="28"/>
          <w:szCs w:val="28"/>
        </w:rPr>
        <w:t>w</w:t>
      </w:r>
      <w:r w:rsidRPr="00CB3AC0">
        <w:rPr>
          <w:sz w:val="28"/>
          <w:szCs w:val="28"/>
        </w:rPr>
        <w:t xml:space="preserve"> </w:t>
      </w:r>
      <w:r w:rsidRPr="00CB3AC0">
        <w:rPr>
          <w:b/>
          <w:bCs/>
          <w:sz w:val="28"/>
          <w:szCs w:val="28"/>
        </w:rPr>
        <w:t>przypadku</w:t>
      </w:r>
      <w:r w:rsidRPr="00CB3AC0">
        <w:rPr>
          <w:sz w:val="28"/>
          <w:szCs w:val="28"/>
        </w:rPr>
        <w:t xml:space="preserve"> </w:t>
      </w:r>
      <w:r w:rsidRPr="00CB3AC0">
        <w:rPr>
          <w:b/>
          <w:bCs/>
          <w:sz w:val="28"/>
          <w:szCs w:val="28"/>
        </w:rPr>
        <w:t>naruszenia</w:t>
      </w:r>
      <w:r w:rsidRPr="00CB3AC0">
        <w:rPr>
          <w:sz w:val="28"/>
          <w:szCs w:val="28"/>
        </w:rPr>
        <w:t xml:space="preserve"> </w:t>
      </w:r>
      <w:r w:rsidRPr="00CB3AC0">
        <w:rPr>
          <w:b/>
          <w:bCs/>
          <w:sz w:val="28"/>
          <w:szCs w:val="28"/>
        </w:rPr>
        <w:t>praw</w:t>
      </w:r>
      <w:r w:rsidRPr="00CB3AC0">
        <w:rPr>
          <w:sz w:val="28"/>
          <w:szCs w:val="28"/>
        </w:rPr>
        <w:t xml:space="preserve"> </w:t>
      </w:r>
      <w:r w:rsidRPr="00CB3AC0">
        <w:rPr>
          <w:b/>
          <w:bCs/>
          <w:sz w:val="28"/>
          <w:szCs w:val="28"/>
        </w:rPr>
        <w:t>ucznia</w:t>
      </w:r>
    </w:p>
    <w:p w:rsidR="008D364F" w:rsidRPr="00CB3AC0" w:rsidRDefault="008D364F" w:rsidP="00CB7DD4">
      <w:pPr>
        <w:numPr>
          <w:ilvl w:val="0"/>
          <w:numId w:val="0"/>
        </w:numPr>
        <w:tabs>
          <w:tab w:val="left" w:pos="-567"/>
        </w:tabs>
        <w:spacing w:after="240" w:line="360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lastRenderedPageBreak/>
        <w:t>§ 62.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hd w:val="clear" w:color="auto" w:fill="FFFFFF"/>
        <w:suppressAutoHyphens/>
        <w:spacing w:line="360" w:lineRule="auto"/>
        <w:ind w:left="284" w:right="57" w:hanging="284"/>
        <w:jc w:val="both"/>
        <w:textAlignment w:val="baseline"/>
        <w:rPr>
          <w:sz w:val="24"/>
          <w:szCs w:val="24"/>
        </w:rPr>
      </w:pPr>
      <w:r w:rsidRPr="00CB3AC0">
        <w:rPr>
          <w:bCs/>
          <w:sz w:val="24"/>
          <w:szCs w:val="24"/>
        </w:rPr>
        <w:t xml:space="preserve">1. </w:t>
      </w:r>
      <w:r w:rsidRPr="00CB3AC0">
        <w:rPr>
          <w:sz w:val="24"/>
          <w:szCs w:val="24"/>
        </w:rPr>
        <w:t>Uczeń, którego prawa zostały naruszone ma prawo wniesienia skargi do wychowawcy oddziału. Skarga może być także wniesiona bezpośrednio do Dyrektora.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hd w:val="clear" w:color="auto" w:fill="FFFFFF"/>
        <w:suppressAutoHyphens/>
        <w:spacing w:line="360" w:lineRule="auto"/>
        <w:ind w:left="284" w:right="57" w:hanging="284"/>
        <w:jc w:val="both"/>
        <w:textAlignment w:val="baseline"/>
        <w:rPr>
          <w:sz w:val="24"/>
          <w:szCs w:val="24"/>
        </w:rPr>
      </w:pPr>
      <w:r w:rsidRPr="00CB3AC0">
        <w:rPr>
          <w:bCs/>
          <w:sz w:val="24"/>
          <w:szCs w:val="24"/>
        </w:rPr>
        <w:t xml:space="preserve">2. </w:t>
      </w:r>
      <w:r w:rsidRPr="00CB3AC0">
        <w:rPr>
          <w:sz w:val="24"/>
          <w:szCs w:val="24"/>
        </w:rPr>
        <w:t>Skarga może być wniesiona indywidualnie przez ucznia, jego rodzica, grupę uczniów bądź za pośrednictwem Samorządu Uczniowskiego.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hd w:val="clear" w:color="auto" w:fill="FFFFFF"/>
        <w:suppressAutoHyphens/>
        <w:spacing w:line="360" w:lineRule="auto"/>
        <w:ind w:left="284" w:right="57" w:hanging="284"/>
        <w:jc w:val="both"/>
        <w:textAlignment w:val="baseline"/>
        <w:rPr>
          <w:sz w:val="24"/>
          <w:szCs w:val="24"/>
        </w:rPr>
      </w:pPr>
      <w:r w:rsidRPr="00CB3AC0">
        <w:rPr>
          <w:bCs/>
          <w:sz w:val="24"/>
          <w:szCs w:val="24"/>
        </w:rPr>
        <w:t xml:space="preserve">3. </w:t>
      </w:r>
      <w:r w:rsidRPr="00CB3AC0">
        <w:rPr>
          <w:sz w:val="24"/>
          <w:szCs w:val="24"/>
        </w:rPr>
        <w:t>Skargi są wnoszone pisemnie.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hd w:val="clear" w:color="auto" w:fill="FFFFFF"/>
        <w:suppressAutoHyphens/>
        <w:spacing w:line="360" w:lineRule="auto"/>
        <w:ind w:left="284" w:right="57" w:hanging="284"/>
        <w:jc w:val="both"/>
        <w:textAlignment w:val="baseline"/>
        <w:rPr>
          <w:sz w:val="24"/>
          <w:szCs w:val="24"/>
        </w:rPr>
      </w:pPr>
      <w:r w:rsidRPr="00CB3AC0">
        <w:rPr>
          <w:bCs/>
          <w:sz w:val="24"/>
          <w:szCs w:val="24"/>
        </w:rPr>
        <w:t>4. S</w:t>
      </w:r>
      <w:r w:rsidRPr="00CB3AC0">
        <w:rPr>
          <w:sz w:val="24"/>
          <w:szCs w:val="24"/>
        </w:rPr>
        <w:t>kargi nie zawierające imienia i nazwiska wnoszącego pozostawia się bez rozpatrzenia.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hd w:val="clear" w:color="auto" w:fill="FFFFFF"/>
        <w:suppressAutoHyphens/>
        <w:spacing w:line="360" w:lineRule="auto"/>
        <w:ind w:left="284" w:right="57" w:hanging="284"/>
        <w:jc w:val="both"/>
        <w:textAlignment w:val="baseline"/>
        <w:rPr>
          <w:sz w:val="24"/>
          <w:szCs w:val="24"/>
        </w:rPr>
      </w:pPr>
      <w:r w:rsidRPr="00CB3AC0">
        <w:rPr>
          <w:bCs/>
          <w:sz w:val="24"/>
          <w:szCs w:val="24"/>
        </w:rPr>
        <w:t xml:space="preserve">5. </w:t>
      </w:r>
      <w:r w:rsidRPr="00CB3AC0">
        <w:rPr>
          <w:sz w:val="24"/>
          <w:szCs w:val="24"/>
        </w:rPr>
        <w:t xml:space="preserve">Z wyjaśnienia skargi należy sporządzić dokumentację w postaci notatki służbowej </w:t>
      </w:r>
      <w:r w:rsidRPr="00CB3AC0">
        <w:rPr>
          <w:sz w:val="24"/>
          <w:szCs w:val="24"/>
        </w:rPr>
        <w:br/>
        <w:t>o sposobach załatwienia sprawy i wynikach postępowania wyjaśniającego.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hd w:val="clear" w:color="auto" w:fill="FFFFFF"/>
        <w:suppressAutoHyphens/>
        <w:spacing w:line="360" w:lineRule="auto"/>
        <w:ind w:left="284" w:right="57" w:hanging="284"/>
        <w:jc w:val="both"/>
        <w:textAlignment w:val="baseline"/>
        <w:rPr>
          <w:sz w:val="24"/>
          <w:szCs w:val="24"/>
        </w:rPr>
      </w:pPr>
      <w:r w:rsidRPr="00CB3AC0">
        <w:rPr>
          <w:bCs/>
          <w:sz w:val="24"/>
          <w:szCs w:val="24"/>
        </w:rPr>
        <w:t xml:space="preserve">6. </w:t>
      </w:r>
      <w:r w:rsidRPr="00CB3AC0">
        <w:rPr>
          <w:sz w:val="24"/>
          <w:szCs w:val="24"/>
        </w:rPr>
        <w:t>Wnoszący skargę otrzymuje informację pisemną odpowiedź o sposobie rozstrzygnięcia sprawy.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hd w:val="clear" w:color="auto" w:fill="FFFFFF"/>
        <w:suppressAutoHyphens/>
        <w:spacing w:line="360" w:lineRule="auto"/>
        <w:ind w:left="284" w:right="57" w:hanging="284"/>
        <w:jc w:val="both"/>
        <w:textAlignment w:val="baseline"/>
        <w:rPr>
          <w:sz w:val="24"/>
          <w:szCs w:val="24"/>
        </w:rPr>
      </w:pPr>
      <w:r w:rsidRPr="00CB3AC0">
        <w:rPr>
          <w:bCs/>
          <w:sz w:val="24"/>
          <w:szCs w:val="24"/>
        </w:rPr>
        <w:t xml:space="preserve">7. </w:t>
      </w:r>
      <w:r w:rsidRPr="00CB3AC0">
        <w:rPr>
          <w:sz w:val="24"/>
          <w:szCs w:val="24"/>
        </w:rPr>
        <w:t>Jeśli sprawa tego wymaga, pisemną informację o sposobie rozstrzygnięcia sprawy, otrzymuje również organ prowadzący oraz organ sprawujący nadzór pedagogiczny.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hd w:val="clear" w:color="auto" w:fill="FFFFFF"/>
        <w:suppressAutoHyphens/>
        <w:spacing w:line="360" w:lineRule="auto"/>
        <w:ind w:left="284" w:right="57" w:hanging="284"/>
        <w:jc w:val="both"/>
        <w:textAlignment w:val="baseline"/>
        <w:rPr>
          <w:sz w:val="24"/>
          <w:szCs w:val="24"/>
        </w:rPr>
      </w:pPr>
      <w:r w:rsidRPr="00CB3AC0">
        <w:rPr>
          <w:bCs/>
          <w:sz w:val="24"/>
          <w:szCs w:val="24"/>
        </w:rPr>
        <w:t xml:space="preserve">8. </w:t>
      </w:r>
      <w:r w:rsidRPr="00CB3AC0">
        <w:rPr>
          <w:sz w:val="24"/>
          <w:szCs w:val="24"/>
        </w:rPr>
        <w:t>Rozpatrzenie każdej skargi winno odbyć się w możliwie najszybszym terminie.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hd w:val="clear" w:color="auto" w:fill="FFFFFF"/>
        <w:suppressAutoHyphens/>
        <w:spacing w:line="360" w:lineRule="auto"/>
        <w:ind w:right="57"/>
        <w:jc w:val="both"/>
        <w:textAlignment w:val="baseline"/>
        <w:rPr>
          <w:sz w:val="24"/>
          <w:szCs w:val="24"/>
        </w:rPr>
      </w:pPr>
    </w:p>
    <w:p w:rsidR="00CB7DD4" w:rsidRDefault="00CB7DD4" w:rsidP="00153853">
      <w:pPr>
        <w:numPr>
          <w:ilvl w:val="0"/>
          <w:numId w:val="0"/>
        </w:numPr>
        <w:tabs>
          <w:tab w:val="left" w:pos="-567"/>
        </w:tabs>
        <w:spacing w:line="360" w:lineRule="auto"/>
        <w:jc w:val="center"/>
        <w:rPr>
          <w:b/>
          <w:sz w:val="28"/>
          <w:szCs w:val="28"/>
        </w:rPr>
      </w:pPr>
    </w:p>
    <w:p w:rsidR="00CB7DD4" w:rsidRDefault="00CB7DD4" w:rsidP="00153853">
      <w:pPr>
        <w:numPr>
          <w:ilvl w:val="0"/>
          <w:numId w:val="0"/>
        </w:numPr>
        <w:tabs>
          <w:tab w:val="left" w:pos="-567"/>
        </w:tabs>
        <w:spacing w:line="360" w:lineRule="auto"/>
        <w:jc w:val="center"/>
        <w:rPr>
          <w:b/>
          <w:sz w:val="28"/>
          <w:szCs w:val="28"/>
        </w:rPr>
      </w:pPr>
    </w:p>
    <w:p w:rsidR="00C71D6B" w:rsidRDefault="00C71D6B">
      <w:pPr>
        <w:numPr>
          <w:ilvl w:val="0"/>
          <w:numId w:val="0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D364F" w:rsidRPr="00CB3AC0" w:rsidRDefault="008D364F" w:rsidP="00153853">
      <w:pPr>
        <w:numPr>
          <w:ilvl w:val="0"/>
          <w:numId w:val="0"/>
        </w:numPr>
        <w:tabs>
          <w:tab w:val="left" w:pos="-567"/>
        </w:tabs>
        <w:spacing w:line="360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lastRenderedPageBreak/>
        <w:t>§ 63.</w:t>
      </w:r>
    </w:p>
    <w:p w:rsidR="008D364F" w:rsidRPr="00CB7DD4" w:rsidRDefault="008D364F" w:rsidP="006F31AD">
      <w:pPr>
        <w:pStyle w:val="Akapitzlist"/>
        <w:numPr>
          <w:ilvl w:val="0"/>
          <w:numId w:val="13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7DD4">
        <w:rPr>
          <w:sz w:val="24"/>
          <w:szCs w:val="24"/>
        </w:rPr>
        <w:t>Obowiązki ucznia naszej szkoły:</w:t>
      </w:r>
    </w:p>
    <w:p w:rsidR="008D364F" w:rsidRPr="00CB3AC0" w:rsidRDefault="008D364F" w:rsidP="00153853">
      <w:pPr>
        <w:numPr>
          <w:ilvl w:val="0"/>
          <w:numId w:val="21"/>
        </w:numPr>
        <w:tabs>
          <w:tab w:val="clear" w:pos="933"/>
          <w:tab w:val="left" w:pos="-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uczeń przychodzi do szkoły z odrobionym zadaniem pisemnym i ustnym, ma wszystkie potrzebne przybory w należytym stanie, czas lekcji wykorzystuje rzetelnie dla osiągnięcia celów wyznaczonych programem nauczania;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2) </w:t>
      </w:r>
      <w:r w:rsidRPr="00CB3AC0">
        <w:rPr>
          <w:sz w:val="24"/>
          <w:szCs w:val="24"/>
        </w:rPr>
        <w:tab/>
        <w:t>uczeń przychodzi do szkoły nie prędzej niż 10 minut przed dzwonkiem, w sytuacji gdy uczeń przychodzi dużo wcześniej powinien udać się do świetlicy, biblioteki lub innego pomieszczenia na terenie szkoły, w którym przebywać będzie pod nadzorem osoby dorosłej;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3) </w:t>
      </w:r>
      <w:r w:rsidRPr="00CB3AC0">
        <w:rPr>
          <w:sz w:val="24"/>
          <w:szCs w:val="24"/>
        </w:rPr>
        <w:tab/>
        <w:t>uczeń właściwie zachowuje się w trakcie zajęć edukacyjnych: ma obowiązek zachowywać podczas lekcji należytą uwagę, nie rozmawiać z innymi uczniami, zabierać głos tylko po upoważnieniu go do tego przez nauczyciela;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4) </w:t>
      </w:r>
      <w:r w:rsidRPr="00CB3AC0">
        <w:rPr>
          <w:sz w:val="24"/>
          <w:szCs w:val="24"/>
        </w:rPr>
        <w:tab/>
        <w:t>uczeń zobowiązany jest usprawiedliwić nieobecność na zajęciach szkolnych; usprawiedliwienie zobowiązany jest przedłożyć wychowawcy w ciągu 7 dni od stawienia się na zajęciach; usprawiedliwienie nieobecności ucznia dokonują rodzice ustnie lub w formie pisemnego oświadczenia o przyczynach nieobecności dziecka na zajęciach</w:t>
      </w:r>
      <w:r w:rsidR="000A12D0">
        <w:rPr>
          <w:sz w:val="24"/>
          <w:szCs w:val="24"/>
        </w:rPr>
        <w:t xml:space="preserve"> lub poprzez  e-dziennik</w:t>
      </w:r>
      <w:r w:rsidRPr="00CB3AC0">
        <w:rPr>
          <w:sz w:val="24"/>
          <w:szCs w:val="24"/>
        </w:rPr>
        <w:t>. Dokumentem usprawiedliwiającym nieobecność ucznia na zajęciach jest także zaświadczenie lekarskie;</w:t>
      </w:r>
    </w:p>
    <w:p w:rsidR="008D364F" w:rsidRPr="00CB3AC0" w:rsidRDefault="008D364F" w:rsidP="006F31AD">
      <w:pPr>
        <w:numPr>
          <w:ilvl w:val="0"/>
          <w:numId w:val="117"/>
        </w:numPr>
        <w:tabs>
          <w:tab w:val="clear" w:pos="928"/>
          <w:tab w:val="left" w:pos="-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uczeń rozwija swoje zainteresowania i osobowość poprzez różnorodne dostępne mu źródła wiedzy (radio, telewizję, czasopisma, literaturę popularno- naukową, teatr, kino, muzea, wystawy i wycieczki);</w:t>
      </w:r>
    </w:p>
    <w:p w:rsidR="008D364F" w:rsidRPr="00CB3AC0" w:rsidRDefault="008D364F" w:rsidP="006F31AD">
      <w:pPr>
        <w:numPr>
          <w:ilvl w:val="0"/>
          <w:numId w:val="117"/>
        </w:numPr>
        <w:tabs>
          <w:tab w:val="clear" w:pos="928"/>
          <w:tab w:val="left" w:pos="-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uczeń dba o honor i tradycję szkoły, godnie reprezentuje szkołę na zawodach, olimpiadach i konkursach, zachowuje się kulturalnie w szkole i poza nią;</w:t>
      </w:r>
    </w:p>
    <w:p w:rsidR="008D364F" w:rsidRPr="00CB3AC0" w:rsidRDefault="008D364F" w:rsidP="006F31AD">
      <w:pPr>
        <w:numPr>
          <w:ilvl w:val="0"/>
          <w:numId w:val="117"/>
        </w:numPr>
        <w:tabs>
          <w:tab w:val="clear" w:pos="928"/>
          <w:tab w:val="left" w:pos="-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uczeń okazuje szacunek nauczycielom i innym pracownikom szkoły, podporządkowuje się ich zaleceniom i zarządzeniom;</w:t>
      </w:r>
    </w:p>
    <w:p w:rsidR="008D364F" w:rsidRPr="00CB3AC0" w:rsidRDefault="008D364F" w:rsidP="006F31AD">
      <w:pPr>
        <w:numPr>
          <w:ilvl w:val="0"/>
          <w:numId w:val="117"/>
        </w:numPr>
        <w:tabs>
          <w:tab w:val="clear" w:pos="928"/>
          <w:tab w:val="left" w:pos="-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z szacunkiem odnosi się do kolegów i osób starszych, przeciwstawia się brutalności </w:t>
      </w:r>
      <w:r w:rsidRPr="00CB3AC0">
        <w:rPr>
          <w:sz w:val="24"/>
          <w:szCs w:val="24"/>
        </w:rPr>
        <w:br/>
        <w:t>i wulgarności;</w:t>
      </w:r>
    </w:p>
    <w:p w:rsidR="008D364F" w:rsidRPr="00CB3AC0" w:rsidRDefault="008D364F" w:rsidP="006F31AD">
      <w:pPr>
        <w:numPr>
          <w:ilvl w:val="0"/>
          <w:numId w:val="117"/>
        </w:numPr>
        <w:tabs>
          <w:tab w:val="clear" w:pos="928"/>
          <w:tab w:val="left" w:pos="-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szanuje poglądy i przekonania innych ludzi;</w:t>
      </w:r>
    </w:p>
    <w:p w:rsidR="008D364F" w:rsidRPr="00CB3AC0" w:rsidRDefault="008D364F" w:rsidP="006F31AD">
      <w:pPr>
        <w:numPr>
          <w:ilvl w:val="0"/>
          <w:numId w:val="117"/>
        </w:numPr>
        <w:tabs>
          <w:tab w:val="clear" w:pos="928"/>
        </w:tabs>
        <w:spacing w:line="360" w:lineRule="auto"/>
        <w:ind w:left="567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uczeń nie pali tytoniu, nie pije alkoholu, nie używa narkotyków i innych środków odurzających;</w:t>
      </w:r>
    </w:p>
    <w:p w:rsidR="008D364F" w:rsidRPr="00CB3AC0" w:rsidRDefault="008D364F" w:rsidP="006F31AD">
      <w:pPr>
        <w:numPr>
          <w:ilvl w:val="0"/>
          <w:numId w:val="117"/>
        </w:numPr>
        <w:tabs>
          <w:tab w:val="clear" w:pos="928"/>
        </w:tabs>
        <w:spacing w:line="360" w:lineRule="auto"/>
        <w:ind w:left="567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każdy uczeń posiada obuwie zmienne oraz przestrzega czystości osobistej i otoczenia;</w:t>
      </w:r>
    </w:p>
    <w:p w:rsidR="008D364F" w:rsidRPr="008D6FD7" w:rsidRDefault="008D6FD7" w:rsidP="006F31AD">
      <w:pPr>
        <w:pStyle w:val="Default"/>
        <w:numPr>
          <w:ilvl w:val="0"/>
          <w:numId w:val="117"/>
        </w:numPr>
        <w:tabs>
          <w:tab w:val="clear" w:pos="928"/>
        </w:tabs>
        <w:spacing w:line="360" w:lineRule="auto"/>
        <w:ind w:left="567" w:hanging="426"/>
        <w:jc w:val="both"/>
        <w:rPr>
          <w:i/>
          <w:color w:val="auto"/>
        </w:rPr>
      </w:pPr>
      <w:r w:rsidRPr="008D6FD7">
        <w:rPr>
          <w:i/>
          <w:color w:val="auto"/>
        </w:rPr>
        <w:t>uchylono</w:t>
      </w:r>
    </w:p>
    <w:p w:rsidR="008D364F" w:rsidRPr="008D6FD7" w:rsidRDefault="008D6FD7" w:rsidP="006F31AD">
      <w:pPr>
        <w:numPr>
          <w:ilvl w:val="0"/>
          <w:numId w:val="117"/>
        </w:numPr>
        <w:tabs>
          <w:tab w:val="clear" w:pos="928"/>
        </w:tabs>
        <w:autoSpaceDE w:val="0"/>
        <w:autoSpaceDN w:val="0"/>
        <w:adjustRightInd w:val="0"/>
        <w:spacing w:line="360" w:lineRule="auto"/>
        <w:ind w:left="567" w:hanging="426"/>
        <w:jc w:val="both"/>
        <w:rPr>
          <w:i/>
          <w:sz w:val="24"/>
          <w:szCs w:val="24"/>
        </w:rPr>
      </w:pPr>
      <w:r w:rsidRPr="008D6FD7">
        <w:rPr>
          <w:i/>
          <w:sz w:val="24"/>
          <w:szCs w:val="24"/>
        </w:rPr>
        <w:t>uchylono</w:t>
      </w:r>
    </w:p>
    <w:p w:rsidR="008D364F" w:rsidRPr="008D6FD7" w:rsidRDefault="008D6FD7" w:rsidP="006F31AD">
      <w:pPr>
        <w:numPr>
          <w:ilvl w:val="0"/>
          <w:numId w:val="117"/>
        </w:numPr>
        <w:tabs>
          <w:tab w:val="clear" w:pos="928"/>
        </w:tabs>
        <w:autoSpaceDE w:val="0"/>
        <w:autoSpaceDN w:val="0"/>
        <w:adjustRightInd w:val="0"/>
        <w:spacing w:line="360" w:lineRule="auto"/>
        <w:ind w:left="567" w:hanging="425"/>
        <w:jc w:val="both"/>
        <w:rPr>
          <w:i/>
          <w:sz w:val="24"/>
          <w:szCs w:val="24"/>
        </w:rPr>
      </w:pPr>
      <w:r w:rsidRPr="008D6FD7">
        <w:rPr>
          <w:i/>
          <w:sz w:val="24"/>
          <w:szCs w:val="24"/>
        </w:rPr>
        <w:lastRenderedPageBreak/>
        <w:t>uchylono</w:t>
      </w:r>
    </w:p>
    <w:p w:rsidR="008D364F" w:rsidRPr="00CB3AC0" w:rsidRDefault="008D364F" w:rsidP="00153853">
      <w:pPr>
        <w:numPr>
          <w:ilvl w:val="0"/>
          <w:numId w:val="0"/>
        </w:numPr>
        <w:tabs>
          <w:tab w:val="left" w:pos="-567"/>
        </w:tabs>
        <w:spacing w:line="360" w:lineRule="auto"/>
        <w:ind w:left="567" w:hanging="425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15) </w:t>
      </w:r>
      <w:r w:rsidRPr="00CB3AC0">
        <w:rPr>
          <w:sz w:val="24"/>
          <w:szCs w:val="24"/>
        </w:rPr>
        <w:tab/>
        <w:t xml:space="preserve">uczeń w dni uroczystości szkolnych i podczas egzaminu w klasie ósmej szkoły podstawowej przychodzi w stroju galowym (dziewczynki- spódnica, spodnie </w:t>
      </w:r>
      <w:r w:rsidRPr="00CB3AC0">
        <w:rPr>
          <w:sz w:val="24"/>
          <w:szCs w:val="24"/>
        </w:rPr>
        <w:br/>
        <w:t>w kolorze czarnym lub granatowym, bluzka biała, chłopcy- długie spodnie w kolorze czarnym lub granatowym i biała koszula)”;</w:t>
      </w:r>
    </w:p>
    <w:p w:rsidR="008D364F" w:rsidRPr="00CB7DD4" w:rsidRDefault="008D364F" w:rsidP="006F31AD">
      <w:pPr>
        <w:pStyle w:val="Akapitzlist"/>
        <w:numPr>
          <w:ilvl w:val="0"/>
          <w:numId w:val="138"/>
        </w:numPr>
        <w:tabs>
          <w:tab w:val="left" w:pos="-567"/>
          <w:tab w:val="left" w:pos="0"/>
        </w:tabs>
        <w:spacing w:after="240" w:line="360" w:lineRule="auto"/>
        <w:ind w:left="567" w:hanging="425"/>
        <w:jc w:val="both"/>
        <w:rPr>
          <w:sz w:val="24"/>
          <w:szCs w:val="24"/>
        </w:rPr>
      </w:pPr>
      <w:r w:rsidRPr="00CB7DD4">
        <w:rPr>
          <w:sz w:val="24"/>
          <w:szCs w:val="24"/>
        </w:rPr>
        <w:t>na terenie szkoły nie prezentuje awangardowych trendów w modzie młodzieżowej.</w:t>
      </w:r>
    </w:p>
    <w:p w:rsidR="008D364F" w:rsidRPr="00CB3AC0" w:rsidRDefault="008D364F" w:rsidP="00CB7DD4">
      <w:pPr>
        <w:numPr>
          <w:ilvl w:val="0"/>
          <w:numId w:val="0"/>
        </w:numPr>
        <w:tabs>
          <w:tab w:val="left" w:pos="-567"/>
        </w:tabs>
        <w:spacing w:after="240" w:line="360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64.</w:t>
      </w:r>
    </w:p>
    <w:p w:rsidR="008D364F" w:rsidRPr="00CB3AC0" w:rsidRDefault="008D364F" w:rsidP="007748AA">
      <w:pPr>
        <w:numPr>
          <w:ilvl w:val="2"/>
          <w:numId w:val="25"/>
        </w:numPr>
        <w:tabs>
          <w:tab w:val="clear" w:pos="2340"/>
          <w:tab w:val="left" w:pos="-567"/>
        </w:tabs>
        <w:spacing w:line="360" w:lineRule="auto"/>
        <w:ind w:left="284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W szkole obowiązuje całkowity zakaz używania telefonów komórkowych i innych urządzeń elektronicznych w czasie zajęć edukacyjnych, za wyjątkiem szczególnych sytuacji za zgodą nauczyciela.</w:t>
      </w:r>
    </w:p>
    <w:p w:rsidR="008D364F" w:rsidRPr="008D6FD7" w:rsidRDefault="008D6FD7" w:rsidP="007748AA">
      <w:pPr>
        <w:numPr>
          <w:ilvl w:val="2"/>
          <w:numId w:val="25"/>
        </w:numPr>
        <w:tabs>
          <w:tab w:val="clear" w:pos="2340"/>
          <w:tab w:val="left" w:pos="-567"/>
        </w:tabs>
        <w:spacing w:after="240" w:line="360" w:lineRule="auto"/>
        <w:ind w:left="284" w:hanging="283"/>
        <w:jc w:val="both"/>
        <w:rPr>
          <w:i/>
          <w:sz w:val="24"/>
          <w:szCs w:val="24"/>
        </w:rPr>
      </w:pPr>
      <w:r w:rsidRPr="008D6FD7">
        <w:rPr>
          <w:i/>
          <w:sz w:val="24"/>
          <w:szCs w:val="24"/>
        </w:rPr>
        <w:t>uchylono</w:t>
      </w:r>
    </w:p>
    <w:p w:rsidR="008D364F" w:rsidRPr="00CB3AC0" w:rsidRDefault="008D364F" w:rsidP="00CB7DD4">
      <w:pPr>
        <w:numPr>
          <w:ilvl w:val="0"/>
          <w:numId w:val="0"/>
        </w:numPr>
        <w:tabs>
          <w:tab w:val="left" w:pos="-567"/>
        </w:tabs>
        <w:spacing w:after="240" w:line="360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65.</w:t>
      </w:r>
    </w:p>
    <w:p w:rsidR="008D364F" w:rsidRPr="00CB7DD4" w:rsidRDefault="008D364F" w:rsidP="006F31AD">
      <w:pPr>
        <w:pStyle w:val="Akapitzlist"/>
        <w:numPr>
          <w:ilvl w:val="7"/>
          <w:numId w:val="150"/>
        </w:numPr>
        <w:spacing w:line="360" w:lineRule="auto"/>
        <w:ind w:left="284" w:right="57" w:hanging="284"/>
        <w:jc w:val="both"/>
        <w:rPr>
          <w:sz w:val="24"/>
          <w:szCs w:val="24"/>
          <w:shd w:val="clear" w:color="auto" w:fill="FFFFFF"/>
        </w:rPr>
      </w:pPr>
      <w:r w:rsidRPr="00CB7DD4">
        <w:rPr>
          <w:sz w:val="24"/>
          <w:szCs w:val="24"/>
          <w:shd w:val="clear" w:color="auto" w:fill="FFFFFF"/>
        </w:rPr>
        <w:t xml:space="preserve">Prawną odpowiedzialność za wszelkie zniszczenia mienia szkolnego wyrządzone przez dzieci określają ogólne normy postępowania cywilnego. Za szkody wyrządzone przez dzieci do 13 roku życia ponosi w czasie pobytu dziecka w szkole personel szkoły, zobowiązany do nadzoru nad uczniem. Zgodnie z artykułem 426 ustawy z 23.04.1964 r.- Kodeks cywilny (Dz. U. Nr 16, poz. 93 ze zm.) Oczywiście, jeżeli rodzice poczuwają się do odpowiedzialności i chcą naprawić szkodę, mogą to uczynić i nie ma przeszkód, aby szkoła przyjęła z ich strony odpowiednie świadczenie. </w:t>
      </w:r>
    </w:p>
    <w:p w:rsidR="008D364F" w:rsidRPr="00CB3AC0" w:rsidRDefault="008D364F" w:rsidP="00CB7DD4">
      <w:pPr>
        <w:numPr>
          <w:ilvl w:val="0"/>
          <w:numId w:val="0"/>
        </w:numPr>
        <w:spacing w:after="240" w:line="360" w:lineRule="auto"/>
        <w:ind w:right="57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66.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1. Szkoła zapewnia warunki bezpiecznego pobytu dziecka, ochronę przed przemocą, uzależnieniami, demoralizacją i przejawami patologii społecznej poprzez:</w:t>
      </w:r>
    </w:p>
    <w:p w:rsidR="008D364F" w:rsidRPr="00CB3AC0" w:rsidRDefault="008D364F" w:rsidP="00153853">
      <w:pPr>
        <w:numPr>
          <w:ilvl w:val="0"/>
          <w:numId w:val="22"/>
        </w:numPr>
        <w:tabs>
          <w:tab w:val="clear" w:pos="1140"/>
          <w:tab w:val="left" w:pos="-567"/>
        </w:tabs>
        <w:spacing w:line="360" w:lineRule="auto"/>
        <w:ind w:left="56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zapoznawanie dzieci z ich prawami zapisanymi w Konstytucji i Konwencji Praw Dziecka,;</w:t>
      </w:r>
    </w:p>
    <w:p w:rsidR="008D364F" w:rsidRPr="00CB3AC0" w:rsidRDefault="008D364F" w:rsidP="00153853">
      <w:pPr>
        <w:numPr>
          <w:ilvl w:val="0"/>
          <w:numId w:val="22"/>
        </w:numPr>
        <w:tabs>
          <w:tab w:val="clear" w:pos="1140"/>
          <w:tab w:val="left" w:pos="-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przestrzeganie przepisów bhp w pomieszczeniach szkolnych;</w:t>
      </w:r>
    </w:p>
    <w:p w:rsidR="008D364F" w:rsidRPr="00CB3AC0" w:rsidRDefault="008D364F" w:rsidP="00153853">
      <w:pPr>
        <w:numPr>
          <w:ilvl w:val="0"/>
          <w:numId w:val="22"/>
        </w:numPr>
        <w:tabs>
          <w:tab w:val="clear" w:pos="1140"/>
          <w:tab w:val="left" w:pos="-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kontrolę stanu obiektu i urządzeń przez szkolnego inspektora bhp;</w:t>
      </w:r>
    </w:p>
    <w:p w:rsidR="008D364F" w:rsidRPr="00CB3AC0" w:rsidRDefault="008D364F" w:rsidP="00153853">
      <w:pPr>
        <w:numPr>
          <w:ilvl w:val="0"/>
          <w:numId w:val="22"/>
        </w:numPr>
        <w:tabs>
          <w:tab w:val="clear" w:pos="1140"/>
          <w:tab w:val="left" w:pos="-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szkolenie pracowników w zakresie zapewnienia dzieciom szeroko pojętego bezpieczeństwa fizycznego i psychicznego;</w:t>
      </w:r>
    </w:p>
    <w:p w:rsidR="008D364F" w:rsidRPr="00CB3AC0" w:rsidRDefault="008D364F" w:rsidP="00153853">
      <w:pPr>
        <w:numPr>
          <w:ilvl w:val="0"/>
          <w:numId w:val="22"/>
        </w:numPr>
        <w:tabs>
          <w:tab w:val="clear" w:pos="1140"/>
          <w:tab w:val="left" w:pos="-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organizowanie szkoleń w zakresie przepisów o ruchu drogowym, zakończone wydaniem karty rowerowej;</w:t>
      </w:r>
    </w:p>
    <w:p w:rsidR="008D364F" w:rsidRPr="00CB3AC0" w:rsidRDefault="008D364F" w:rsidP="00153853">
      <w:pPr>
        <w:numPr>
          <w:ilvl w:val="0"/>
          <w:numId w:val="22"/>
        </w:numPr>
        <w:tabs>
          <w:tab w:val="clear" w:pos="1140"/>
          <w:tab w:val="left" w:pos="-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organizację wycieczek zgodnie z regulaminem;</w:t>
      </w:r>
    </w:p>
    <w:p w:rsidR="008D364F" w:rsidRPr="00CB3AC0" w:rsidRDefault="008D364F" w:rsidP="00153853">
      <w:pPr>
        <w:numPr>
          <w:ilvl w:val="0"/>
          <w:numId w:val="22"/>
        </w:numPr>
        <w:tabs>
          <w:tab w:val="clear" w:pos="1140"/>
          <w:tab w:val="left" w:pos="-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lastRenderedPageBreak/>
        <w:t xml:space="preserve">realizację programów profilaktycznych zapewniających ochronę przed przemocą </w:t>
      </w:r>
      <w:r w:rsidRPr="00CB3AC0">
        <w:rPr>
          <w:sz w:val="24"/>
          <w:szCs w:val="24"/>
        </w:rPr>
        <w:br/>
        <w:t>i uzależnieniami;</w:t>
      </w:r>
    </w:p>
    <w:p w:rsidR="008D364F" w:rsidRPr="00CB3AC0" w:rsidRDefault="008D364F" w:rsidP="00153853">
      <w:pPr>
        <w:numPr>
          <w:ilvl w:val="0"/>
          <w:numId w:val="22"/>
        </w:numPr>
        <w:tabs>
          <w:tab w:val="clear" w:pos="1140"/>
          <w:tab w:val="left" w:pos="-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kontakty rodziców i uczniów z policjantami, psychologami i pedagogami na temat zagrożeń i konsekwencji niewłaściwego zachowania;</w:t>
      </w:r>
    </w:p>
    <w:p w:rsidR="008D364F" w:rsidRPr="00CB3AC0" w:rsidRDefault="008D364F" w:rsidP="00153853">
      <w:pPr>
        <w:numPr>
          <w:ilvl w:val="0"/>
          <w:numId w:val="22"/>
        </w:numPr>
        <w:tabs>
          <w:tab w:val="clear" w:pos="1140"/>
          <w:tab w:val="left" w:pos="-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reagowanie na wszelkie przejawy </w:t>
      </w:r>
      <w:proofErr w:type="spellStart"/>
      <w:r w:rsidRPr="00CB3AC0">
        <w:rPr>
          <w:sz w:val="24"/>
          <w:szCs w:val="24"/>
        </w:rPr>
        <w:t>zachowań</w:t>
      </w:r>
      <w:proofErr w:type="spellEnd"/>
      <w:r w:rsidRPr="00CB3AC0">
        <w:rPr>
          <w:sz w:val="24"/>
          <w:szCs w:val="24"/>
        </w:rPr>
        <w:t xml:space="preserve"> zagrażających bezpieczeństwu dzieci;</w:t>
      </w:r>
    </w:p>
    <w:p w:rsidR="008D364F" w:rsidRPr="00CB3AC0" w:rsidRDefault="008D364F" w:rsidP="00153853">
      <w:pPr>
        <w:numPr>
          <w:ilvl w:val="0"/>
          <w:numId w:val="22"/>
        </w:numPr>
        <w:tabs>
          <w:tab w:val="clear" w:pos="1140"/>
        </w:tabs>
        <w:spacing w:line="360" w:lineRule="auto"/>
        <w:ind w:left="567" w:hanging="425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objęcie budynku i terenu szkoły nadzorem kamer CCTV.</w:t>
      </w:r>
    </w:p>
    <w:p w:rsidR="008D364F" w:rsidRPr="008D6FD7" w:rsidRDefault="008D6FD7" w:rsidP="006F31AD">
      <w:pPr>
        <w:numPr>
          <w:ilvl w:val="3"/>
          <w:numId w:val="123"/>
        </w:numPr>
        <w:spacing w:line="360" w:lineRule="auto"/>
        <w:ind w:left="284" w:right="57" w:hanging="284"/>
        <w:jc w:val="both"/>
        <w:rPr>
          <w:i/>
          <w:sz w:val="24"/>
          <w:szCs w:val="24"/>
        </w:rPr>
      </w:pPr>
      <w:r w:rsidRPr="008D6FD7">
        <w:rPr>
          <w:i/>
          <w:sz w:val="24"/>
          <w:szCs w:val="24"/>
        </w:rPr>
        <w:t>uchylono</w:t>
      </w:r>
    </w:p>
    <w:p w:rsidR="008D364F" w:rsidRPr="00CB3AC0" w:rsidRDefault="008D364F" w:rsidP="006F31AD">
      <w:pPr>
        <w:numPr>
          <w:ilvl w:val="3"/>
          <w:numId w:val="123"/>
        </w:numPr>
        <w:spacing w:line="360" w:lineRule="auto"/>
        <w:ind w:left="284" w:right="5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Nauczyciel zobowiązany jest do opracowania i zapoznania uczniów na początku roku szkolnego z regulaminami pomieszczeń o zwiększonym ryzyku (jak np. sala gimnastyczna, pracownia komputerowa itd.).</w:t>
      </w:r>
    </w:p>
    <w:p w:rsidR="008D364F" w:rsidRPr="00CB3AC0" w:rsidRDefault="008D364F" w:rsidP="006F31AD">
      <w:pPr>
        <w:numPr>
          <w:ilvl w:val="3"/>
          <w:numId w:val="123"/>
        </w:numPr>
        <w:spacing w:line="360" w:lineRule="auto"/>
        <w:ind w:left="284" w:right="5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Nauczyciel zobowiązany jest do przestrzegania zasad bezpieczeństwa uczniów na każdych prowadzonych przez siebie zajęciach – nie wolno uczniów zostawiać bez opieki.</w:t>
      </w:r>
    </w:p>
    <w:p w:rsidR="008D364F" w:rsidRPr="00CB3AC0" w:rsidRDefault="008D364F" w:rsidP="006F31AD">
      <w:pPr>
        <w:numPr>
          <w:ilvl w:val="3"/>
          <w:numId w:val="123"/>
        </w:numPr>
        <w:spacing w:line="360" w:lineRule="auto"/>
        <w:ind w:left="284" w:right="5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Celem zapewniania bezpieczeństwa uczniów na terenie szkoły Nauczyciel jest zobowiązany pełnić dyżur w godzinach i miejscach wyznaczonych przez Dyrektora szkoły. W czasie dyżuru nauczyciel zobowiązany jest do:</w:t>
      </w:r>
    </w:p>
    <w:p w:rsidR="008D364F" w:rsidRPr="00CB3AC0" w:rsidRDefault="008D364F" w:rsidP="006F31AD">
      <w:pPr>
        <w:numPr>
          <w:ilvl w:val="0"/>
          <w:numId w:val="124"/>
        </w:numPr>
        <w:spacing w:line="360" w:lineRule="auto"/>
        <w:ind w:left="567" w:right="5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punktualnego rozpoczynania dyżuru i ciągłej obecności w miejscu podlegającym jego nadzorowi;</w:t>
      </w:r>
    </w:p>
    <w:p w:rsidR="008D364F" w:rsidRPr="00CB3AC0" w:rsidRDefault="008D364F" w:rsidP="006F31AD">
      <w:pPr>
        <w:numPr>
          <w:ilvl w:val="0"/>
          <w:numId w:val="124"/>
        </w:numPr>
        <w:spacing w:line="360" w:lineRule="auto"/>
        <w:ind w:left="567" w:right="5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aktywnego pełnienia dyżuru, tj. reagowania na wszelkie objawy </w:t>
      </w:r>
      <w:proofErr w:type="spellStart"/>
      <w:r w:rsidRPr="00CB3AC0">
        <w:rPr>
          <w:sz w:val="24"/>
          <w:szCs w:val="24"/>
        </w:rPr>
        <w:t>zachowań</w:t>
      </w:r>
      <w:proofErr w:type="spellEnd"/>
      <w:r w:rsidRPr="00CB3AC0">
        <w:rPr>
          <w:sz w:val="24"/>
          <w:szCs w:val="24"/>
        </w:rPr>
        <w:t xml:space="preserve"> odbiegających od przyjętych norm. W szczególności powinien reagować</w:t>
      </w:r>
      <w:r w:rsidRPr="00CB3AC0">
        <w:rPr>
          <w:sz w:val="24"/>
          <w:szCs w:val="24"/>
        </w:rPr>
        <w:br/>
        <w:t xml:space="preserve">na niebezpieczne i zagrażające bezpieczeństwu uczniów zachowania (agresywne postawy wobec kolegów, bieganie, siadanie na poręczach schodów, parapetach okiennych); </w:t>
      </w:r>
    </w:p>
    <w:p w:rsidR="008D364F" w:rsidRPr="00CB3AC0" w:rsidRDefault="008D364F" w:rsidP="006F31AD">
      <w:pPr>
        <w:numPr>
          <w:ilvl w:val="0"/>
          <w:numId w:val="124"/>
        </w:numPr>
        <w:spacing w:line="360" w:lineRule="auto"/>
        <w:ind w:left="567" w:right="57" w:hanging="283"/>
        <w:jc w:val="both"/>
        <w:rPr>
          <w:sz w:val="24"/>
          <w:szCs w:val="24"/>
        </w:rPr>
      </w:pPr>
      <w:bookmarkStart w:id="55" w:name="_Hlk485034931"/>
      <w:r w:rsidRPr="00CB3AC0">
        <w:rPr>
          <w:sz w:val="24"/>
          <w:szCs w:val="24"/>
        </w:rPr>
        <w:t>dbania, by uczniowie nie śmiecili, nie brudzili, nie dewastowali ścian, ławek</w:t>
      </w:r>
      <w:r w:rsidRPr="00CB3AC0">
        <w:rPr>
          <w:sz w:val="24"/>
          <w:szCs w:val="24"/>
        </w:rPr>
        <w:br/>
        <w:t>i innych urządzeń i dekoracji szkolnych;</w:t>
      </w:r>
      <w:bookmarkEnd w:id="55"/>
    </w:p>
    <w:p w:rsidR="008D364F" w:rsidRPr="00CB3AC0" w:rsidRDefault="008D364F" w:rsidP="006F31AD">
      <w:pPr>
        <w:numPr>
          <w:ilvl w:val="0"/>
          <w:numId w:val="124"/>
        </w:numPr>
        <w:spacing w:line="360" w:lineRule="auto"/>
        <w:ind w:left="567" w:right="5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zwracania uwagi na przestrzeganie przez uczniów ustalonych zasad wchodzenia do budynku szkolnego oraz </w:t>
      </w:r>
      <w:proofErr w:type="spellStart"/>
      <w:r w:rsidRPr="00CB3AC0">
        <w:rPr>
          <w:sz w:val="24"/>
          <w:szCs w:val="24"/>
        </w:rPr>
        <w:t>sal</w:t>
      </w:r>
      <w:proofErr w:type="spellEnd"/>
      <w:r w:rsidRPr="00CB3AC0">
        <w:rPr>
          <w:sz w:val="24"/>
          <w:szCs w:val="24"/>
        </w:rPr>
        <w:t xml:space="preserve"> lekcyjnych;</w:t>
      </w:r>
    </w:p>
    <w:p w:rsidR="008D364F" w:rsidRPr="00CB3AC0" w:rsidRDefault="008D364F" w:rsidP="006F31AD">
      <w:pPr>
        <w:numPr>
          <w:ilvl w:val="0"/>
          <w:numId w:val="124"/>
        </w:numPr>
        <w:spacing w:line="360" w:lineRule="auto"/>
        <w:ind w:left="567" w:right="57" w:hanging="283"/>
        <w:jc w:val="both"/>
        <w:rPr>
          <w:sz w:val="24"/>
          <w:szCs w:val="24"/>
        </w:rPr>
      </w:pPr>
      <w:bookmarkStart w:id="56" w:name="_Hlk485034987"/>
      <w:r w:rsidRPr="00CB3AC0">
        <w:rPr>
          <w:sz w:val="24"/>
          <w:szCs w:val="24"/>
        </w:rPr>
        <w:t>niedopuszczanie do palenia papierosów na terenie szkoły- w szczególności</w:t>
      </w:r>
      <w:r w:rsidRPr="00CB3AC0">
        <w:rPr>
          <w:sz w:val="24"/>
          <w:szCs w:val="24"/>
        </w:rPr>
        <w:br/>
        <w:t>w toaletach i szatniach sportowych;</w:t>
      </w:r>
    </w:p>
    <w:bookmarkEnd w:id="56"/>
    <w:p w:rsidR="008D364F" w:rsidRPr="00CB3AC0" w:rsidRDefault="008D364F" w:rsidP="006F31AD">
      <w:pPr>
        <w:numPr>
          <w:ilvl w:val="0"/>
          <w:numId w:val="124"/>
        </w:numPr>
        <w:spacing w:line="360" w:lineRule="auto"/>
        <w:ind w:left="567" w:right="5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natychmiastowego zgłoszenia Dyrektorowi szkoły faktu zaistnienia wypadku</w:t>
      </w:r>
      <w:r w:rsidRPr="00CB3AC0">
        <w:rPr>
          <w:sz w:val="24"/>
          <w:szCs w:val="24"/>
        </w:rPr>
        <w:br/>
        <w:t xml:space="preserve">i podjęcia działań zmierzających do udzielenia pierwszej pomocy i zapewnienia dalszej opieki oraz zabezpieczenia miejsca wypadku.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right="5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6. Uczniom nie uczestniczącym w nauce religii lub zajęciach dodatkowych szkoła zapewnia zajęcia wychowawcze.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right="57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7. W sali gimnastycznej i na boisku nauczyciel prowadzący zajęcia musi:</w:t>
      </w:r>
    </w:p>
    <w:p w:rsidR="008D364F" w:rsidRPr="00CB3AC0" w:rsidRDefault="008D364F" w:rsidP="006F31AD">
      <w:pPr>
        <w:numPr>
          <w:ilvl w:val="0"/>
          <w:numId w:val="119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 sprawdzać sprawność sprzętu sportowego przed rozpoczęciem zajęć;</w:t>
      </w:r>
    </w:p>
    <w:p w:rsidR="008D364F" w:rsidRPr="00CB3AC0" w:rsidRDefault="008D364F" w:rsidP="006F31AD">
      <w:pPr>
        <w:numPr>
          <w:ilvl w:val="0"/>
          <w:numId w:val="119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lastRenderedPageBreak/>
        <w:t>zadbać o dobrą organizacje zajęć;</w:t>
      </w:r>
    </w:p>
    <w:p w:rsidR="008D364F" w:rsidRPr="00CB3AC0" w:rsidRDefault="008D364F" w:rsidP="006F31AD">
      <w:pPr>
        <w:numPr>
          <w:ilvl w:val="0"/>
          <w:numId w:val="119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zadbać o zdyscyplinowanie uczniów;</w:t>
      </w:r>
    </w:p>
    <w:p w:rsidR="008D364F" w:rsidRPr="00CB3AC0" w:rsidRDefault="008D364F" w:rsidP="006F31AD">
      <w:pPr>
        <w:numPr>
          <w:ilvl w:val="0"/>
          <w:numId w:val="119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dostosować wymagania i formę zajęć do możliwości fizycznych uczniów;</w:t>
      </w:r>
    </w:p>
    <w:p w:rsidR="008D364F" w:rsidRPr="00CB3AC0" w:rsidRDefault="008D364F" w:rsidP="006F31AD">
      <w:pPr>
        <w:numPr>
          <w:ilvl w:val="0"/>
          <w:numId w:val="119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asekurować uczniów podczas ćwiczeń na przyrządzie.</w:t>
      </w:r>
    </w:p>
    <w:p w:rsidR="008D364F" w:rsidRPr="00CB3AC0" w:rsidRDefault="008D364F" w:rsidP="006F31AD">
      <w:pPr>
        <w:numPr>
          <w:ilvl w:val="0"/>
          <w:numId w:val="125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Nie wolno wydawać uczniom (bez obecności nauczyciela) ciężkich i ostrych sprzętów sportowych.</w:t>
      </w:r>
    </w:p>
    <w:p w:rsidR="008D364F" w:rsidRPr="00CB3AC0" w:rsidRDefault="008D364F" w:rsidP="006F31AD">
      <w:pPr>
        <w:numPr>
          <w:ilvl w:val="0"/>
          <w:numId w:val="12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W czasie zajęć ruchowych należy zwracać specjalną uwagę na stopień aktualnej sprawności fizycznej i wydolności organizmu uczniów dobierając ćwiczenia </w:t>
      </w:r>
      <w:r w:rsidRPr="00CB3AC0">
        <w:rPr>
          <w:sz w:val="24"/>
          <w:szCs w:val="24"/>
        </w:rPr>
        <w:br/>
        <w:t>o odpowiednim zakresie intensywności i trudności.</w:t>
      </w:r>
    </w:p>
    <w:p w:rsidR="008D364F" w:rsidRPr="00CB3AC0" w:rsidRDefault="008D364F" w:rsidP="006F31AD">
      <w:pPr>
        <w:numPr>
          <w:ilvl w:val="0"/>
          <w:numId w:val="126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Uczeń uskarżający się na złe samopoczucie lub dolegliwości powinien być zwolniony </w:t>
      </w:r>
      <w:r w:rsidRPr="00CB3AC0">
        <w:rPr>
          <w:sz w:val="24"/>
          <w:szCs w:val="24"/>
        </w:rPr>
        <w:br/>
        <w:t>w danym dniu z wykonywania planowanych ćwiczeń. O zaistniałym fakcie należy powiadomić jego rodziców.</w:t>
      </w:r>
    </w:p>
    <w:p w:rsidR="008D364F" w:rsidRPr="00CB3AC0" w:rsidRDefault="008D364F" w:rsidP="006F31AD">
      <w:pPr>
        <w:numPr>
          <w:ilvl w:val="0"/>
          <w:numId w:val="126"/>
        </w:numPr>
        <w:spacing w:line="360" w:lineRule="auto"/>
        <w:ind w:left="284" w:right="57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Ćwiczenia powinny być przeprowadzane z zastosowaniem metod i urządzeń zapewniających pełne bezpieczeństwo ćwiczących.</w:t>
      </w:r>
    </w:p>
    <w:p w:rsidR="008D364F" w:rsidRPr="00CB3AC0" w:rsidRDefault="008D364F" w:rsidP="006F31AD">
      <w:pPr>
        <w:numPr>
          <w:ilvl w:val="0"/>
          <w:numId w:val="126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Stan techniczny i przydatność urządzeń i sprzętu sportowego powinny być sprawdzane przed każdymi zajęciami.</w:t>
      </w:r>
    </w:p>
    <w:p w:rsidR="008D364F" w:rsidRPr="00CB3AC0" w:rsidRDefault="008D364F" w:rsidP="006F31AD">
      <w:pPr>
        <w:numPr>
          <w:ilvl w:val="0"/>
          <w:numId w:val="126"/>
        </w:numPr>
        <w:spacing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D</w:t>
      </w:r>
      <w:r w:rsidRPr="00CB3AC0">
        <w:rPr>
          <w:sz w:val="24"/>
          <w:szCs w:val="24"/>
          <w:shd w:val="clear" w:color="auto" w:fill="FFFFFF"/>
        </w:rPr>
        <w:t>yrektor kierując się bezpieczeństwem uczniów, może (za zgodą organu prowadzącego) zawiesić zajęcia na czas określony, z powodu wystąpienia złych warunków atmosferycznych lub innych zdarzeń, które mogą zagrozić ich zdrowiu.</w:t>
      </w:r>
    </w:p>
    <w:p w:rsidR="008D364F" w:rsidRPr="00CB7DD4" w:rsidRDefault="008D364F" w:rsidP="006F31AD">
      <w:pPr>
        <w:numPr>
          <w:ilvl w:val="0"/>
          <w:numId w:val="126"/>
        </w:numPr>
        <w:spacing w:after="240" w:line="360" w:lineRule="auto"/>
        <w:ind w:left="284" w:hanging="426"/>
        <w:jc w:val="both"/>
        <w:rPr>
          <w:sz w:val="24"/>
          <w:szCs w:val="24"/>
        </w:rPr>
      </w:pPr>
      <w:r w:rsidRPr="00CB3AC0">
        <w:rPr>
          <w:sz w:val="24"/>
          <w:szCs w:val="24"/>
          <w:shd w:val="clear" w:color="auto" w:fill="FFFFFF"/>
        </w:rPr>
        <w:t>W przypadku gdy rodzice będą mieli problem z zapewnieniem dziecku opieki w czasie zawieszenia zajęć, o którym powyżej, szkoła ma obowiązek zorganizowania zajęć opiekuńczo- wychowawczych.</w:t>
      </w:r>
    </w:p>
    <w:p w:rsidR="008D364F" w:rsidRPr="00CB3AC0" w:rsidRDefault="008D364F" w:rsidP="00CB7DD4">
      <w:pPr>
        <w:numPr>
          <w:ilvl w:val="0"/>
          <w:numId w:val="0"/>
        </w:numPr>
        <w:spacing w:after="240" w:line="360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67.</w:t>
      </w:r>
    </w:p>
    <w:p w:rsidR="008D364F" w:rsidRPr="00CB3AC0" w:rsidRDefault="000A12D0" w:rsidP="00153853">
      <w:pPr>
        <w:numPr>
          <w:ilvl w:val="0"/>
          <w:numId w:val="0"/>
        </w:numPr>
        <w:tabs>
          <w:tab w:val="left" w:pos="-567"/>
        </w:tabs>
        <w:spacing w:line="360" w:lineRule="auto"/>
        <w:ind w:left="284" w:hanging="283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Szkoła stosuje system nagród i kar.</w:t>
      </w:r>
    </w:p>
    <w:p w:rsidR="008D364F" w:rsidRPr="00CB3AC0" w:rsidRDefault="008D364F" w:rsidP="00153853">
      <w:pPr>
        <w:numPr>
          <w:ilvl w:val="0"/>
          <w:numId w:val="0"/>
        </w:numPr>
        <w:tabs>
          <w:tab w:val="left" w:pos="-567"/>
        </w:tabs>
        <w:spacing w:line="360" w:lineRule="auto"/>
        <w:ind w:left="284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2.</w:t>
      </w:r>
      <w:r w:rsidRPr="00CB3AC0">
        <w:rPr>
          <w:sz w:val="24"/>
          <w:szCs w:val="24"/>
        </w:rPr>
        <w:tab/>
        <w:t>Społeczność szkolna nagradza ucznia za:</w:t>
      </w:r>
    </w:p>
    <w:p w:rsidR="008D364F" w:rsidRPr="00CB3AC0" w:rsidRDefault="008D364F" w:rsidP="00153853">
      <w:pPr>
        <w:numPr>
          <w:ilvl w:val="0"/>
          <w:numId w:val="0"/>
        </w:numPr>
        <w:tabs>
          <w:tab w:val="left" w:pos="-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1) </w:t>
      </w:r>
      <w:r w:rsidRPr="00CB3AC0">
        <w:rPr>
          <w:sz w:val="24"/>
          <w:szCs w:val="24"/>
        </w:rPr>
        <w:tab/>
        <w:t>rzetelną naukę;</w:t>
      </w:r>
    </w:p>
    <w:p w:rsidR="008D364F" w:rsidRPr="00CB3AC0" w:rsidRDefault="008D364F" w:rsidP="00153853">
      <w:pPr>
        <w:numPr>
          <w:ilvl w:val="0"/>
          <w:numId w:val="0"/>
        </w:numPr>
        <w:tabs>
          <w:tab w:val="left" w:pos="-567"/>
          <w:tab w:val="left" w:pos="426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2)</w:t>
      </w:r>
      <w:r w:rsidRPr="00CB3AC0">
        <w:rPr>
          <w:sz w:val="24"/>
          <w:szCs w:val="24"/>
        </w:rPr>
        <w:tab/>
        <w:t>wzorową i aktywną postawę;</w:t>
      </w:r>
    </w:p>
    <w:p w:rsidR="008D364F" w:rsidRPr="00CB3AC0" w:rsidRDefault="008D364F" w:rsidP="00153853">
      <w:pPr>
        <w:numPr>
          <w:ilvl w:val="0"/>
          <w:numId w:val="0"/>
        </w:numPr>
        <w:tabs>
          <w:tab w:val="left" w:pos="-567"/>
          <w:tab w:val="left" w:pos="426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3)</w:t>
      </w:r>
      <w:r w:rsidRPr="00CB3AC0">
        <w:rPr>
          <w:sz w:val="24"/>
          <w:szCs w:val="24"/>
        </w:rPr>
        <w:tab/>
        <w:t>wybitne osiągnięcia.</w:t>
      </w:r>
    </w:p>
    <w:p w:rsidR="008D364F" w:rsidRPr="00CB3AC0" w:rsidRDefault="008D364F" w:rsidP="00153853">
      <w:pPr>
        <w:numPr>
          <w:ilvl w:val="0"/>
          <w:numId w:val="0"/>
        </w:numPr>
        <w:tabs>
          <w:tab w:val="left" w:pos="-56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3.</w:t>
      </w:r>
      <w:r w:rsidRPr="00CB3AC0">
        <w:rPr>
          <w:sz w:val="24"/>
          <w:szCs w:val="24"/>
        </w:rPr>
        <w:tab/>
        <w:t>Ustala się następujące rodzaje nagród :</w:t>
      </w:r>
    </w:p>
    <w:p w:rsidR="008D364F" w:rsidRPr="00CB3AC0" w:rsidRDefault="008D364F" w:rsidP="00153853">
      <w:pPr>
        <w:numPr>
          <w:ilvl w:val="0"/>
          <w:numId w:val="0"/>
        </w:numPr>
        <w:tabs>
          <w:tab w:val="left" w:pos="-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1)</w:t>
      </w:r>
      <w:r w:rsidRPr="00CB3AC0">
        <w:rPr>
          <w:sz w:val="24"/>
          <w:szCs w:val="24"/>
        </w:rPr>
        <w:tab/>
        <w:t>pochwała wychowawcy wobec klasy;</w:t>
      </w:r>
    </w:p>
    <w:p w:rsidR="008D364F" w:rsidRPr="00CB3AC0" w:rsidRDefault="008D364F" w:rsidP="00153853">
      <w:pPr>
        <w:numPr>
          <w:ilvl w:val="0"/>
          <w:numId w:val="0"/>
        </w:numPr>
        <w:tabs>
          <w:tab w:val="left" w:pos="-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2)</w:t>
      </w:r>
      <w:r w:rsidRPr="00CB3AC0">
        <w:rPr>
          <w:sz w:val="24"/>
          <w:szCs w:val="24"/>
        </w:rPr>
        <w:tab/>
        <w:t>pochwała wychowawcy wobec szkoły;</w:t>
      </w:r>
    </w:p>
    <w:p w:rsidR="008D364F" w:rsidRPr="00CB3AC0" w:rsidRDefault="008D364F" w:rsidP="00153853">
      <w:pPr>
        <w:numPr>
          <w:ilvl w:val="0"/>
          <w:numId w:val="0"/>
        </w:numPr>
        <w:tabs>
          <w:tab w:val="left" w:pos="-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3) </w:t>
      </w:r>
      <w:r w:rsidRPr="00CB3AC0">
        <w:rPr>
          <w:sz w:val="24"/>
          <w:szCs w:val="24"/>
        </w:rPr>
        <w:tab/>
        <w:t>pochwała Dyrektora wobec szkoły;</w:t>
      </w:r>
    </w:p>
    <w:p w:rsidR="008D364F" w:rsidRPr="00CB3AC0" w:rsidRDefault="008D364F" w:rsidP="00153853">
      <w:pPr>
        <w:numPr>
          <w:ilvl w:val="0"/>
          <w:numId w:val="0"/>
        </w:numPr>
        <w:tabs>
          <w:tab w:val="left" w:pos="-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lastRenderedPageBreak/>
        <w:t>4)</w:t>
      </w:r>
      <w:r w:rsidRPr="00CB3AC0">
        <w:rPr>
          <w:sz w:val="24"/>
          <w:szCs w:val="24"/>
        </w:rPr>
        <w:tab/>
        <w:t>dyplom uznania;</w:t>
      </w:r>
    </w:p>
    <w:p w:rsidR="008D364F" w:rsidRPr="00CB3AC0" w:rsidRDefault="008D364F" w:rsidP="00153853">
      <w:pPr>
        <w:numPr>
          <w:ilvl w:val="0"/>
          <w:numId w:val="0"/>
        </w:numPr>
        <w:tabs>
          <w:tab w:val="left" w:pos="-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5)</w:t>
      </w:r>
      <w:r w:rsidRPr="00CB3AC0">
        <w:rPr>
          <w:sz w:val="24"/>
          <w:szCs w:val="24"/>
        </w:rPr>
        <w:tab/>
        <w:t>nagroda rzeczowa;</w:t>
      </w:r>
    </w:p>
    <w:p w:rsidR="008D364F" w:rsidRPr="00CB3AC0" w:rsidRDefault="008D364F" w:rsidP="00153853">
      <w:pPr>
        <w:numPr>
          <w:ilvl w:val="0"/>
          <w:numId w:val="0"/>
        </w:numPr>
        <w:tabs>
          <w:tab w:val="left" w:pos="-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6)</w:t>
      </w:r>
      <w:r w:rsidRPr="00CB3AC0">
        <w:rPr>
          <w:sz w:val="24"/>
          <w:szCs w:val="24"/>
        </w:rPr>
        <w:tab/>
        <w:t>list pochwalny do rodziców;</w:t>
      </w:r>
    </w:p>
    <w:p w:rsidR="008D364F" w:rsidRPr="00CB3AC0" w:rsidRDefault="008D364F" w:rsidP="00153853">
      <w:pPr>
        <w:numPr>
          <w:ilvl w:val="0"/>
          <w:numId w:val="0"/>
        </w:numPr>
        <w:tabs>
          <w:tab w:val="left" w:pos="-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7) inne ustalone przez Radę Pedagogiczną i Samorząd Uczniowski.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4. Nagrody przyznaje Rada Pedagogiczna, Samorząd Uczniowski w porozum</w:t>
      </w:r>
      <w:r w:rsidR="000A12D0">
        <w:rPr>
          <w:sz w:val="24"/>
          <w:szCs w:val="24"/>
        </w:rPr>
        <w:t xml:space="preserve">ieniu </w:t>
      </w:r>
      <w:r w:rsidR="000A12D0">
        <w:rPr>
          <w:sz w:val="24"/>
          <w:szCs w:val="24"/>
        </w:rPr>
        <w:br/>
        <w:t>z Radą Rodziców</w:t>
      </w:r>
      <w:r w:rsidRPr="00CB3AC0">
        <w:rPr>
          <w:sz w:val="24"/>
          <w:szCs w:val="24"/>
        </w:rPr>
        <w:t>.</w:t>
      </w:r>
    </w:p>
    <w:p w:rsidR="008D364F" w:rsidRPr="00CB3AC0" w:rsidRDefault="008D364F" w:rsidP="00153853">
      <w:pPr>
        <w:numPr>
          <w:ilvl w:val="0"/>
          <w:numId w:val="0"/>
        </w:numPr>
        <w:tabs>
          <w:tab w:val="left" w:pos="-567"/>
          <w:tab w:val="left" w:pos="426"/>
        </w:tabs>
        <w:spacing w:line="360" w:lineRule="auto"/>
        <w:jc w:val="center"/>
        <w:rPr>
          <w:b/>
          <w:sz w:val="28"/>
          <w:szCs w:val="28"/>
        </w:rPr>
      </w:pPr>
    </w:p>
    <w:p w:rsidR="008D364F" w:rsidRPr="00CB3AC0" w:rsidRDefault="008D364F" w:rsidP="00CB7DD4">
      <w:pPr>
        <w:numPr>
          <w:ilvl w:val="0"/>
          <w:numId w:val="0"/>
        </w:numPr>
        <w:tabs>
          <w:tab w:val="left" w:pos="142"/>
        </w:tabs>
        <w:spacing w:after="240" w:line="360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Tryb wnoszenia zastrzeżeń do przyznanej uczniowi nagrody.</w:t>
      </w:r>
    </w:p>
    <w:p w:rsidR="008D364F" w:rsidRPr="00CB3AC0" w:rsidRDefault="008D364F" w:rsidP="00CB7DD4">
      <w:pPr>
        <w:numPr>
          <w:ilvl w:val="0"/>
          <w:numId w:val="0"/>
        </w:numPr>
        <w:tabs>
          <w:tab w:val="left" w:pos="-567"/>
          <w:tab w:val="left" w:pos="426"/>
        </w:tabs>
        <w:spacing w:after="240" w:line="360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68.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  <w:lang w:eastAsia="ar-SA"/>
        </w:rPr>
      </w:pPr>
      <w:r w:rsidRPr="00CB3AC0">
        <w:rPr>
          <w:sz w:val="24"/>
          <w:szCs w:val="24"/>
        </w:rPr>
        <w:t xml:space="preserve">1. Uczniowie, rodzice, przedstawiciele Samorządu Uczniowskiego mogą wnieść w formie pisemnej zastrzeżenia do przyznanej uczniowi nagrody, bezpośrednio do Dyrektora </w:t>
      </w:r>
      <w:r w:rsidRPr="00CB3AC0">
        <w:rPr>
          <w:sz w:val="24"/>
          <w:szCs w:val="24"/>
        </w:rPr>
        <w:br/>
        <w:t>w terminie 7 dni od dnia jej przyznania.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2. Dyrektor w porozumieniu z pedagogiem szkolnym, prz</w:t>
      </w:r>
      <w:r w:rsidR="000A12D0">
        <w:rPr>
          <w:sz w:val="24"/>
          <w:szCs w:val="24"/>
        </w:rPr>
        <w:t>ewodniczącym Samorządu Uczniowskiego</w:t>
      </w:r>
      <w:r w:rsidRPr="00CB3AC0">
        <w:rPr>
          <w:sz w:val="24"/>
          <w:szCs w:val="24"/>
        </w:rPr>
        <w:t>, a w szczególnych przypadkach z powołanymi przez siebie przedstawicielami Rady Pedagogicznej rozpatruje zastrzeżenia w ciągu 14 dni i podejmuje decyzję dotyczącą prawidłowości jej przyznania.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3. Od decyzji podjętej przez Dyrektora odwołanie nie przysługuje.</w:t>
      </w:r>
    </w:p>
    <w:p w:rsidR="008D364F" w:rsidRPr="00CB3AC0" w:rsidRDefault="008D364F" w:rsidP="00CB7DD4">
      <w:pPr>
        <w:numPr>
          <w:ilvl w:val="0"/>
          <w:numId w:val="0"/>
        </w:numPr>
        <w:spacing w:after="240"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4. O podjętej decyzji Dyrektor informuje pisemnie osobę wnoszącą zastrzeżenia oraz ucznia nagrodzonego.</w:t>
      </w:r>
    </w:p>
    <w:p w:rsidR="008D364F" w:rsidRPr="00CB3AC0" w:rsidRDefault="008D364F" w:rsidP="00CB7DD4">
      <w:pPr>
        <w:numPr>
          <w:ilvl w:val="0"/>
          <w:numId w:val="0"/>
        </w:numPr>
        <w:tabs>
          <w:tab w:val="left" w:pos="-567"/>
          <w:tab w:val="left" w:pos="426"/>
        </w:tabs>
        <w:spacing w:after="240" w:line="360" w:lineRule="auto"/>
        <w:jc w:val="center"/>
        <w:rPr>
          <w:sz w:val="28"/>
          <w:szCs w:val="28"/>
        </w:rPr>
      </w:pPr>
      <w:r w:rsidRPr="00CB3AC0">
        <w:rPr>
          <w:b/>
          <w:sz w:val="28"/>
          <w:szCs w:val="28"/>
        </w:rPr>
        <w:t>§ 69.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1.</w:t>
      </w:r>
      <w:r w:rsidRPr="00CB3AC0">
        <w:rPr>
          <w:sz w:val="24"/>
          <w:szCs w:val="24"/>
        </w:rPr>
        <w:tab/>
        <w:t>Kar udziela się za nieprzestrzeganie postanowień Statutu Szkoły.</w:t>
      </w:r>
    </w:p>
    <w:p w:rsidR="008D364F" w:rsidRPr="00CB3AC0" w:rsidRDefault="008D364F" w:rsidP="00153853">
      <w:pPr>
        <w:numPr>
          <w:ilvl w:val="0"/>
          <w:numId w:val="0"/>
        </w:numPr>
        <w:tabs>
          <w:tab w:val="left" w:pos="-56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2.</w:t>
      </w:r>
      <w:r w:rsidRPr="00CB3AC0">
        <w:rPr>
          <w:sz w:val="24"/>
          <w:szCs w:val="24"/>
        </w:rPr>
        <w:tab/>
        <w:t>Uczeń zostaje ukarany za:</w:t>
      </w:r>
    </w:p>
    <w:p w:rsidR="008D364F" w:rsidRPr="00CB3AC0" w:rsidRDefault="008D364F" w:rsidP="00153853">
      <w:pPr>
        <w:numPr>
          <w:ilvl w:val="0"/>
          <w:numId w:val="0"/>
        </w:numPr>
        <w:tabs>
          <w:tab w:val="left" w:pos="-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1) uchybienia obowiązkom wymienionym w § 63;</w:t>
      </w:r>
    </w:p>
    <w:p w:rsidR="008D364F" w:rsidRPr="00CB3AC0" w:rsidRDefault="008D364F" w:rsidP="006F31AD">
      <w:pPr>
        <w:numPr>
          <w:ilvl w:val="0"/>
          <w:numId w:val="127"/>
        </w:numPr>
        <w:tabs>
          <w:tab w:val="left" w:pos="-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obrażanie i krzywdzenie innych;</w:t>
      </w:r>
    </w:p>
    <w:p w:rsidR="008D364F" w:rsidRPr="00CB3AC0" w:rsidRDefault="008D364F" w:rsidP="006F31AD">
      <w:pPr>
        <w:numPr>
          <w:ilvl w:val="0"/>
          <w:numId w:val="127"/>
        </w:numPr>
        <w:tabs>
          <w:tab w:val="left" w:pos="-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wymuszanie podporządkowania się;</w:t>
      </w:r>
    </w:p>
    <w:p w:rsidR="008D364F" w:rsidRPr="00CB3AC0" w:rsidRDefault="008D364F" w:rsidP="006F31AD">
      <w:pPr>
        <w:numPr>
          <w:ilvl w:val="0"/>
          <w:numId w:val="127"/>
        </w:numPr>
        <w:tabs>
          <w:tab w:val="left" w:pos="-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używanie wulgarnego słownictwa, demoralizowanie innych.</w:t>
      </w:r>
    </w:p>
    <w:p w:rsidR="008D364F" w:rsidRPr="00CB3AC0" w:rsidRDefault="008D364F" w:rsidP="00153853">
      <w:pPr>
        <w:numPr>
          <w:ilvl w:val="0"/>
          <w:numId w:val="0"/>
        </w:numPr>
        <w:tabs>
          <w:tab w:val="left" w:pos="-56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3.</w:t>
      </w:r>
      <w:r w:rsidRPr="00CB3AC0">
        <w:rPr>
          <w:sz w:val="24"/>
          <w:szCs w:val="24"/>
        </w:rPr>
        <w:tab/>
        <w:t>Rodzaje kar :</w:t>
      </w:r>
    </w:p>
    <w:p w:rsidR="008D364F" w:rsidRPr="00CB3AC0" w:rsidRDefault="008D364F" w:rsidP="006F31AD">
      <w:pPr>
        <w:numPr>
          <w:ilvl w:val="0"/>
          <w:numId w:val="128"/>
        </w:numPr>
        <w:tabs>
          <w:tab w:val="left" w:pos="-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upomnienie wychowawcy za pojedynczy przypadek naruszenia obowiązków;</w:t>
      </w:r>
    </w:p>
    <w:p w:rsidR="008D364F" w:rsidRPr="00CB3AC0" w:rsidRDefault="008D364F" w:rsidP="006F31AD">
      <w:pPr>
        <w:numPr>
          <w:ilvl w:val="0"/>
          <w:numId w:val="128"/>
        </w:numPr>
        <w:tabs>
          <w:tab w:val="left" w:pos="-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upomnienie wychowawcy z powiadomieniem rodziców w zeszycie korespondencji;</w:t>
      </w:r>
    </w:p>
    <w:p w:rsidR="008D364F" w:rsidRPr="00CB3AC0" w:rsidRDefault="008D364F" w:rsidP="006F31AD">
      <w:pPr>
        <w:numPr>
          <w:ilvl w:val="0"/>
          <w:numId w:val="128"/>
        </w:numPr>
        <w:tabs>
          <w:tab w:val="left" w:pos="-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upomnienie Dyrektora;</w:t>
      </w:r>
    </w:p>
    <w:p w:rsidR="008D364F" w:rsidRPr="00C71D6B" w:rsidRDefault="008D364F" w:rsidP="006F31AD">
      <w:pPr>
        <w:numPr>
          <w:ilvl w:val="0"/>
          <w:numId w:val="128"/>
        </w:numPr>
        <w:tabs>
          <w:tab w:val="left" w:pos="-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71D6B">
        <w:rPr>
          <w:sz w:val="24"/>
          <w:szCs w:val="24"/>
        </w:rPr>
        <w:t>wezwanie rodziców przez Dyrektora szkoły;</w:t>
      </w:r>
    </w:p>
    <w:p w:rsidR="008D364F" w:rsidRPr="00C71D6B" w:rsidRDefault="008D364F" w:rsidP="006F31AD">
      <w:pPr>
        <w:numPr>
          <w:ilvl w:val="0"/>
          <w:numId w:val="128"/>
        </w:numPr>
        <w:tabs>
          <w:tab w:val="left" w:pos="-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71D6B">
        <w:rPr>
          <w:sz w:val="24"/>
          <w:szCs w:val="24"/>
        </w:rPr>
        <w:lastRenderedPageBreak/>
        <w:t>obniżenie oceny zachowania;</w:t>
      </w:r>
    </w:p>
    <w:p w:rsidR="008D364F" w:rsidRPr="00C71D6B" w:rsidRDefault="008D364F" w:rsidP="006F31AD">
      <w:pPr>
        <w:numPr>
          <w:ilvl w:val="0"/>
          <w:numId w:val="128"/>
        </w:numPr>
        <w:tabs>
          <w:tab w:val="left" w:pos="-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71D6B">
        <w:rPr>
          <w:sz w:val="24"/>
          <w:szCs w:val="24"/>
        </w:rPr>
        <w:t>przeniesienie ucznia do innej szkoły przez kuratora oświaty na wniosek Dyrektora szkoły.</w:t>
      </w:r>
    </w:p>
    <w:p w:rsidR="008D364F" w:rsidRPr="00CB3AC0" w:rsidRDefault="008D364F" w:rsidP="00153853">
      <w:pPr>
        <w:pStyle w:val="Tekstpodstawowy3"/>
        <w:numPr>
          <w:ilvl w:val="0"/>
          <w:numId w:val="0"/>
        </w:numPr>
        <w:spacing w:line="360" w:lineRule="auto"/>
        <w:ind w:left="284" w:hanging="284"/>
        <w:rPr>
          <w:szCs w:val="24"/>
        </w:rPr>
      </w:pPr>
      <w:r w:rsidRPr="00CB3AC0">
        <w:rPr>
          <w:szCs w:val="24"/>
        </w:rPr>
        <w:t>4. Kary udziela się po rozpoznaniu sprawy.</w:t>
      </w:r>
    </w:p>
    <w:p w:rsidR="008D364F" w:rsidRPr="00CB3AC0" w:rsidRDefault="008D364F" w:rsidP="00153853">
      <w:pPr>
        <w:pStyle w:val="Tekstpodstawowy3"/>
        <w:numPr>
          <w:ilvl w:val="0"/>
          <w:numId w:val="0"/>
        </w:numPr>
        <w:spacing w:line="360" w:lineRule="auto"/>
        <w:ind w:left="284" w:hanging="284"/>
        <w:rPr>
          <w:szCs w:val="24"/>
        </w:rPr>
      </w:pPr>
      <w:r w:rsidRPr="00CB3AC0">
        <w:rPr>
          <w:szCs w:val="24"/>
        </w:rPr>
        <w:t>5. Nie mogą być stosowane kary naruszające nietykalność i godność osobistą ucznia.</w:t>
      </w:r>
    </w:p>
    <w:p w:rsidR="008D364F" w:rsidRPr="00CB3AC0" w:rsidRDefault="008D364F" w:rsidP="00153853">
      <w:pPr>
        <w:pStyle w:val="Tekstpodstawowy3"/>
        <w:numPr>
          <w:ilvl w:val="0"/>
          <w:numId w:val="0"/>
        </w:numPr>
        <w:spacing w:line="360" w:lineRule="auto"/>
        <w:ind w:left="284" w:hanging="284"/>
        <w:rPr>
          <w:szCs w:val="24"/>
        </w:rPr>
      </w:pPr>
      <w:r w:rsidRPr="00CB3AC0">
        <w:rPr>
          <w:szCs w:val="24"/>
        </w:rPr>
        <w:t xml:space="preserve">6 W ciągu siedmiu dni od udzielenia kary uczeń lub jego rodzice mają prawo odwołać się: </w:t>
      </w:r>
    </w:p>
    <w:p w:rsidR="008D364F" w:rsidRPr="00CB3AC0" w:rsidRDefault="008D364F" w:rsidP="006F31AD">
      <w:pPr>
        <w:numPr>
          <w:ilvl w:val="0"/>
          <w:numId w:val="129"/>
        </w:numPr>
        <w:tabs>
          <w:tab w:val="left" w:pos="-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od kary nałożonej przez wychowawcę do Dyrektora szkoły;</w:t>
      </w:r>
    </w:p>
    <w:p w:rsidR="008D364F" w:rsidRPr="00CB3AC0" w:rsidRDefault="008D364F" w:rsidP="006F31AD">
      <w:pPr>
        <w:numPr>
          <w:ilvl w:val="0"/>
          <w:numId w:val="129"/>
        </w:numPr>
        <w:tabs>
          <w:tab w:val="left" w:pos="-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od kary Dyrektora do organu prowadzącego;</w:t>
      </w:r>
    </w:p>
    <w:p w:rsidR="008D364F" w:rsidRPr="00CB3AC0" w:rsidRDefault="008D364F" w:rsidP="006F31AD">
      <w:pPr>
        <w:numPr>
          <w:ilvl w:val="0"/>
          <w:numId w:val="129"/>
        </w:numPr>
        <w:tabs>
          <w:tab w:val="left" w:pos="-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na załatwienie odwołania ustala się termin 14 dni od daty złożenia odwołania.</w:t>
      </w:r>
    </w:p>
    <w:p w:rsidR="008D364F" w:rsidRPr="00CB3AC0" w:rsidRDefault="008D364F" w:rsidP="00153853">
      <w:pPr>
        <w:numPr>
          <w:ilvl w:val="0"/>
          <w:numId w:val="0"/>
        </w:numPr>
        <w:tabs>
          <w:tab w:val="left" w:pos="-56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7.</w:t>
      </w:r>
      <w:r w:rsidRPr="00CB3AC0">
        <w:rPr>
          <w:sz w:val="24"/>
          <w:szCs w:val="24"/>
        </w:rPr>
        <w:tab/>
        <w:t xml:space="preserve"> Szkoła informuje rodziców ucznia o przyznanej mu nagrodzie lub zastosowanej wobec niego nagrodzie lub karze.</w:t>
      </w:r>
    </w:p>
    <w:p w:rsidR="008D364F" w:rsidRPr="00CB3AC0" w:rsidRDefault="008D364F" w:rsidP="00153853">
      <w:pPr>
        <w:numPr>
          <w:ilvl w:val="0"/>
          <w:numId w:val="0"/>
        </w:numPr>
        <w:tabs>
          <w:tab w:val="left" w:pos="-567"/>
        </w:tabs>
        <w:spacing w:line="360" w:lineRule="auto"/>
        <w:ind w:left="284" w:hanging="284"/>
        <w:jc w:val="both"/>
        <w:rPr>
          <w:sz w:val="24"/>
          <w:szCs w:val="24"/>
        </w:rPr>
      </w:pPr>
    </w:p>
    <w:p w:rsidR="006F2D4F" w:rsidRDefault="006F2D4F">
      <w:pPr>
        <w:numPr>
          <w:ilvl w:val="0"/>
          <w:numId w:val="0"/>
        </w:num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D364F" w:rsidRPr="00CB3AC0" w:rsidRDefault="008D364F" w:rsidP="006F2D4F">
      <w:pPr>
        <w:widowControl w:val="0"/>
        <w:numPr>
          <w:ilvl w:val="0"/>
          <w:numId w:val="0"/>
        </w:numPr>
        <w:suppressAutoHyphens/>
        <w:spacing w:after="240" w:line="360" w:lineRule="auto"/>
        <w:ind w:right="57"/>
        <w:jc w:val="center"/>
        <w:textAlignment w:val="baseline"/>
        <w:rPr>
          <w:sz w:val="28"/>
          <w:szCs w:val="28"/>
        </w:rPr>
      </w:pPr>
      <w:r w:rsidRPr="00CB3AC0">
        <w:rPr>
          <w:b/>
          <w:bCs/>
          <w:sz w:val="28"/>
          <w:szCs w:val="28"/>
        </w:rPr>
        <w:lastRenderedPageBreak/>
        <w:t>Przeniesienie ucznia do innej szkoły</w:t>
      </w:r>
    </w:p>
    <w:p w:rsidR="008D364F" w:rsidRPr="00CB3AC0" w:rsidRDefault="008D364F" w:rsidP="006F2D4F">
      <w:pPr>
        <w:numPr>
          <w:ilvl w:val="0"/>
          <w:numId w:val="0"/>
        </w:numPr>
        <w:tabs>
          <w:tab w:val="left" w:pos="-567"/>
        </w:tabs>
        <w:spacing w:after="240" w:line="360" w:lineRule="auto"/>
        <w:ind w:left="426" w:hanging="426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70.</w:t>
      </w:r>
    </w:p>
    <w:p w:rsidR="008D364F" w:rsidRPr="006F2D4F" w:rsidRDefault="008D364F" w:rsidP="006F31AD">
      <w:pPr>
        <w:pStyle w:val="Akapitzlist"/>
        <w:widowControl w:val="0"/>
        <w:numPr>
          <w:ilvl w:val="0"/>
          <w:numId w:val="139"/>
        </w:numPr>
        <w:suppressAutoHyphens/>
        <w:spacing w:line="360" w:lineRule="auto"/>
        <w:ind w:left="284" w:right="57" w:hanging="284"/>
        <w:jc w:val="both"/>
        <w:textAlignment w:val="baseline"/>
        <w:rPr>
          <w:sz w:val="24"/>
          <w:szCs w:val="24"/>
        </w:rPr>
      </w:pPr>
      <w:r w:rsidRPr="006F2D4F">
        <w:rPr>
          <w:sz w:val="24"/>
          <w:szCs w:val="24"/>
        </w:rPr>
        <w:t>W uzasadnionych przypadkach uczeń, na wniosek Dyrektora, może zostać przeniesiony przez Kuratora Oświaty do innej szkoły. Wniosek do kuratora zostaje skierowany, gdy po wyczerpaniu wszystkich możliwych działań wychowawczych uczeń nadal: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spacing w:line="360" w:lineRule="auto"/>
        <w:ind w:left="567" w:right="57" w:hanging="283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1) notorycznie łamie przepisy zawarte w statucie szkoły;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spacing w:line="360" w:lineRule="auto"/>
        <w:ind w:left="567" w:right="57" w:hanging="283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2) nie przestrzega obowiązków ucznia i rażąco narusza zasady etyczne ucznia;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spacing w:line="360" w:lineRule="auto"/>
        <w:ind w:left="567" w:right="57" w:hanging="283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 xml:space="preserve">3) wchodzi w konflikt z prawem; 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spacing w:line="360" w:lineRule="auto"/>
        <w:ind w:left="567" w:right="57" w:hanging="283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4) świadomie i celowo niszczy mienie wspólne i cudze;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spacing w:line="360" w:lineRule="auto"/>
        <w:ind w:left="567" w:right="57" w:hanging="283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5) ulega nałogom (alkohol, papierosy, środki uzależniające) i negatywnie wpływa na pozostałych uczniów;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spacing w:line="360" w:lineRule="auto"/>
        <w:ind w:left="567" w:right="57" w:hanging="283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6) dokonuje kradzieży;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spacing w:line="360" w:lineRule="auto"/>
        <w:ind w:left="567" w:right="57" w:hanging="283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7) demoralizuje innych uczniów;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spacing w:line="360" w:lineRule="auto"/>
        <w:ind w:left="567" w:right="57" w:hanging="283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 xml:space="preserve">8) umyślnie spowoduje uszczerbek na zdrowiu drugiego człowieka; 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spacing w:line="360" w:lineRule="auto"/>
        <w:ind w:left="567" w:right="57" w:hanging="283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9) jest agresywny- dokonuje pobić i włamań;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spacing w:line="360" w:lineRule="auto"/>
        <w:ind w:left="567" w:right="57" w:hanging="425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10) używa przemocy fizycznej i psychicznej w stosunku do innych uczniów i dorosłych;</w:t>
      </w:r>
    </w:p>
    <w:p w:rsidR="008D364F" w:rsidRPr="00CB3AC0" w:rsidRDefault="008D364F" w:rsidP="006F2D4F">
      <w:pPr>
        <w:widowControl w:val="0"/>
        <w:numPr>
          <w:ilvl w:val="0"/>
          <w:numId w:val="0"/>
        </w:numPr>
        <w:suppressAutoHyphens/>
        <w:spacing w:after="240" w:line="360" w:lineRule="auto"/>
        <w:ind w:left="567" w:right="57" w:hanging="425"/>
        <w:jc w:val="both"/>
        <w:textAlignment w:val="baseline"/>
        <w:rPr>
          <w:sz w:val="24"/>
          <w:szCs w:val="24"/>
        </w:rPr>
      </w:pPr>
      <w:r w:rsidRPr="00CB3AC0">
        <w:rPr>
          <w:sz w:val="24"/>
          <w:szCs w:val="24"/>
        </w:rPr>
        <w:t>11) nagminnie nie przestrzega zasad współżycia społecznego.</w:t>
      </w:r>
    </w:p>
    <w:p w:rsidR="008D364F" w:rsidRPr="00CB3AC0" w:rsidRDefault="008D364F" w:rsidP="006F2D4F">
      <w:pPr>
        <w:numPr>
          <w:ilvl w:val="0"/>
          <w:numId w:val="0"/>
        </w:numPr>
        <w:tabs>
          <w:tab w:val="left" w:pos="-567"/>
        </w:tabs>
        <w:spacing w:after="240" w:line="360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71.</w:t>
      </w:r>
    </w:p>
    <w:p w:rsidR="008D364F" w:rsidRPr="006F2D4F" w:rsidRDefault="008D364F" w:rsidP="006F31AD">
      <w:pPr>
        <w:pStyle w:val="Akapitzlist"/>
        <w:numPr>
          <w:ilvl w:val="0"/>
          <w:numId w:val="14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6F2D4F">
        <w:rPr>
          <w:sz w:val="24"/>
          <w:szCs w:val="24"/>
        </w:rPr>
        <w:t xml:space="preserve">W przypadkach, o których mowa w </w:t>
      </w:r>
      <w:r w:rsidRPr="006F2D4F">
        <w:rPr>
          <w:bCs/>
          <w:sz w:val="24"/>
          <w:szCs w:val="24"/>
        </w:rPr>
        <w:t>§ 70</w:t>
      </w:r>
      <w:r w:rsidRPr="006F2D4F">
        <w:rPr>
          <w:sz w:val="24"/>
          <w:szCs w:val="24"/>
        </w:rPr>
        <w:t xml:space="preserve"> uczeń pełnoletni może zostać skreślony z listy uczniów. Procedura w tym wypadku wygląda następująco: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1) nauczyciel przygotowuje wniosek o wszczęcie postępowania w sprawie skreślenia </w:t>
      </w:r>
      <w:r w:rsidRPr="00CB3AC0">
        <w:rPr>
          <w:sz w:val="24"/>
          <w:szCs w:val="24"/>
        </w:rPr>
        <w:br/>
        <w:t>z listy uczniów. Przygotowaną dokumentację wnioskodawca przekazuje Dyrektorowi;</w:t>
      </w:r>
    </w:p>
    <w:p w:rsidR="008D364F" w:rsidRPr="00CB3AC0" w:rsidRDefault="008D364F" w:rsidP="006F31AD">
      <w:pPr>
        <w:numPr>
          <w:ilvl w:val="0"/>
          <w:numId w:val="112"/>
        </w:numPr>
        <w:tabs>
          <w:tab w:val="clear" w:pos="708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dyrektor bada, czy dane wykroczenie zostało uwzględnione w statucie szkoły jako przypadek, za który można ucznia skreślić z listy uczniów;</w:t>
      </w:r>
    </w:p>
    <w:p w:rsidR="008D364F" w:rsidRPr="00CB3AC0" w:rsidRDefault="008D364F" w:rsidP="006F31AD">
      <w:pPr>
        <w:numPr>
          <w:ilvl w:val="0"/>
          <w:numId w:val="112"/>
        </w:numPr>
        <w:tabs>
          <w:tab w:val="clear" w:pos="708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dyrektor po zapoznaniu się z dokumentacją, przedstawia wniosek o skreślenie z listy uczniów do zaopiniowania samorządowi uczniowskiemu. Samorząd wyraża swoją opinię na piśmie;</w:t>
      </w:r>
    </w:p>
    <w:p w:rsidR="008D364F" w:rsidRPr="00CB3AC0" w:rsidRDefault="008D364F" w:rsidP="006F31AD">
      <w:pPr>
        <w:numPr>
          <w:ilvl w:val="0"/>
          <w:numId w:val="112"/>
        </w:numPr>
        <w:tabs>
          <w:tab w:val="clear" w:pos="708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dyrektor zwołuje posiedzenie Rady Pedagogicznej, a w protokole z posiedzenia powinny się znaleźć wszystkie informacje, mające wpływ na podjęcie uchwały </w:t>
      </w:r>
      <w:r w:rsidRPr="00CB3AC0">
        <w:rPr>
          <w:sz w:val="24"/>
          <w:szCs w:val="24"/>
        </w:rPr>
        <w:br/>
        <w:t>o skreśleniu ucznia z listy uczniów;</w:t>
      </w:r>
    </w:p>
    <w:p w:rsidR="008D364F" w:rsidRPr="00CB3AC0" w:rsidRDefault="008D364F" w:rsidP="006F31AD">
      <w:pPr>
        <w:numPr>
          <w:ilvl w:val="0"/>
          <w:numId w:val="112"/>
        </w:numPr>
        <w:tabs>
          <w:tab w:val="clear" w:pos="708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lastRenderedPageBreak/>
        <w:t>uczeń ma prawo wskazać swoich rzeczników obrony. Może wybrać dowolnego nauczyciela z Rady Pedagogicznej, przedstawiciela Samorządu Uczniowskiego lub innego ucznia;</w:t>
      </w:r>
    </w:p>
    <w:p w:rsidR="008D364F" w:rsidRPr="00CB3AC0" w:rsidRDefault="008D364F" w:rsidP="006F31AD">
      <w:pPr>
        <w:numPr>
          <w:ilvl w:val="0"/>
          <w:numId w:val="112"/>
        </w:numPr>
        <w:tabs>
          <w:tab w:val="clear" w:pos="708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Rada Pedagogiczna powinna przedyskutować, czy:</w:t>
      </w:r>
    </w:p>
    <w:p w:rsidR="008D364F" w:rsidRPr="00CB3AC0" w:rsidRDefault="008D364F" w:rsidP="006F31AD">
      <w:pPr>
        <w:numPr>
          <w:ilvl w:val="1"/>
          <w:numId w:val="112"/>
        </w:numPr>
        <w:tabs>
          <w:tab w:val="clear" w:pos="708"/>
        </w:tabs>
        <w:spacing w:line="360" w:lineRule="auto"/>
        <w:ind w:left="851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wykorzystano wszystkie możliwości wychowawczego oddziaływania szkoły na ucznia,</w:t>
      </w:r>
    </w:p>
    <w:p w:rsidR="008D364F" w:rsidRPr="00CB3AC0" w:rsidRDefault="008D364F" w:rsidP="006F31AD">
      <w:pPr>
        <w:numPr>
          <w:ilvl w:val="1"/>
          <w:numId w:val="112"/>
        </w:numPr>
        <w:tabs>
          <w:tab w:val="clear" w:pos="708"/>
        </w:tabs>
        <w:spacing w:line="360" w:lineRule="auto"/>
        <w:ind w:left="851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uczeń był wcześniej karany karami regulaminowymi,</w:t>
      </w:r>
    </w:p>
    <w:p w:rsidR="008D364F" w:rsidRPr="00CB3AC0" w:rsidRDefault="008D364F" w:rsidP="006F31AD">
      <w:pPr>
        <w:numPr>
          <w:ilvl w:val="1"/>
          <w:numId w:val="112"/>
        </w:numPr>
        <w:tabs>
          <w:tab w:val="clear" w:pos="708"/>
        </w:tabs>
        <w:spacing w:line="360" w:lineRule="auto"/>
        <w:ind w:left="851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prowadzono z nim rozmowy ostrzegawcze,</w:t>
      </w:r>
    </w:p>
    <w:p w:rsidR="008D364F" w:rsidRPr="00CB3AC0" w:rsidRDefault="008D364F" w:rsidP="006F31AD">
      <w:pPr>
        <w:numPr>
          <w:ilvl w:val="1"/>
          <w:numId w:val="112"/>
        </w:numPr>
        <w:tabs>
          <w:tab w:val="clear" w:pos="708"/>
        </w:tabs>
        <w:spacing w:line="360" w:lineRule="auto"/>
        <w:ind w:left="851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udzielono mu pomocy psychologiczno-pedagogicznej itp.</w:t>
      </w:r>
      <w:bookmarkStart w:id="57" w:name="page2"/>
      <w:bookmarkEnd w:id="57"/>
      <w:r w:rsidRPr="00CB3AC0">
        <w:rPr>
          <w:sz w:val="24"/>
          <w:szCs w:val="24"/>
        </w:rPr>
        <w:t>,</w:t>
      </w:r>
    </w:p>
    <w:p w:rsidR="008D364F" w:rsidRPr="00CB3AC0" w:rsidRDefault="008D364F" w:rsidP="006F31AD">
      <w:pPr>
        <w:numPr>
          <w:ilvl w:val="0"/>
          <w:numId w:val="112"/>
        </w:numPr>
        <w:tabs>
          <w:tab w:val="clear" w:pos="708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Rada Pedagogiczna podejmuje uchwałę dotyczącą skreślenia ucznia z listy uczniów;</w:t>
      </w:r>
    </w:p>
    <w:p w:rsidR="008D364F" w:rsidRPr="00CB3AC0" w:rsidRDefault="008D364F" w:rsidP="006F31AD">
      <w:pPr>
        <w:numPr>
          <w:ilvl w:val="0"/>
          <w:numId w:val="112"/>
        </w:numPr>
        <w:tabs>
          <w:tab w:val="clear" w:pos="708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dyrektor bada zgodność uchwały Rady Pedagogicznej z przepisami prawa oświatowego, po czym podejmuje na piśmie decyzję o skreśleniu ucznia z listy uczniów;</w:t>
      </w:r>
    </w:p>
    <w:p w:rsidR="008D364F" w:rsidRPr="00CB3AC0" w:rsidRDefault="008D364F" w:rsidP="006F31AD">
      <w:pPr>
        <w:numPr>
          <w:ilvl w:val="0"/>
          <w:numId w:val="112"/>
        </w:numPr>
        <w:tabs>
          <w:tab w:val="clear" w:pos="708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decyzja o skreśleniu powinna zawierać:</w:t>
      </w:r>
    </w:p>
    <w:p w:rsidR="008D364F" w:rsidRPr="00CB3AC0" w:rsidRDefault="008D364F" w:rsidP="006F31AD">
      <w:pPr>
        <w:numPr>
          <w:ilvl w:val="0"/>
          <w:numId w:val="111"/>
        </w:numPr>
        <w:spacing w:line="360" w:lineRule="auto"/>
        <w:ind w:left="851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numer, oznaczenie organu wydającego decyzję, datę wydania,</w:t>
      </w:r>
    </w:p>
    <w:p w:rsidR="008D364F" w:rsidRPr="00CB3AC0" w:rsidRDefault="008D364F" w:rsidP="006F31AD">
      <w:pPr>
        <w:numPr>
          <w:ilvl w:val="0"/>
          <w:numId w:val="111"/>
        </w:numPr>
        <w:spacing w:line="360" w:lineRule="auto"/>
        <w:ind w:left="851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oznaczenie strony, której decyzja dotyczy (ucznia)</w:t>
      </w:r>
    </w:p>
    <w:p w:rsidR="008D364F" w:rsidRPr="00CB3AC0" w:rsidRDefault="008D364F" w:rsidP="006F31AD">
      <w:pPr>
        <w:numPr>
          <w:ilvl w:val="0"/>
          <w:numId w:val="111"/>
        </w:numPr>
        <w:spacing w:line="360" w:lineRule="auto"/>
        <w:ind w:left="851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podstawę prawną</w:t>
      </w:r>
    </w:p>
    <w:p w:rsidR="008D364F" w:rsidRPr="00CB3AC0" w:rsidRDefault="008D364F" w:rsidP="006F31AD">
      <w:pPr>
        <w:numPr>
          <w:ilvl w:val="0"/>
          <w:numId w:val="111"/>
        </w:numPr>
        <w:tabs>
          <w:tab w:val="left" w:pos="708"/>
        </w:tabs>
        <w:spacing w:line="360" w:lineRule="auto"/>
        <w:ind w:left="851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treść decyzji (rozstrzygnięcie),</w:t>
      </w:r>
    </w:p>
    <w:p w:rsidR="008D364F" w:rsidRPr="00CB3AC0" w:rsidRDefault="008D364F" w:rsidP="006F31AD">
      <w:pPr>
        <w:numPr>
          <w:ilvl w:val="0"/>
          <w:numId w:val="111"/>
        </w:numPr>
        <w:spacing w:line="360" w:lineRule="auto"/>
        <w:ind w:left="851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uzasadnienie decyzji: faktyczne (za jaki czyn uczeń zostaje skreślony, dowody w tej sprawie), prawne (powołanie się na statut szkoły - dokładna treść zapisu w statucie),</w:t>
      </w:r>
    </w:p>
    <w:p w:rsidR="008D364F" w:rsidRPr="00CB3AC0" w:rsidRDefault="008D364F" w:rsidP="006F31AD">
      <w:pPr>
        <w:numPr>
          <w:ilvl w:val="0"/>
          <w:numId w:val="111"/>
        </w:numPr>
        <w:spacing w:line="360" w:lineRule="auto"/>
        <w:ind w:left="851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pouczenie o prawie do odwołania,</w:t>
      </w:r>
    </w:p>
    <w:p w:rsidR="008D364F" w:rsidRPr="00CB3AC0" w:rsidRDefault="008D364F" w:rsidP="006F31AD">
      <w:pPr>
        <w:numPr>
          <w:ilvl w:val="0"/>
          <w:numId w:val="111"/>
        </w:numPr>
        <w:spacing w:line="360" w:lineRule="auto"/>
        <w:ind w:left="851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podpis z podaniem imienia i nazwiska osoby upoważnionej do wydania decyzji;</w:t>
      </w:r>
    </w:p>
    <w:p w:rsidR="008D364F" w:rsidRPr="00CB3AC0" w:rsidRDefault="008D364F" w:rsidP="006F31AD">
      <w:pPr>
        <w:numPr>
          <w:ilvl w:val="0"/>
          <w:numId w:val="112"/>
        </w:numPr>
        <w:tabs>
          <w:tab w:val="clear" w:pos="708"/>
        </w:tabs>
        <w:spacing w:line="360" w:lineRule="auto"/>
        <w:ind w:left="567" w:hanging="425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uczniowi przysługuje prawo odwołania od decyzji Dyrektora do organu wskazanego </w:t>
      </w:r>
      <w:r w:rsidRPr="00CB3AC0">
        <w:rPr>
          <w:sz w:val="24"/>
          <w:szCs w:val="24"/>
        </w:rPr>
        <w:br/>
        <w:t xml:space="preserve">w pouczeniu zawartym w decyzji (kuratora oświaty), za pośrednictwem Dyrektora, </w:t>
      </w:r>
      <w:r w:rsidRPr="00CB3AC0">
        <w:rPr>
          <w:sz w:val="24"/>
          <w:szCs w:val="24"/>
        </w:rPr>
        <w:br/>
        <w:t>w ciągu 14 dni od daty skutecznego doręczenia (nie zaś wydania) decyzji;</w:t>
      </w:r>
    </w:p>
    <w:p w:rsidR="008D364F" w:rsidRPr="00CB3AC0" w:rsidRDefault="008D364F" w:rsidP="006F31AD">
      <w:pPr>
        <w:numPr>
          <w:ilvl w:val="0"/>
          <w:numId w:val="112"/>
        </w:numPr>
        <w:tabs>
          <w:tab w:val="clear" w:pos="708"/>
        </w:tabs>
        <w:spacing w:line="360" w:lineRule="auto"/>
        <w:ind w:left="567" w:hanging="425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przed upływem terminu do wniesienia odwołania decyzja nie ulega wykonaniu;</w:t>
      </w:r>
    </w:p>
    <w:p w:rsidR="008D364F" w:rsidRPr="00CB3AC0" w:rsidRDefault="008D364F" w:rsidP="006F31AD">
      <w:pPr>
        <w:numPr>
          <w:ilvl w:val="0"/>
          <w:numId w:val="112"/>
        </w:numPr>
        <w:tabs>
          <w:tab w:val="clear" w:pos="708"/>
          <w:tab w:val="left" w:pos="284"/>
        </w:tabs>
        <w:spacing w:line="360" w:lineRule="auto"/>
        <w:ind w:left="567" w:hanging="425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jeżeli uczeń wniesie odwołanie, Dyrektor w terminie 7 dni ustosunkowuje się do niego, przeprowadza ponowną analizę sprawy, ewentualnie bada nowe fakty;</w:t>
      </w:r>
    </w:p>
    <w:p w:rsidR="008D364F" w:rsidRPr="00CB3AC0" w:rsidRDefault="008D364F" w:rsidP="006F31AD">
      <w:pPr>
        <w:numPr>
          <w:ilvl w:val="0"/>
          <w:numId w:val="112"/>
        </w:numPr>
        <w:tabs>
          <w:tab w:val="clear" w:pos="708"/>
          <w:tab w:val="left" w:pos="284"/>
        </w:tabs>
        <w:spacing w:line="360" w:lineRule="auto"/>
        <w:ind w:left="567" w:hanging="425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jeśli Dyrektor przychyli się do odwołania, wydaje decyzję w sprawie na piśmie;</w:t>
      </w:r>
    </w:p>
    <w:p w:rsidR="008D364F" w:rsidRPr="00CB3AC0" w:rsidRDefault="008D364F" w:rsidP="006F31AD">
      <w:pPr>
        <w:numPr>
          <w:ilvl w:val="0"/>
          <w:numId w:val="112"/>
        </w:numPr>
        <w:tabs>
          <w:tab w:val="clear" w:pos="708"/>
          <w:tab w:val="left" w:pos="284"/>
        </w:tabs>
        <w:spacing w:line="360" w:lineRule="auto"/>
        <w:ind w:left="567" w:hanging="425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jeśli Dyrektor podtrzymuje swoją decyzję, w terminie 7 dni jest obowiązany przesłać odwołanie wraz z pełną dokumentacją sprawy do organu odwoławczego, który ponownie bada sprawę. Decyzja wydana przez kuratora oświaty może być przez stronę zaskarżona do sądu administracyjnego;</w:t>
      </w:r>
    </w:p>
    <w:p w:rsidR="008D364F" w:rsidRPr="00CB3AC0" w:rsidRDefault="008D364F" w:rsidP="006F31AD">
      <w:pPr>
        <w:numPr>
          <w:ilvl w:val="0"/>
          <w:numId w:val="112"/>
        </w:numPr>
        <w:tabs>
          <w:tab w:val="clear" w:pos="708"/>
          <w:tab w:val="left" w:pos="284"/>
        </w:tabs>
        <w:spacing w:line="360" w:lineRule="auto"/>
        <w:ind w:left="567" w:hanging="425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w trakcie całego postępowania odwoławczego uczeń ma prawo chodzić do szkoły, do czasu otrzymania ostatecznej decyzji, chyba, że decyzji nadano rygor natychmiastowej wykonalności;</w:t>
      </w:r>
    </w:p>
    <w:p w:rsidR="008D364F" w:rsidRPr="00CB3AC0" w:rsidRDefault="008D364F" w:rsidP="006F31AD">
      <w:pPr>
        <w:numPr>
          <w:ilvl w:val="0"/>
          <w:numId w:val="112"/>
        </w:numPr>
        <w:tabs>
          <w:tab w:val="clear" w:pos="708"/>
          <w:tab w:val="left" w:pos="284"/>
        </w:tabs>
        <w:spacing w:line="360" w:lineRule="auto"/>
        <w:ind w:left="567" w:hanging="425"/>
        <w:jc w:val="both"/>
        <w:rPr>
          <w:sz w:val="24"/>
          <w:szCs w:val="24"/>
        </w:rPr>
      </w:pPr>
      <w:r w:rsidRPr="00CB3AC0">
        <w:rPr>
          <w:sz w:val="24"/>
          <w:szCs w:val="24"/>
        </w:rPr>
        <w:lastRenderedPageBreak/>
        <w:t>rygor natychmiastowej wykonalności nadaje się w przypadkach:</w:t>
      </w:r>
    </w:p>
    <w:p w:rsidR="008D364F" w:rsidRPr="00CB3AC0" w:rsidRDefault="008D364F" w:rsidP="006F31AD">
      <w:pPr>
        <w:numPr>
          <w:ilvl w:val="1"/>
          <w:numId w:val="112"/>
        </w:numPr>
        <w:tabs>
          <w:tab w:val="clear" w:pos="708"/>
        </w:tabs>
        <w:spacing w:line="360" w:lineRule="auto"/>
        <w:ind w:left="851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gdy jest to niezbędne ze względu na ochronę zdrowia lub życia ludzkiego,</w:t>
      </w:r>
    </w:p>
    <w:p w:rsidR="008D364F" w:rsidRPr="00CB3AC0" w:rsidRDefault="008D364F" w:rsidP="006F31AD">
      <w:pPr>
        <w:numPr>
          <w:ilvl w:val="1"/>
          <w:numId w:val="112"/>
        </w:numPr>
        <w:tabs>
          <w:tab w:val="clear" w:pos="708"/>
        </w:tabs>
        <w:spacing w:line="360" w:lineRule="auto"/>
        <w:ind w:left="851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dla zabezpieczenia gospodarstwa narodowego przed ciężkimi stratami,</w:t>
      </w:r>
    </w:p>
    <w:p w:rsidR="008D364F" w:rsidRPr="00CB3AC0" w:rsidRDefault="008D364F" w:rsidP="006F31AD">
      <w:pPr>
        <w:numPr>
          <w:ilvl w:val="1"/>
          <w:numId w:val="112"/>
        </w:numPr>
        <w:tabs>
          <w:tab w:val="clear" w:pos="708"/>
        </w:tabs>
        <w:spacing w:line="360" w:lineRule="auto"/>
        <w:ind w:left="851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ze względu na ważny interes społeczny,</w:t>
      </w:r>
    </w:p>
    <w:p w:rsidR="008D364F" w:rsidRPr="00CB3AC0" w:rsidRDefault="008D364F" w:rsidP="006F31AD">
      <w:pPr>
        <w:numPr>
          <w:ilvl w:val="1"/>
          <w:numId w:val="112"/>
        </w:numPr>
        <w:tabs>
          <w:tab w:val="clear" w:pos="708"/>
        </w:tabs>
        <w:spacing w:line="360" w:lineRule="auto"/>
        <w:ind w:left="851" w:hanging="283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ze względu na wyjątkowy interes strony;</w:t>
      </w:r>
    </w:p>
    <w:p w:rsidR="008D364F" w:rsidRPr="006F2D4F" w:rsidRDefault="008D364F" w:rsidP="006F31AD">
      <w:pPr>
        <w:numPr>
          <w:ilvl w:val="0"/>
          <w:numId w:val="112"/>
        </w:numPr>
        <w:tabs>
          <w:tab w:val="clear" w:pos="708"/>
        </w:tabs>
        <w:spacing w:after="240" w:line="360" w:lineRule="auto"/>
        <w:ind w:left="567" w:hanging="425"/>
        <w:jc w:val="both"/>
        <w:rPr>
          <w:sz w:val="24"/>
          <w:szCs w:val="24"/>
        </w:rPr>
      </w:pPr>
      <w:r w:rsidRPr="00CB3AC0">
        <w:rPr>
          <w:sz w:val="24"/>
          <w:szCs w:val="24"/>
          <w:shd w:val="clear" w:color="auto" w:fill="FFFFFF"/>
        </w:rPr>
        <w:t>rygor natychmiastowej wykonalności może być nadany decyzji również po jej wydaniu. W tym przypadku organ wydaje postanowienie, na które służy stronie zażalenie</w:t>
      </w:r>
      <w:r w:rsidRPr="00CB3AC0">
        <w:rPr>
          <w:sz w:val="24"/>
          <w:szCs w:val="24"/>
        </w:rPr>
        <w:t>.</w:t>
      </w:r>
    </w:p>
    <w:p w:rsidR="008D364F" w:rsidRPr="00CB3AC0" w:rsidRDefault="008D364F" w:rsidP="00153853">
      <w:pPr>
        <w:numPr>
          <w:ilvl w:val="0"/>
          <w:numId w:val="0"/>
        </w:numPr>
        <w:tabs>
          <w:tab w:val="left" w:pos="-567"/>
        </w:tabs>
        <w:spacing w:after="240" w:line="360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72.</w:t>
      </w:r>
    </w:p>
    <w:p w:rsidR="008D364F" w:rsidRPr="00CB3AC0" w:rsidRDefault="008D364F" w:rsidP="00153853">
      <w:pPr>
        <w:numPr>
          <w:ilvl w:val="0"/>
          <w:numId w:val="0"/>
        </w:numPr>
        <w:suppressAutoHyphens/>
        <w:spacing w:line="360" w:lineRule="auto"/>
        <w:ind w:left="284" w:hanging="284"/>
        <w:jc w:val="both"/>
        <w:rPr>
          <w:rFonts w:eastAsia="Andale Sans UI"/>
          <w:kern w:val="2"/>
          <w:sz w:val="24"/>
          <w:szCs w:val="24"/>
          <w:lang w:eastAsia="en-US"/>
        </w:rPr>
      </w:pPr>
      <w:r w:rsidRPr="00CB3AC0">
        <w:rPr>
          <w:rFonts w:eastAsia="Andale Sans UI"/>
          <w:kern w:val="2"/>
          <w:sz w:val="24"/>
          <w:szCs w:val="24"/>
          <w:lang w:eastAsia="en-US"/>
        </w:rPr>
        <w:t xml:space="preserve">1. W Szkole Podstawowej </w:t>
      </w:r>
      <w:r w:rsidR="000A12D0">
        <w:rPr>
          <w:rFonts w:eastAsia="Andale Sans UI"/>
          <w:kern w:val="2"/>
          <w:sz w:val="24"/>
          <w:szCs w:val="24"/>
          <w:lang w:eastAsia="en-US"/>
        </w:rPr>
        <w:t xml:space="preserve">działa </w:t>
      </w:r>
      <w:r w:rsidRPr="00CB3AC0">
        <w:rPr>
          <w:rFonts w:eastAsia="Andale Sans UI"/>
          <w:kern w:val="2"/>
          <w:sz w:val="24"/>
          <w:szCs w:val="24"/>
          <w:lang w:eastAsia="en-US"/>
        </w:rPr>
        <w:t>„Szkolny Klub Wolontariatu” zwany „SKW”.</w:t>
      </w:r>
    </w:p>
    <w:p w:rsidR="008D364F" w:rsidRPr="00CB3AC0" w:rsidRDefault="008D364F" w:rsidP="00153853">
      <w:pPr>
        <w:numPr>
          <w:ilvl w:val="0"/>
          <w:numId w:val="0"/>
        </w:numPr>
        <w:suppressAutoHyphens/>
        <w:spacing w:line="360" w:lineRule="auto"/>
        <w:ind w:left="284" w:hanging="284"/>
        <w:jc w:val="both"/>
        <w:rPr>
          <w:rFonts w:eastAsia="Andale Sans UI"/>
          <w:kern w:val="2"/>
          <w:sz w:val="24"/>
          <w:szCs w:val="24"/>
          <w:lang w:eastAsia="en-US"/>
        </w:rPr>
      </w:pPr>
      <w:r w:rsidRPr="00CB3AC0">
        <w:rPr>
          <w:rFonts w:eastAsia="Andale Sans UI"/>
          <w:kern w:val="2"/>
          <w:sz w:val="24"/>
          <w:szCs w:val="24"/>
          <w:lang w:eastAsia="en-US"/>
        </w:rPr>
        <w:t>2. SKW jest kołem zainteresowań, którego ideą jest niesienie pomocy innym.</w:t>
      </w:r>
    </w:p>
    <w:p w:rsidR="008D364F" w:rsidRPr="00CB3AC0" w:rsidRDefault="008D364F" w:rsidP="00153853">
      <w:pPr>
        <w:numPr>
          <w:ilvl w:val="0"/>
          <w:numId w:val="0"/>
        </w:numPr>
        <w:suppressAutoHyphens/>
        <w:spacing w:line="360" w:lineRule="auto"/>
        <w:ind w:left="284" w:hanging="284"/>
        <w:jc w:val="both"/>
        <w:rPr>
          <w:rFonts w:eastAsia="Andale Sans UI"/>
          <w:kern w:val="2"/>
          <w:sz w:val="24"/>
          <w:szCs w:val="24"/>
          <w:lang w:eastAsia="en-US"/>
        </w:rPr>
      </w:pPr>
      <w:r w:rsidRPr="00CB3AC0">
        <w:rPr>
          <w:rFonts w:eastAsia="Andale Sans UI"/>
          <w:kern w:val="2"/>
          <w:sz w:val="24"/>
          <w:szCs w:val="24"/>
          <w:lang w:eastAsia="en-US"/>
        </w:rPr>
        <w:t>3. Cele i założenia:</w:t>
      </w:r>
    </w:p>
    <w:p w:rsidR="008D364F" w:rsidRPr="00CB3AC0" w:rsidRDefault="008D364F" w:rsidP="00153853">
      <w:pPr>
        <w:numPr>
          <w:ilvl w:val="0"/>
          <w:numId w:val="0"/>
        </w:numPr>
        <w:suppressAutoHyphens/>
        <w:spacing w:line="360" w:lineRule="auto"/>
        <w:ind w:left="567" w:hanging="283"/>
        <w:jc w:val="both"/>
        <w:rPr>
          <w:rFonts w:eastAsia="Andale Sans UI"/>
          <w:kern w:val="2"/>
          <w:sz w:val="24"/>
          <w:szCs w:val="24"/>
          <w:lang w:eastAsia="en-US"/>
        </w:rPr>
      </w:pPr>
      <w:r w:rsidRPr="00CB3AC0">
        <w:rPr>
          <w:rFonts w:eastAsia="Andale Sans UI"/>
          <w:kern w:val="2"/>
          <w:sz w:val="24"/>
          <w:szCs w:val="24"/>
          <w:lang w:eastAsia="en-US"/>
        </w:rPr>
        <w:t>1) zapoznanie uczniów z ideą działania wolontariatu, zaangażowanie ludzi młodych do czynnej, świadomej, dobrowolnej i bezinteresownej pomocy innym;</w:t>
      </w:r>
    </w:p>
    <w:p w:rsidR="008D364F" w:rsidRPr="00CB3AC0" w:rsidRDefault="008D364F" w:rsidP="00153853">
      <w:pPr>
        <w:numPr>
          <w:ilvl w:val="0"/>
          <w:numId w:val="0"/>
        </w:numPr>
        <w:suppressAutoHyphens/>
        <w:spacing w:line="360" w:lineRule="auto"/>
        <w:ind w:left="567" w:hanging="283"/>
        <w:jc w:val="both"/>
        <w:rPr>
          <w:rFonts w:eastAsia="Andale Sans UI"/>
          <w:kern w:val="2"/>
          <w:sz w:val="24"/>
          <w:szCs w:val="24"/>
          <w:lang w:eastAsia="en-US"/>
        </w:rPr>
      </w:pPr>
      <w:r w:rsidRPr="00CB3AC0">
        <w:rPr>
          <w:rFonts w:eastAsia="Andale Sans UI"/>
          <w:kern w:val="2"/>
          <w:sz w:val="24"/>
          <w:szCs w:val="24"/>
          <w:lang w:eastAsia="en-US"/>
        </w:rPr>
        <w:t>2) kształtowanie postaw prospołecznych;</w:t>
      </w:r>
    </w:p>
    <w:p w:rsidR="008D364F" w:rsidRPr="00CB3AC0" w:rsidRDefault="008D364F" w:rsidP="00153853">
      <w:pPr>
        <w:numPr>
          <w:ilvl w:val="0"/>
          <w:numId w:val="0"/>
        </w:numPr>
        <w:suppressAutoHyphens/>
        <w:spacing w:line="360" w:lineRule="auto"/>
        <w:ind w:left="567" w:hanging="283"/>
        <w:jc w:val="both"/>
        <w:rPr>
          <w:rFonts w:eastAsia="Andale Sans UI"/>
          <w:kern w:val="2"/>
          <w:sz w:val="24"/>
          <w:szCs w:val="24"/>
          <w:lang w:eastAsia="en-US"/>
        </w:rPr>
      </w:pPr>
      <w:r w:rsidRPr="00CB3AC0">
        <w:rPr>
          <w:rFonts w:eastAsia="Andale Sans UI"/>
          <w:kern w:val="2"/>
          <w:sz w:val="24"/>
          <w:szCs w:val="24"/>
          <w:lang w:eastAsia="en-US"/>
        </w:rPr>
        <w:t>3) kształtowanie umiejętności pracy w zespole;</w:t>
      </w:r>
    </w:p>
    <w:p w:rsidR="008D364F" w:rsidRPr="00CB3AC0" w:rsidRDefault="008D364F" w:rsidP="00153853">
      <w:pPr>
        <w:numPr>
          <w:ilvl w:val="0"/>
          <w:numId w:val="0"/>
        </w:numPr>
        <w:suppressAutoHyphens/>
        <w:spacing w:line="360" w:lineRule="auto"/>
        <w:ind w:left="567" w:hanging="283"/>
        <w:jc w:val="both"/>
        <w:rPr>
          <w:rFonts w:eastAsia="Andale Sans UI"/>
          <w:kern w:val="2"/>
          <w:sz w:val="24"/>
          <w:szCs w:val="24"/>
          <w:lang w:eastAsia="en-US"/>
        </w:rPr>
      </w:pPr>
      <w:r w:rsidRPr="00CB3AC0">
        <w:rPr>
          <w:rFonts w:eastAsia="Andale Sans UI"/>
          <w:kern w:val="2"/>
          <w:sz w:val="24"/>
          <w:szCs w:val="24"/>
          <w:lang w:eastAsia="en-US"/>
        </w:rPr>
        <w:t>4) uwrażliwienie na potrzeby, cierpienie i samotność innych;</w:t>
      </w:r>
    </w:p>
    <w:p w:rsidR="008D364F" w:rsidRPr="00CB3AC0" w:rsidRDefault="008D364F" w:rsidP="00153853">
      <w:pPr>
        <w:numPr>
          <w:ilvl w:val="0"/>
          <w:numId w:val="0"/>
        </w:numPr>
        <w:suppressAutoHyphens/>
        <w:spacing w:line="360" w:lineRule="auto"/>
        <w:ind w:left="567" w:hanging="283"/>
        <w:jc w:val="both"/>
        <w:rPr>
          <w:rFonts w:eastAsia="Andale Sans UI"/>
          <w:kern w:val="2"/>
          <w:sz w:val="24"/>
          <w:szCs w:val="24"/>
          <w:lang w:eastAsia="en-US"/>
        </w:rPr>
      </w:pPr>
      <w:r w:rsidRPr="00CB3AC0">
        <w:rPr>
          <w:rFonts w:eastAsia="Andale Sans UI"/>
          <w:kern w:val="2"/>
          <w:sz w:val="24"/>
          <w:szCs w:val="24"/>
          <w:lang w:eastAsia="en-US"/>
        </w:rPr>
        <w:t>5) działanie w obszarze pomocy koleżeńskiej;</w:t>
      </w:r>
    </w:p>
    <w:p w:rsidR="008D364F" w:rsidRPr="00CB3AC0" w:rsidRDefault="008D364F" w:rsidP="00153853">
      <w:pPr>
        <w:numPr>
          <w:ilvl w:val="0"/>
          <w:numId w:val="0"/>
        </w:numPr>
        <w:suppressAutoHyphens/>
        <w:spacing w:line="360" w:lineRule="auto"/>
        <w:ind w:left="567" w:hanging="283"/>
        <w:jc w:val="both"/>
        <w:rPr>
          <w:rFonts w:eastAsia="Andale Sans UI"/>
          <w:kern w:val="2"/>
          <w:sz w:val="24"/>
          <w:szCs w:val="24"/>
          <w:lang w:eastAsia="en-US"/>
        </w:rPr>
      </w:pPr>
      <w:r w:rsidRPr="00CB3AC0">
        <w:rPr>
          <w:rFonts w:eastAsia="Andale Sans UI"/>
          <w:kern w:val="2"/>
          <w:sz w:val="24"/>
          <w:szCs w:val="24"/>
          <w:lang w:eastAsia="en-US"/>
        </w:rPr>
        <w:t>6) wspieranie ciekawych inicjatyw młodzieży szkolnej.</w:t>
      </w:r>
    </w:p>
    <w:p w:rsidR="008D364F" w:rsidRPr="00CB3AC0" w:rsidRDefault="008D364F" w:rsidP="00153853">
      <w:pPr>
        <w:numPr>
          <w:ilvl w:val="0"/>
          <w:numId w:val="0"/>
        </w:numPr>
        <w:suppressAutoHyphens/>
        <w:spacing w:line="360" w:lineRule="auto"/>
        <w:ind w:left="284" w:hanging="284"/>
        <w:jc w:val="both"/>
        <w:rPr>
          <w:rFonts w:eastAsia="Andale Sans UI"/>
          <w:kern w:val="2"/>
          <w:sz w:val="24"/>
          <w:szCs w:val="24"/>
          <w:lang w:eastAsia="en-US"/>
        </w:rPr>
      </w:pPr>
      <w:r w:rsidRPr="00CB3AC0">
        <w:rPr>
          <w:rFonts w:eastAsia="Andale Sans UI"/>
          <w:kern w:val="2"/>
          <w:sz w:val="24"/>
          <w:szCs w:val="24"/>
          <w:lang w:eastAsia="en-US"/>
        </w:rPr>
        <w:t xml:space="preserve">4. SKW </w:t>
      </w:r>
      <w:r w:rsidR="000A12D0">
        <w:rPr>
          <w:rFonts w:eastAsia="Andale Sans UI"/>
          <w:kern w:val="2"/>
          <w:sz w:val="24"/>
          <w:szCs w:val="24"/>
          <w:lang w:eastAsia="en-US"/>
        </w:rPr>
        <w:t xml:space="preserve">może </w:t>
      </w:r>
      <w:r w:rsidRPr="00CB3AC0">
        <w:rPr>
          <w:rFonts w:eastAsia="Andale Sans UI"/>
          <w:kern w:val="2"/>
          <w:sz w:val="24"/>
          <w:szCs w:val="24"/>
          <w:lang w:eastAsia="en-US"/>
        </w:rPr>
        <w:t>spełnia</w:t>
      </w:r>
      <w:r w:rsidR="000A12D0">
        <w:rPr>
          <w:rFonts w:eastAsia="Andale Sans UI"/>
          <w:kern w:val="2"/>
          <w:sz w:val="24"/>
          <w:szCs w:val="24"/>
          <w:lang w:eastAsia="en-US"/>
        </w:rPr>
        <w:t>ć</w:t>
      </w:r>
      <w:r w:rsidRPr="00CB3AC0">
        <w:rPr>
          <w:rFonts w:eastAsia="Andale Sans UI"/>
          <w:kern w:val="2"/>
          <w:sz w:val="24"/>
          <w:szCs w:val="24"/>
          <w:lang w:eastAsia="en-US"/>
        </w:rPr>
        <w:t xml:space="preserve"> swoją misję poprzez:</w:t>
      </w:r>
    </w:p>
    <w:p w:rsidR="008D364F" w:rsidRPr="00CB3AC0" w:rsidRDefault="008D364F" w:rsidP="00153853">
      <w:pPr>
        <w:numPr>
          <w:ilvl w:val="0"/>
          <w:numId w:val="0"/>
        </w:numPr>
        <w:suppressAutoHyphens/>
        <w:spacing w:line="360" w:lineRule="auto"/>
        <w:ind w:left="567" w:hanging="283"/>
        <w:jc w:val="both"/>
        <w:rPr>
          <w:rFonts w:eastAsia="Andale Sans UI"/>
          <w:kern w:val="2"/>
          <w:sz w:val="24"/>
          <w:szCs w:val="24"/>
          <w:lang w:eastAsia="en-US"/>
        </w:rPr>
      </w:pPr>
      <w:r w:rsidRPr="00CB3AC0">
        <w:rPr>
          <w:rFonts w:eastAsia="Andale Sans UI"/>
          <w:kern w:val="2"/>
          <w:sz w:val="24"/>
          <w:szCs w:val="24"/>
          <w:lang w:eastAsia="en-US"/>
        </w:rPr>
        <w:t>1) pomoc kolegom w nauce bądź odrabianiu zadań domowych;</w:t>
      </w:r>
    </w:p>
    <w:p w:rsidR="008D364F" w:rsidRPr="00CB3AC0" w:rsidRDefault="008D364F" w:rsidP="00153853">
      <w:pPr>
        <w:numPr>
          <w:ilvl w:val="0"/>
          <w:numId w:val="0"/>
        </w:numPr>
        <w:suppressAutoHyphens/>
        <w:spacing w:line="360" w:lineRule="auto"/>
        <w:ind w:left="567" w:hanging="283"/>
        <w:jc w:val="both"/>
        <w:rPr>
          <w:rFonts w:eastAsia="Andale Sans UI"/>
          <w:kern w:val="2"/>
          <w:sz w:val="24"/>
          <w:szCs w:val="24"/>
          <w:lang w:eastAsia="en-US"/>
        </w:rPr>
      </w:pPr>
      <w:r w:rsidRPr="00CB3AC0">
        <w:rPr>
          <w:rFonts w:eastAsia="Andale Sans UI"/>
          <w:kern w:val="2"/>
          <w:sz w:val="24"/>
          <w:szCs w:val="24"/>
          <w:lang w:eastAsia="en-US"/>
        </w:rPr>
        <w:t>2) pomoc osobom starszym i samotnym w robieniu zakupów;</w:t>
      </w:r>
    </w:p>
    <w:p w:rsidR="008D364F" w:rsidRPr="00CB3AC0" w:rsidRDefault="008D364F" w:rsidP="00153853">
      <w:pPr>
        <w:numPr>
          <w:ilvl w:val="0"/>
          <w:numId w:val="0"/>
        </w:numPr>
        <w:suppressAutoHyphens/>
        <w:spacing w:line="360" w:lineRule="auto"/>
        <w:ind w:left="567" w:hanging="283"/>
        <w:jc w:val="both"/>
        <w:rPr>
          <w:rFonts w:eastAsia="Andale Sans UI"/>
          <w:kern w:val="2"/>
          <w:sz w:val="24"/>
          <w:szCs w:val="24"/>
          <w:lang w:eastAsia="en-US"/>
        </w:rPr>
      </w:pPr>
      <w:r w:rsidRPr="00CB3AC0">
        <w:rPr>
          <w:rFonts w:eastAsia="Andale Sans UI"/>
          <w:kern w:val="2"/>
          <w:sz w:val="24"/>
          <w:szCs w:val="24"/>
          <w:lang w:eastAsia="en-US"/>
        </w:rPr>
        <w:t xml:space="preserve">3) zbiórki </w:t>
      </w:r>
      <w:r w:rsidR="000A12D0">
        <w:rPr>
          <w:rFonts w:eastAsia="Andale Sans UI"/>
          <w:kern w:val="2"/>
          <w:sz w:val="24"/>
          <w:szCs w:val="24"/>
          <w:lang w:eastAsia="en-US"/>
        </w:rPr>
        <w:t>darów dla osób potrzebujących</w:t>
      </w:r>
      <w:r w:rsidRPr="00CB3AC0">
        <w:rPr>
          <w:rFonts w:eastAsia="Andale Sans UI"/>
          <w:kern w:val="2"/>
          <w:sz w:val="24"/>
          <w:szCs w:val="24"/>
          <w:lang w:eastAsia="en-US"/>
        </w:rPr>
        <w:t>;</w:t>
      </w:r>
    </w:p>
    <w:p w:rsidR="008D364F" w:rsidRPr="00CB3AC0" w:rsidRDefault="008D364F" w:rsidP="00153853">
      <w:pPr>
        <w:numPr>
          <w:ilvl w:val="0"/>
          <w:numId w:val="0"/>
        </w:numPr>
        <w:suppressAutoHyphens/>
        <w:spacing w:line="360" w:lineRule="auto"/>
        <w:ind w:left="567" w:hanging="283"/>
        <w:jc w:val="both"/>
        <w:rPr>
          <w:rFonts w:eastAsia="Andale Sans UI"/>
          <w:kern w:val="2"/>
          <w:sz w:val="24"/>
          <w:szCs w:val="24"/>
          <w:lang w:eastAsia="en-US"/>
        </w:rPr>
      </w:pPr>
      <w:r w:rsidRPr="00CB3AC0">
        <w:rPr>
          <w:rFonts w:eastAsia="Andale Sans UI"/>
          <w:kern w:val="2"/>
          <w:sz w:val="24"/>
          <w:szCs w:val="24"/>
          <w:lang w:eastAsia="en-US"/>
        </w:rPr>
        <w:t>4) zbieranie nakrętek koniecznych do zakupu wózków inwalidzkich dla osób niepełnosprawnym;</w:t>
      </w:r>
    </w:p>
    <w:p w:rsidR="008D364F" w:rsidRPr="00CB3AC0" w:rsidRDefault="008D364F" w:rsidP="00153853">
      <w:pPr>
        <w:numPr>
          <w:ilvl w:val="0"/>
          <w:numId w:val="0"/>
        </w:numPr>
        <w:suppressAutoHyphens/>
        <w:spacing w:line="360" w:lineRule="auto"/>
        <w:ind w:left="567" w:hanging="283"/>
        <w:jc w:val="both"/>
        <w:rPr>
          <w:rFonts w:eastAsia="Andale Sans UI"/>
          <w:kern w:val="2"/>
          <w:sz w:val="24"/>
          <w:szCs w:val="24"/>
          <w:lang w:eastAsia="en-US"/>
        </w:rPr>
      </w:pPr>
      <w:r w:rsidRPr="00CB3AC0">
        <w:rPr>
          <w:rFonts w:eastAsia="Andale Sans UI"/>
          <w:kern w:val="2"/>
          <w:sz w:val="24"/>
          <w:szCs w:val="24"/>
          <w:lang w:eastAsia="en-US"/>
        </w:rPr>
        <w:t>5) zaangażowanie uczniów w ogólnopolską akcję „Wielka Orkiestra Świątecznej Pomocy” oraz zbiórkę pieniędzy przez wolontariuszy;</w:t>
      </w:r>
    </w:p>
    <w:p w:rsidR="008D364F" w:rsidRPr="00CB3AC0" w:rsidRDefault="008D364F" w:rsidP="00153853">
      <w:pPr>
        <w:numPr>
          <w:ilvl w:val="0"/>
          <w:numId w:val="0"/>
        </w:numPr>
        <w:suppressAutoHyphens/>
        <w:spacing w:line="360" w:lineRule="auto"/>
        <w:ind w:left="567" w:hanging="283"/>
        <w:jc w:val="both"/>
        <w:rPr>
          <w:rFonts w:eastAsia="Andale Sans UI"/>
          <w:kern w:val="2"/>
          <w:sz w:val="24"/>
          <w:szCs w:val="24"/>
          <w:lang w:eastAsia="en-US"/>
        </w:rPr>
      </w:pPr>
      <w:r w:rsidRPr="00CB3AC0">
        <w:rPr>
          <w:rFonts w:eastAsia="Andale Sans UI"/>
          <w:kern w:val="2"/>
          <w:sz w:val="24"/>
          <w:szCs w:val="24"/>
          <w:lang w:eastAsia="en-US"/>
        </w:rPr>
        <w:t>6) zbiórkę makulatury przez wolontariuszy w szkole;</w:t>
      </w:r>
    </w:p>
    <w:p w:rsidR="008D364F" w:rsidRPr="00CB3AC0" w:rsidRDefault="008D364F" w:rsidP="00153853">
      <w:pPr>
        <w:numPr>
          <w:ilvl w:val="0"/>
          <w:numId w:val="0"/>
        </w:numPr>
        <w:suppressAutoHyphens/>
        <w:spacing w:line="360" w:lineRule="auto"/>
        <w:ind w:left="567" w:hanging="283"/>
        <w:jc w:val="both"/>
        <w:rPr>
          <w:rFonts w:eastAsia="Andale Sans UI"/>
          <w:kern w:val="2"/>
          <w:sz w:val="24"/>
          <w:szCs w:val="24"/>
          <w:lang w:eastAsia="en-US"/>
        </w:rPr>
      </w:pPr>
      <w:r w:rsidRPr="00CB3AC0">
        <w:rPr>
          <w:rFonts w:eastAsia="Andale Sans UI"/>
          <w:kern w:val="2"/>
          <w:sz w:val="24"/>
          <w:szCs w:val="24"/>
          <w:lang w:eastAsia="en-US"/>
        </w:rPr>
        <w:t xml:space="preserve">7) </w:t>
      </w:r>
      <w:r w:rsidR="00E072DA">
        <w:rPr>
          <w:rFonts w:eastAsia="Andale Sans UI"/>
          <w:kern w:val="2"/>
          <w:sz w:val="24"/>
          <w:szCs w:val="24"/>
          <w:lang w:eastAsia="en-US"/>
        </w:rPr>
        <w:t>inne działania na rzecz potrzebujących wsparcia w środowisku szkolnym i lokalnym.</w:t>
      </w:r>
    </w:p>
    <w:p w:rsidR="00E072DA" w:rsidRDefault="00E072DA">
      <w:pPr>
        <w:numPr>
          <w:ilvl w:val="0"/>
          <w:numId w:val="0"/>
        </w:numPr>
        <w:spacing w:after="200" w:line="276" w:lineRule="auto"/>
        <w:rPr>
          <w:rFonts w:eastAsia="Andale Sans UI"/>
          <w:kern w:val="2"/>
          <w:sz w:val="24"/>
          <w:szCs w:val="24"/>
          <w:lang w:eastAsia="en-US"/>
        </w:rPr>
      </w:pPr>
      <w:r>
        <w:rPr>
          <w:rFonts w:eastAsia="Andale Sans UI"/>
          <w:kern w:val="2"/>
          <w:sz w:val="24"/>
          <w:szCs w:val="24"/>
          <w:lang w:eastAsia="en-US"/>
        </w:rPr>
        <w:br w:type="page"/>
      </w:r>
    </w:p>
    <w:p w:rsidR="008D364F" w:rsidRPr="00CB3AC0" w:rsidRDefault="008D364F" w:rsidP="00153853">
      <w:pPr>
        <w:numPr>
          <w:ilvl w:val="0"/>
          <w:numId w:val="0"/>
        </w:numPr>
        <w:suppressAutoHyphens/>
        <w:spacing w:line="360" w:lineRule="auto"/>
        <w:ind w:left="284" w:hanging="284"/>
        <w:jc w:val="both"/>
        <w:rPr>
          <w:rFonts w:eastAsia="Andale Sans UI"/>
          <w:kern w:val="2"/>
          <w:sz w:val="24"/>
          <w:szCs w:val="24"/>
          <w:lang w:eastAsia="en-US"/>
        </w:rPr>
      </w:pPr>
      <w:r w:rsidRPr="00CB3AC0">
        <w:rPr>
          <w:rFonts w:eastAsia="Andale Sans UI"/>
          <w:kern w:val="2"/>
          <w:sz w:val="24"/>
          <w:szCs w:val="24"/>
          <w:lang w:eastAsia="en-US"/>
        </w:rPr>
        <w:lastRenderedPageBreak/>
        <w:t>5. Nagradzanie wolontariuszy:</w:t>
      </w:r>
    </w:p>
    <w:p w:rsidR="008D364F" w:rsidRPr="00CB3AC0" w:rsidRDefault="008D364F" w:rsidP="00153853">
      <w:pPr>
        <w:numPr>
          <w:ilvl w:val="0"/>
          <w:numId w:val="0"/>
        </w:numPr>
        <w:suppressAutoHyphens/>
        <w:spacing w:line="360" w:lineRule="auto"/>
        <w:ind w:left="567" w:hanging="283"/>
        <w:jc w:val="both"/>
        <w:rPr>
          <w:rFonts w:eastAsia="Andale Sans UI"/>
          <w:kern w:val="2"/>
          <w:sz w:val="24"/>
          <w:szCs w:val="24"/>
          <w:lang w:eastAsia="en-US"/>
        </w:rPr>
      </w:pPr>
      <w:r w:rsidRPr="00CB3AC0">
        <w:rPr>
          <w:rFonts w:eastAsia="Andale Sans UI"/>
          <w:kern w:val="2"/>
          <w:sz w:val="24"/>
          <w:szCs w:val="24"/>
          <w:lang w:eastAsia="en-US"/>
        </w:rPr>
        <w:t>1) pochwała wychowawcy na forum klasy;</w:t>
      </w:r>
    </w:p>
    <w:p w:rsidR="008D364F" w:rsidRPr="00CB3AC0" w:rsidRDefault="00B77A89" w:rsidP="00153853">
      <w:pPr>
        <w:numPr>
          <w:ilvl w:val="0"/>
          <w:numId w:val="0"/>
        </w:numPr>
        <w:suppressAutoHyphens/>
        <w:spacing w:line="360" w:lineRule="auto"/>
        <w:ind w:left="567" w:hanging="283"/>
        <w:jc w:val="both"/>
        <w:rPr>
          <w:rFonts w:eastAsia="Andale Sans UI"/>
          <w:kern w:val="2"/>
          <w:sz w:val="24"/>
          <w:szCs w:val="24"/>
          <w:lang w:eastAsia="en-US"/>
        </w:rPr>
      </w:pPr>
      <w:r>
        <w:rPr>
          <w:rFonts w:eastAsia="Andale Sans UI"/>
          <w:kern w:val="2"/>
          <w:sz w:val="24"/>
          <w:szCs w:val="24"/>
          <w:lang w:eastAsia="en-US"/>
        </w:rPr>
        <w:t>2) pochwała Dyrektora na forum s</w:t>
      </w:r>
      <w:r w:rsidR="008D364F" w:rsidRPr="00CB3AC0">
        <w:rPr>
          <w:rFonts w:eastAsia="Andale Sans UI"/>
          <w:kern w:val="2"/>
          <w:sz w:val="24"/>
          <w:szCs w:val="24"/>
          <w:lang w:eastAsia="en-US"/>
        </w:rPr>
        <w:t>zkoły;</w:t>
      </w:r>
    </w:p>
    <w:p w:rsidR="008D364F" w:rsidRPr="00CB3AC0" w:rsidRDefault="008D364F" w:rsidP="00153853">
      <w:pPr>
        <w:numPr>
          <w:ilvl w:val="0"/>
          <w:numId w:val="0"/>
        </w:numPr>
        <w:suppressAutoHyphens/>
        <w:spacing w:line="360" w:lineRule="auto"/>
        <w:ind w:left="567" w:hanging="283"/>
        <w:jc w:val="both"/>
        <w:rPr>
          <w:rFonts w:eastAsia="Andale Sans UI"/>
          <w:kern w:val="2"/>
          <w:sz w:val="24"/>
          <w:szCs w:val="24"/>
          <w:lang w:eastAsia="en-US"/>
        </w:rPr>
      </w:pPr>
      <w:r w:rsidRPr="00CB3AC0">
        <w:rPr>
          <w:rFonts w:eastAsia="Andale Sans UI"/>
          <w:kern w:val="2"/>
          <w:sz w:val="24"/>
          <w:szCs w:val="24"/>
          <w:lang w:eastAsia="en-US"/>
        </w:rPr>
        <w:t>3) dyplom;</w:t>
      </w:r>
    </w:p>
    <w:p w:rsidR="008D364F" w:rsidRPr="00CB3AC0" w:rsidRDefault="008D364F" w:rsidP="00153853">
      <w:pPr>
        <w:numPr>
          <w:ilvl w:val="0"/>
          <w:numId w:val="0"/>
        </w:numPr>
        <w:suppressAutoHyphens/>
        <w:spacing w:line="360" w:lineRule="auto"/>
        <w:ind w:left="567" w:hanging="283"/>
        <w:jc w:val="both"/>
        <w:rPr>
          <w:rFonts w:eastAsia="Andale Sans UI"/>
          <w:kern w:val="2"/>
          <w:sz w:val="24"/>
          <w:szCs w:val="24"/>
          <w:lang w:eastAsia="en-US"/>
        </w:rPr>
      </w:pPr>
      <w:r w:rsidRPr="00CB3AC0">
        <w:rPr>
          <w:rFonts w:eastAsia="Andale Sans UI"/>
          <w:kern w:val="2"/>
          <w:sz w:val="24"/>
          <w:szCs w:val="24"/>
          <w:lang w:eastAsia="en-US"/>
        </w:rPr>
        <w:t>4) list gratulacyjny do rodziców</w:t>
      </w:r>
    </w:p>
    <w:p w:rsidR="008D364F" w:rsidRPr="00CB3AC0" w:rsidRDefault="008D364F" w:rsidP="00153853">
      <w:pPr>
        <w:numPr>
          <w:ilvl w:val="0"/>
          <w:numId w:val="0"/>
        </w:numPr>
        <w:suppressAutoHyphens/>
        <w:spacing w:line="360" w:lineRule="auto"/>
        <w:ind w:left="567" w:hanging="283"/>
        <w:jc w:val="both"/>
        <w:rPr>
          <w:rFonts w:eastAsia="Andale Sans UI"/>
          <w:kern w:val="2"/>
          <w:sz w:val="24"/>
          <w:szCs w:val="24"/>
          <w:lang w:eastAsia="en-US"/>
        </w:rPr>
      </w:pPr>
      <w:r w:rsidRPr="00CB3AC0">
        <w:rPr>
          <w:rFonts w:eastAsia="Andale Sans UI"/>
          <w:kern w:val="2"/>
          <w:sz w:val="24"/>
          <w:szCs w:val="24"/>
          <w:lang w:eastAsia="en-US"/>
        </w:rPr>
        <w:t>6. szczegółową organizację wolontariatu określa Regulamin SKW.</w:t>
      </w:r>
    </w:p>
    <w:p w:rsidR="008D364F" w:rsidRPr="00CB3AC0" w:rsidRDefault="008D364F" w:rsidP="00153853">
      <w:pPr>
        <w:numPr>
          <w:ilvl w:val="0"/>
          <w:numId w:val="0"/>
        </w:numPr>
        <w:tabs>
          <w:tab w:val="left" w:pos="-567"/>
        </w:tabs>
        <w:spacing w:line="360" w:lineRule="auto"/>
        <w:jc w:val="both"/>
        <w:rPr>
          <w:b/>
          <w:sz w:val="24"/>
          <w:szCs w:val="24"/>
        </w:rPr>
      </w:pPr>
    </w:p>
    <w:p w:rsidR="008D364F" w:rsidRPr="00CB3AC0" w:rsidRDefault="008D364F" w:rsidP="006F2D4F">
      <w:pPr>
        <w:numPr>
          <w:ilvl w:val="0"/>
          <w:numId w:val="0"/>
        </w:numPr>
        <w:tabs>
          <w:tab w:val="left" w:pos="-567"/>
        </w:tabs>
        <w:spacing w:after="240" w:line="360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Postanowienia końcowe</w:t>
      </w:r>
    </w:p>
    <w:p w:rsidR="008D364F" w:rsidRPr="00CB3AC0" w:rsidRDefault="008D364F" w:rsidP="006F2D4F">
      <w:pPr>
        <w:numPr>
          <w:ilvl w:val="0"/>
          <w:numId w:val="0"/>
        </w:numPr>
        <w:tabs>
          <w:tab w:val="left" w:pos="-567"/>
        </w:tabs>
        <w:spacing w:after="240" w:line="360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73.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spacing w:line="360" w:lineRule="auto"/>
        <w:ind w:left="284" w:hanging="284"/>
        <w:jc w:val="both"/>
        <w:textAlignment w:val="baseline"/>
        <w:rPr>
          <w:rFonts w:eastAsia="SimSun"/>
          <w:kern w:val="1"/>
          <w:sz w:val="24"/>
          <w:szCs w:val="24"/>
          <w:lang w:eastAsia="hi-IN" w:bidi="hi-IN"/>
        </w:rPr>
      </w:pPr>
      <w:r w:rsidRPr="00CB3AC0">
        <w:rPr>
          <w:rFonts w:eastAsia="SimSun"/>
          <w:kern w:val="1"/>
          <w:sz w:val="24"/>
          <w:szCs w:val="24"/>
          <w:lang w:eastAsia="hi-IN" w:bidi="hi-IN"/>
        </w:rPr>
        <w:t xml:space="preserve">1. W szkole mogą działać stowarzyszenia i inne organizacje, a w szczególności organizacje harcerskie, których celem statutowym jest działalność wychowawcza albo rozszerzanie </w:t>
      </w:r>
      <w:r w:rsidRPr="00CB3AC0">
        <w:rPr>
          <w:rFonts w:eastAsia="SimSun"/>
          <w:kern w:val="1"/>
          <w:sz w:val="24"/>
          <w:szCs w:val="24"/>
          <w:lang w:eastAsia="hi-IN" w:bidi="hi-IN"/>
        </w:rPr>
        <w:br/>
        <w:t>i wzbogacanie form działalności dydaktycznej, wychowawcze</w:t>
      </w:r>
      <w:r w:rsidR="00B77A89">
        <w:rPr>
          <w:rFonts w:eastAsia="SimSun"/>
          <w:kern w:val="1"/>
          <w:sz w:val="24"/>
          <w:szCs w:val="24"/>
          <w:lang w:eastAsia="hi-IN" w:bidi="hi-IN"/>
        </w:rPr>
        <w:t xml:space="preserve">j, opiekuńczej </w:t>
      </w:r>
      <w:r w:rsidR="00B77A89">
        <w:rPr>
          <w:rFonts w:eastAsia="SimSun"/>
          <w:kern w:val="1"/>
          <w:sz w:val="24"/>
          <w:szCs w:val="24"/>
          <w:lang w:eastAsia="hi-IN" w:bidi="hi-IN"/>
        </w:rPr>
        <w:br/>
        <w:t>i innowacyjnej s</w:t>
      </w:r>
      <w:r w:rsidRPr="00CB3AC0">
        <w:rPr>
          <w:rFonts w:eastAsia="SimSun"/>
          <w:kern w:val="1"/>
          <w:sz w:val="24"/>
          <w:szCs w:val="24"/>
          <w:lang w:eastAsia="hi-IN" w:bidi="hi-IN"/>
        </w:rPr>
        <w:t>zkoły.</w:t>
      </w:r>
    </w:p>
    <w:p w:rsidR="008D364F" w:rsidRPr="00CB3AC0" w:rsidRDefault="008D364F" w:rsidP="006F2D4F">
      <w:pPr>
        <w:widowControl w:val="0"/>
        <w:numPr>
          <w:ilvl w:val="0"/>
          <w:numId w:val="0"/>
        </w:numPr>
        <w:suppressAutoHyphens/>
        <w:spacing w:after="240" w:line="360" w:lineRule="auto"/>
        <w:ind w:left="284" w:hanging="284"/>
        <w:jc w:val="both"/>
        <w:textAlignment w:val="baseline"/>
        <w:rPr>
          <w:rFonts w:eastAsia="SimSun"/>
          <w:kern w:val="1"/>
          <w:sz w:val="24"/>
          <w:szCs w:val="24"/>
          <w:lang w:eastAsia="hi-IN" w:bidi="hi-IN"/>
        </w:rPr>
      </w:pPr>
      <w:r w:rsidRPr="00CB3AC0">
        <w:rPr>
          <w:rFonts w:eastAsia="SimSun"/>
          <w:kern w:val="1"/>
          <w:sz w:val="24"/>
          <w:szCs w:val="24"/>
          <w:lang w:eastAsia="hi-IN" w:bidi="hi-IN"/>
        </w:rPr>
        <w:t xml:space="preserve">2. Podjęcie działalności w szkole przez stowarzyszenie lub inną organizację, o których mowa w ust. 1, wymaga uzyskania zgody Dyrektora, wyrażonej po uprzednim uzgodnieniu warunków tej działalności oraz po uzyskaniu pozytywnej opinii Rady Pedagogicznej </w:t>
      </w:r>
      <w:r w:rsidRPr="00CB3AC0">
        <w:rPr>
          <w:rFonts w:eastAsia="SimSun"/>
          <w:kern w:val="1"/>
          <w:sz w:val="24"/>
          <w:szCs w:val="24"/>
          <w:lang w:eastAsia="hi-IN" w:bidi="hi-IN"/>
        </w:rPr>
        <w:br/>
        <w:t>i Rady Rodziców.</w:t>
      </w:r>
    </w:p>
    <w:p w:rsidR="008D364F" w:rsidRPr="00CB3AC0" w:rsidRDefault="008D364F" w:rsidP="006F2D4F">
      <w:pPr>
        <w:numPr>
          <w:ilvl w:val="0"/>
          <w:numId w:val="0"/>
        </w:numPr>
        <w:tabs>
          <w:tab w:val="left" w:pos="-567"/>
        </w:tabs>
        <w:spacing w:after="240" w:line="360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74.</w:t>
      </w:r>
    </w:p>
    <w:p w:rsidR="008D364F" w:rsidRPr="00CB3AC0" w:rsidRDefault="008D364F" w:rsidP="00153853">
      <w:pPr>
        <w:numPr>
          <w:ilvl w:val="0"/>
          <w:numId w:val="8"/>
        </w:numPr>
        <w:tabs>
          <w:tab w:val="clear" w:pos="360"/>
          <w:tab w:val="left" w:pos="-56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 xml:space="preserve">Szkoła używa małej i dużej pieczęci urzędowej, zgodnie z odrębnymi przepisami, </w:t>
      </w:r>
      <w:r w:rsidRPr="00CB3AC0">
        <w:rPr>
          <w:sz w:val="24"/>
          <w:szCs w:val="24"/>
        </w:rPr>
        <w:br/>
        <w:t>o następującej treści: Szkoła Podstawowa w Mizerowie.</w:t>
      </w:r>
    </w:p>
    <w:p w:rsidR="008D364F" w:rsidRPr="006F2D4F" w:rsidRDefault="008D364F" w:rsidP="006F2D4F">
      <w:pPr>
        <w:numPr>
          <w:ilvl w:val="0"/>
          <w:numId w:val="8"/>
        </w:numPr>
        <w:tabs>
          <w:tab w:val="clear" w:pos="360"/>
          <w:tab w:val="left" w:pos="-567"/>
        </w:tabs>
        <w:spacing w:after="240"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Pieczęć jest metalowa, w środku jest godło państwowe, na obrzeżu napis jak w ust.1.</w:t>
      </w:r>
    </w:p>
    <w:p w:rsidR="008D364F" w:rsidRPr="00CB3AC0" w:rsidRDefault="008D364F" w:rsidP="006F2D4F">
      <w:pPr>
        <w:numPr>
          <w:ilvl w:val="0"/>
          <w:numId w:val="0"/>
        </w:numPr>
        <w:tabs>
          <w:tab w:val="left" w:pos="-567"/>
        </w:tabs>
        <w:spacing w:after="240" w:line="360" w:lineRule="auto"/>
        <w:jc w:val="center"/>
        <w:rPr>
          <w:b/>
          <w:sz w:val="28"/>
          <w:szCs w:val="28"/>
        </w:rPr>
      </w:pPr>
      <w:r w:rsidRPr="00CB3AC0">
        <w:rPr>
          <w:b/>
          <w:sz w:val="28"/>
          <w:szCs w:val="28"/>
        </w:rPr>
        <w:t>§ 75.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1.</w:t>
      </w:r>
      <w:r w:rsidRPr="00CB3AC0">
        <w:rPr>
          <w:sz w:val="24"/>
          <w:szCs w:val="24"/>
        </w:rPr>
        <w:tab/>
        <w:t>Do zmian w statucie upoważniona jest Rada Pedagogiczna. Zmiany dokonuje w formie uchwały.</w:t>
      </w:r>
    </w:p>
    <w:p w:rsidR="008D364F" w:rsidRPr="00CB3AC0" w:rsidRDefault="00E072DA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Po każdej nowelizacji Dyrektor Z</w:t>
      </w:r>
      <w:r w:rsidR="008D364F" w:rsidRPr="00CB3AC0">
        <w:rPr>
          <w:sz w:val="24"/>
          <w:szCs w:val="24"/>
        </w:rPr>
        <w:t xml:space="preserve">espołu opracowuje i ogłasza tekst jednolity statutu. 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3.</w:t>
      </w:r>
      <w:r w:rsidRPr="00CB3AC0">
        <w:rPr>
          <w:sz w:val="24"/>
          <w:szCs w:val="24"/>
        </w:rPr>
        <w:tab/>
        <w:t>Zespół prowadzi i przechowuje dokumentację zgodnie z przepisami w sprawie prowadzenia przez publiczne przedszkola, szkoły i placówki dokumentacji przebiegu nauczania, działalności wychowawczej i opiekuńczej oraz rodzajów tej dokumentacji.</w:t>
      </w:r>
    </w:p>
    <w:p w:rsidR="008D364F" w:rsidRPr="00CB3AC0" w:rsidRDefault="008D364F" w:rsidP="00153853">
      <w:pPr>
        <w:numPr>
          <w:ilvl w:val="0"/>
          <w:numId w:val="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B3AC0">
        <w:rPr>
          <w:sz w:val="24"/>
          <w:szCs w:val="24"/>
        </w:rPr>
        <w:t>4.</w:t>
      </w:r>
      <w:r w:rsidRPr="00CB3AC0">
        <w:rPr>
          <w:sz w:val="24"/>
          <w:szCs w:val="24"/>
        </w:rPr>
        <w:tab/>
        <w:t>Zasady prowadzenia przez zespół gospodarki finansowej i materiałowej określają odrębne przepisy.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spacing w:line="360" w:lineRule="auto"/>
        <w:ind w:left="284" w:hanging="284"/>
        <w:jc w:val="both"/>
        <w:textAlignment w:val="baseline"/>
        <w:rPr>
          <w:rFonts w:eastAsia="SimSun"/>
          <w:kern w:val="1"/>
          <w:sz w:val="24"/>
          <w:szCs w:val="24"/>
          <w:lang w:eastAsia="hi-IN" w:bidi="hi-IN"/>
        </w:rPr>
      </w:pPr>
      <w:r w:rsidRPr="00CB3AC0">
        <w:rPr>
          <w:rFonts w:eastAsia="SimSun"/>
          <w:kern w:val="1"/>
          <w:sz w:val="24"/>
          <w:szCs w:val="24"/>
          <w:lang w:eastAsia="hi-IN" w:bidi="hi-IN"/>
        </w:rPr>
        <w:lastRenderedPageBreak/>
        <w:t>5. Statut jest najwyższym prawem na terenie szkoły i wszystkie prawa wewnątrzszkolne muszą być z nim zgodne.</w:t>
      </w:r>
    </w:p>
    <w:p w:rsidR="008D364F" w:rsidRPr="00CB3AC0" w:rsidRDefault="008D364F" w:rsidP="00153853">
      <w:pPr>
        <w:widowControl w:val="0"/>
        <w:numPr>
          <w:ilvl w:val="0"/>
          <w:numId w:val="0"/>
        </w:numPr>
        <w:suppressAutoHyphens/>
        <w:spacing w:line="360" w:lineRule="auto"/>
        <w:ind w:left="284" w:hanging="284"/>
        <w:jc w:val="both"/>
        <w:textAlignment w:val="baseline"/>
        <w:rPr>
          <w:rFonts w:eastAsia="SimSun"/>
          <w:kern w:val="1"/>
          <w:sz w:val="24"/>
          <w:szCs w:val="24"/>
          <w:lang w:eastAsia="hi-IN" w:bidi="hi-IN"/>
        </w:rPr>
      </w:pPr>
      <w:r w:rsidRPr="00CB3AC0">
        <w:rPr>
          <w:rFonts w:eastAsia="SimSun"/>
          <w:kern w:val="1"/>
          <w:sz w:val="24"/>
          <w:szCs w:val="24"/>
          <w:lang w:eastAsia="hi-IN" w:bidi="hi-IN"/>
        </w:rPr>
        <w:t>6. Do spraw nieuregulowanych w niniejszym statucie mają zastosowanie przepisy powszechnie obowiązującego prawa.</w:t>
      </w:r>
    </w:p>
    <w:p w:rsidR="003160C0" w:rsidRDefault="003160C0" w:rsidP="008D364F">
      <w:pPr>
        <w:numPr>
          <w:ilvl w:val="0"/>
          <w:numId w:val="0"/>
        </w:numPr>
        <w:ind w:left="6546"/>
      </w:pPr>
    </w:p>
    <w:sectPr w:rsidR="003160C0" w:rsidSect="009637E6">
      <w:headerReference w:type="even" r:id="rId109"/>
      <w:headerReference w:type="default" r:id="rId110"/>
      <w:footerReference w:type="default" r:id="rId111"/>
      <w:pgSz w:w="11906" w:h="16838"/>
      <w:pgMar w:top="1417" w:right="1417" w:bottom="1417" w:left="1276" w:header="851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58A" w:rsidRDefault="001A558A" w:rsidP="00FF737D">
      <w:r>
        <w:separator/>
      </w:r>
    </w:p>
  </w:endnote>
  <w:endnote w:type="continuationSeparator" w:id="0">
    <w:p w:rsidR="001A558A" w:rsidRDefault="001A558A" w:rsidP="00FF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308"/>
      <w:docPartObj>
        <w:docPartGallery w:val="Page Numbers (Bottom of Page)"/>
        <w:docPartUnique/>
      </w:docPartObj>
    </w:sdtPr>
    <w:sdtEndPr/>
    <w:sdtContent>
      <w:p w:rsidR="00617485" w:rsidRDefault="00617485" w:rsidP="00FF737D">
        <w:pPr>
          <w:pStyle w:val="Stopka"/>
          <w:numPr>
            <w:ilvl w:val="0"/>
            <w:numId w:val="0"/>
          </w:numPr>
          <w:ind w:left="850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C28BC">
          <w:rPr>
            <w:noProof/>
          </w:rPr>
          <w:t>94</w:t>
        </w:r>
        <w:r>
          <w:rPr>
            <w:noProof/>
          </w:rPr>
          <w:fldChar w:fldCharType="end"/>
        </w:r>
      </w:p>
    </w:sdtContent>
  </w:sdt>
  <w:p w:rsidR="00617485" w:rsidRDefault="00617485" w:rsidP="001767AF">
    <w:pPr>
      <w:pStyle w:val="Stopka"/>
      <w:numPr>
        <w:ilvl w:val="0"/>
        <w:numId w:val="0"/>
      </w:numPr>
      <w:ind w:left="70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58A" w:rsidRDefault="001A558A" w:rsidP="00FF737D">
      <w:r>
        <w:separator/>
      </w:r>
    </w:p>
  </w:footnote>
  <w:footnote w:type="continuationSeparator" w:id="0">
    <w:p w:rsidR="001A558A" w:rsidRDefault="001A558A" w:rsidP="00FF7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85" w:rsidRDefault="00617485" w:rsidP="008D364F">
    <w:pPr>
      <w:pStyle w:val="Nagwek"/>
      <w:framePr w:wrap="around" w:vAnchor="text" w:hAnchor="margin" w:xAlign="center" w:y="1"/>
      <w:ind w:left="648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7485" w:rsidRDefault="00617485" w:rsidP="008D364F">
    <w:pPr>
      <w:pStyle w:val="Nagwek"/>
      <w:ind w:left="6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485" w:rsidRDefault="00617485" w:rsidP="001767AF">
    <w:pPr>
      <w:pStyle w:val="Nagwek"/>
      <w:numPr>
        <w:ilvl w:val="0"/>
        <w:numId w:val="0"/>
      </w:numPr>
      <w:ind w:left="7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6"/>
        </w:tabs>
        <w:ind w:left="650" w:hanging="360"/>
      </w:pPr>
    </w:lvl>
    <w:lvl w:ilvl="1">
      <w:start w:val="1"/>
      <w:numFmt w:val="decimal"/>
      <w:lvlText w:val="%2."/>
      <w:lvlJc w:val="left"/>
      <w:pPr>
        <w:tabs>
          <w:tab w:val="num" w:pos="6"/>
        </w:tabs>
        <w:ind w:left="101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6"/>
        </w:tabs>
        <w:ind w:left="1370" w:hanging="360"/>
      </w:pPr>
    </w:lvl>
    <w:lvl w:ilvl="3">
      <w:start w:val="1"/>
      <w:numFmt w:val="decimal"/>
      <w:lvlText w:val="%4."/>
      <w:lvlJc w:val="left"/>
      <w:pPr>
        <w:tabs>
          <w:tab w:val="num" w:pos="6"/>
        </w:tabs>
        <w:ind w:left="1730" w:hanging="360"/>
      </w:pPr>
    </w:lvl>
    <w:lvl w:ilvl="4">
      <w:start w:val="1"/>
      <w:numFmt w:val="decimal"/>
      <w:lvlText w:val="%5."/>
      <w:lvlJc w:val="left"/>
      <w:pPr>
        <w:tabs>
          <w:tab w:val="num" w:pos="6"/>
        </w:tabs>
        <w:ind w:left="2090" w:hanging="360"/>
      </w:pPr>
    </w:lvl>
    <w:lvl w:ilvl="5">
      <w:start w:val="1"/>
      <w:numFmt w:val="decimal"/>
      <w:lvlText w:val="%6."/>
      <w:lvlJc w:val="left"/>
      <w:pPr>
        <w:tabs>
          <w:tab w:val="num" w:pos="6"/>
        </w:tabs>
        <w:ind w:left="2450" w:hanging="360"/>
      </w:pPr>
    </w:lvl>
    <w:lvl w:ilvl="6">
      <w:start w:val="1"/>
      <w:numFmt w:val="decimal"/>
      <w:lvlText w:val="%7."/>
      <w:lvlJc w:val="left"/>
      <w:pPr>
        <w:tabs>
          <w:tab w:val="num" w:pos="6"/>
        </w:tabs>
        <w:ind w:left="2810" w:hanging="360"/>
      </w:pPr>
    </w:lvl>
    <w:lvl w:ilvl="7">
      <w:start w:val="1"/>
      <w:numFmt w:val="decimal"/>
      <w:lvlText w:val="%8."/>
      <w:lvlJc w:val="left"/>
      <w:pPr>
        <w:tabs>
          <w:tab w:val="num" w:pos="6"/>
        </w:tabs>
        <w:ind w:left="3170" w:hanging="360"/>
      </w:pPr>
    </w:lvl>
    <w:lvl w:ilvl="8">
      <w:start w:val="1"/>
      <w:numFmt w:val="decimal"/>
      <w:lvlText w:val="%9."/>
      <w:lvlJc w:val="left"/>
      <w:pPr>
        <w:tabs>
          <w:tab w:val="num" w:pos="6"/>
        </w:tabs>
        <w:ind w:left="3530" w:hanging="360"/>
      </w:pPr>
    </w:lvl>
  </w:abstractNum>
  <w:abstractNum w:abstractNumId="1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6638F066"/>
    <w:name w:val="WW8Num14"/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FF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12"/>
    <w:multiLevelType w:val="multilevel"/>
    <w:tmpl w:val="00000012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13"/>
    <w:multiLevelType w:val="multilevel"/>
    <w:tmpl w:val="77DCC4F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16"/>
    <w:multiLevelType w:val="multilevel"/>
    <w:tmpl w:val="0EAC4098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1C"/>
    <w:multiLevelType w:val="multilevel"/>
    <w:tmpl w:val="743EDBC8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20"/>
    <w:multiLevelType w:val="multilevel"/>
    <w:tmpl w:val="AFC6B86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iCs/>
        <w:color w:val="FF0000"/>
        <w:sz w:val="24"/>
        <w:szCs w:val="24"/>
        <w:shd w:val="clear" w:color="auto" w:fill="FFFFFF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21E5A47"/>
    <w:multiLevelType w:val="hybridMultilevel"/>
    <w:tmpl w:val="2778A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2B25A6"/>
    <w:multiLevelType w:val="hybridMultilevel"/>
    <w:tmpl w:val="3E4EA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8B188E"/>
    <w:multiLevelType w:val="hybridMultilevel"/>
    <w:tmpl w:val="2242A656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A2E81CE2">
      <w:start w:val="8"/>
      <w:numFmt w:val="decimal"/>
      <w:lvlText w:val="%2"/>
      <w:lvlJc w:val="left"/>
      <w:pPr>
        <w:tabs>
          <w:tab w:val="num" w:pos="1446"/>
        </w:tabs>
        <w:ind w:left="144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1" w15:restartNumberingAfterBreak="0">
    <w:nsid w:val="039B0796"/>
    <w:multiLevelType w:val="hybridMultilevel"/>
    <w:tmpl w:val="E6C6E4B4"/>
    <w:lvl w:ilvl="0" w:tplc="50DA332E">
      <w:start w:val="1"/>
      <w:numFmt w:val="decimal"/>
      <w:lvlText w:val="%1)"/>
      <w:lvlJc w:val="left"/>
      <w:pPr>
        <w:tabs>
          <w:tab w:val="num" w:pos="562"/>
        </w:tabs>
        <w:ind w:left="562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357CBA"/>
    <w:multiLevelType w:val="multilevel"/>
    <w:tmpl w:val="5F0A8850"/>
    <w:name w:val="WW8Num5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iCs/>
        <w:color w:val="FF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54E390F"/>
    <w:multiLevelType w:val="multilevel"/>
    <w:tmpl w:val="F03848D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iCs/>
        <w:color w:val="FF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4" w15:restartNumberingAfterBreak="0">
    <w:nsid w:val="06050ABC"/>
    <w:multiLevelType w:val="hybridMultilevel"/>
    <w:tmpl w:val="0866AA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67F5665"/>
    <w:multiLevelType w:val="hybridMultilevel"/>
    <w:tmpl w:val="89A4CBBE"/>
    <w:lvl w:ilvl="0" w:tplc="BC3AA47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6C722CB"/>
    <w:multiLevelType w:val="hybridMultilevel"/>
    <w:tmpl w:val="071C32A2"/>
    <w:name w:val="WW8Num1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CB2FEB"/>
    <w:multiLevelType w:val="hybridMultilevel"/>
    <w:tmpl w:val="07CC7DE8"/>
    <w:lvl w:ilvl="0" w:tplc="18FC0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1C57AA"/>
    <w:multiLevelType w:val="hybridMultilevel"/>
    <w:tmpl w:val="A2B0E256"/>
    <w:lvl w:ilvl="0" w:tplc="BE601F60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A6AAA"/>
    <w:multiLevelType w:val="hybridMultilevel"/>
    <w:tmpl w:val="A93044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09327E3F"/>
    <w:multiLevelType w:val="hybridMultilevel"/>
    <w:tmpl w:val="684C8D68"/>
    <w:lvl w:ilvl="0" w:tplc="56E4BDB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94662D6"/>
    <w:multiLevelType w:val="hybridMultilevel"/>
    <w:tmpl w:val="04464388"/>
    <w:lvl w:ilvl="0" w:tplc="FFFFFFFF">
      <w:start w:val="1"/>
      <w:numFmt w:val="decimal"/>
      <w:lvlText w:val="%1)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</w:lvl>
  </w:abstractNum>
  <w:abstractNum w:abstractNumId="22" w15:restartNumberingAfterBreak="0">
    <w:nsid w:val="094C554A"/>
    <w:multiLevelType w:val="hybridMultilevel"/>
    <w:tmpl w:val="895AB7B2"/>
    <w:lvl w:ilvl="0" w:tplc="BFF2169E">
      <w:start w:val="4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AF2189"/>
    <w:multiLevelType w:val="multilevel"/>
    <w:tmpl w:val="54465E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6480" w:hanging="180"/>
      </w:pPr>
      <w:rPr>
        <w:rFonts w:hint="default"/>
      </w:rPr>
    </w:lvl>
  </w:abstractNum>
  <w:abstractNum w:abstractNumId="24" w15:restartNumberingAfterBreak="0">
    <w:nsid w:val="0B6849B9"/>
    <w:multiLevelType w:val="hybridMultilevel"/>
    <w:tmpl w:val="FF7A934E"/>
    <w:lvl w:ilvl="0" w:tplc="8E06E47C">
      <w:start w:val="9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9E5BBA"/>
    <w:multiLevelType w:val="hybridMultilevel"/>
    <w:tmpl w:val="5E902C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0D3144BE"/>
    <w:multiLevelType w:val="singleLevel"/>
    <w:tmpl w:val="4808E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7" w15:restartNumberingAfterBreak="0">
    <w:nsid w:val="0EB906FA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8" w15:restartNumberingAfterBreak="0">
    <w:nsid w:val="0F113772"/>
    <w:multiLevelType w:val="hybridMultilevel"/>
    <w:tmpl w:val="80EEA108"/>
    <w:lvl w:ilvl="0" w:tplc="23B42E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3F6D41"/>
    <w:multiLevelType w:val="multilevel"/>
    <w:tmpl w:val="1A301E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10454D69"/>
    <w:multiLevelType w:val="hybridMultilevel"/>
    <w:tmpl w:val="F7727D94"/>
    <w:lvl w:ilvl="0" w:tplc="7BA4B1F8">
      <w:start w:val="9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5B1C81"/>
    <w:multiLevelType w:val="multilevel"/>
    <w:tmpl w:val="732E4A24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</w:rPr>
    </w:lvl>
    <w:lvl w:ilvl="1">
      <w:start w:val="10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2" w15:restartNumberingAfterBreak="0">
    <w:nsid w:val="114F3AD7"/>
    <w:multiLevelType w:val="hybridMultilevel"/>
    <w:tmpl w:val="C2E0AE3A"/>
    <w:lvl w:ilvl="0" w:tplc="84D2FC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5C7E14"/>
    <w:multiLevelType w:val="multilevel"/>
    <w:tmpl w:val="5150FC5C"/>
    <w:name w:val="WW8Num1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4" w15:restartNumberingAfterBreak="0">
    <w:nsid w:val="13D33A17"/>
    <w:multiLevelType w:val="hybridMultilevel"/>
    <w:tmpl w:val="E8ACC9D8"/>
    <w:lvl w:ilvl="0" w:tplc="FFFFFFFF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1D942D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5826081"/>
    <w:multiLevelType w:val="hybridMultilevel"/>
    <w:tmpl w:val="07A237C2"/>
    <w:lvl w:ilvl="0" w:tplc="FFFFFFFF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6612E55"/>
    <w:multiLevelType w:val="hybridMultilevel"/>
    <w:tmpl w:val="8AD0D7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6974CDF"/>
    <w:multiLevelType w:val="multilevel"/>
    <w:tmpl w:val="2B8E7046"/>
    <w:name w:val="WW8Num3022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-1440"/>
        </w:tabs>
        <w:ind w:left="360" w:hanging="360"/>
      </w:pPr>
      <w:rPr>
        <w:rFonts w:hint="default"/>
        <w:i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8" w15:restartNumberingAfterBreak="0">
    <w:nsid w:val="1B8B55ED"/>
    <w:multiLevelType w:val="hybridMultilevel"/>
    <w:tmpl w:val="3EA0D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3528FC"/>
    <w:multiLevelType w:val="hybridMultilevel"/>
    <w:tmpl w:val="65BC4A36"/>
    <w:lvl w:ilvl="0" w:tplc="FFFFFFFF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1DC4172C"/>
    <w:multiLevelType w:val="hybridMultilevel"/>
    <w:tmpl w:val="4914FD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1ECD5AF1"/>
    <w:multiLevelType w:val="hybridMultilevel"/>
    <w:tmpl w:val="A356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F110737"/>
    <w:multiLevelType w:val="hybridMultilevel"/>
    <w:tmpl w:val="6A080C82"/>
    <w:lvl w:ilvl="0" w:tplc="3708AF5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39242D"/>
    <w:multiLevelType w:val="hybridMultilevel"/>
    <w:tmpl w:val="0B2E63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1">
      <w:start w:val="1"/>
      <w:numFmt w:val="decimal"/>
      <w:lvlText w:val="%5)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25184D51"/>
    <w:multiLevelType w:val="hybridMultilevel"/>
    <w:tmpl w:val="BDD651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260F4441"/>
    <w:multiLevelType w:val="hybridMultilevel"/>
    <w:tmpl w:val="B7A81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64F6347"/>
    <w:multiLevelType w:val="multilevel"/>
    <w:tmpl w:val="B7CC9776"/>
    <w:lvl w:ilvl="0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82F3F77"/>
    <w:multiLevelType w:val="singleLevel"/>
    <w:tmpl w:val="FF7E2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8" w15:restartNumberingAfterBreak="0">
    <w:nsid w:val="295E25BD"/>
    <w:multiLevelType w:val="hybridMultilevel"/>
    <w:tmpl w:val="EBB4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CC2AE1"/>
    <w:multiLevelType w:val="hybridMultilevel"/>
    <w:tmpl w:val="2820B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AA52503"/>
    <w:multiLevelType w:val="hybridMultilevel"/>
    <w:tmpl w:val="3A08CB4A"/>
    <w:lvl w:ilvl="0" w:tplc="83A27502">
      <w:start w:val="16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C51350"/>
    <w:multiLevelType w:val="hybridMultilevel"/>
    <w:tmpl w:val="1E9A70FC"/>
    <w:lvl w:ilvl="0" w:tplc="FFFFFFFF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B087EF2"/>
    <w:multiLevelType w:val="hybridMultilevel"/>
    <w:tmpl w:val="584232C8"/>
    <w:lvl w:ilvl="0" w:tplc="04150011">
      <w:start w:val="1"/>
      <w:numFmt w:val="decimal"/>
      <w:lvlText w:val="%1)"/>
      <w:lvlJc w:val="left"/>
      <w:pPr>
        <w:ind w:left="1227" w:hanging="375"/>
      </w:p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>
      <w:start w:val="1"/>
      <w:numFmt w:val="lowerRoman"/>
      <w:lvlText w:val="%3."/>
      <w:lvlJc w:val="right"/>
      <w:pPr>
        <w:ind w:left="2652" w:hanging="180"/>
      </w:pPr>
    </w:lvl>
    <w:lvl w:ilvl="3" w:tplc="0415000F">
      <w:start w:val="1"/>
      <w:numFmt w:val="decimal"/>
      <w:lvlText w:val="%4."/>
      <w:lvlJc w:val="left"/>
      <w:pPr>
        <w:ind w:left="3372" w:hanging="360"/>
      </w:pPr>
    </w:lvl>
    <w:lvl w:ilvl="4" w:tplc="04150019">
      <w:start w:val="1"/>
      <w:numFmt w:val="lowerLetter"/>
      <w:lvlText w:val="%5."/>
      <w:lvlJc w:val="left"/>
      <w:pPr>
        <w:ind w:left="4092" w:hanging="360"/>
      </w:pPr>
    </w:lvl>
    <w:lvl w:ilvl="5" w:tplc="0415001B">
      <w:start w:val="1"/>
      <w:numFmt w:val="lowerRoman"/>
      <w:lvlText w:val="%6."/>
      <w:lvlJc w:val="right"/>
      <w:pPr>
        <w:ind w:left="4812" w:hanging="180"/>
      </w:pPr>
    </w:lvl>
    <w:lvl w:ilvl="6" w:tplc="0415000F">
      <w:start w:val="1"/>
      <w:numFmt w:val="decimal"/>
      <w:lvlText w:val="%7."/>
      <w:lvlJc w:val="left"/>
      <w:pPr>
        <w:ind w:left="5532" w:hanging="360"/>
      </w:pPr>
    </w:lvl>
    <w:lvl w:ilvl="7" w:tplc="04150019">
      <w:start w:val="1"/>
      <w:numFmt w:val="lowerLetter"/>
      <w:lvlText w:val="%8."/>
      <w:lvlJc w:val="left"/>
      <w:pPr>
        <w:ind w:left="6252" w:hanging="360"/>
      </w:pPr>
    </w:lvl>
    <w:lvl w:ilvl="8" w:tplc="0415001B">
      <w:start w:val="1"/>
      <w:numFmt w:val="lowerRoman"/>
      <w:lvlText w:val="%9."/>
      <w:lvlJc w:val="right"/>
      <w:pPr>
        <w:ind w:left="6972" w:hanging="180"/>
      </w:pPr>
    </w:lvl>
  </w:abstractNum>
  <w:abstractNum w:abstractNumId="53" w15:restartNumberingAfterBreak="0">
    <w:nsid w:val="2C0333EC"/>
    <w:multiLevelType w:val="hybridMultilevel"/>
    <w:tmpl w:val="59FC84F6"/>
    <w:lvl w:ilvl="0" w:tplc="FFFFFFFF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8"/>
        </w:tabs>
        <w:ind w:left="15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8"/>
        </w:tabs>
        <w:ind w:left="23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8"/>
        </w:tabs>
        <w:ind w:left="30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8"/>
        </w:tabs>
        <w:ind w:left="37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8"/>
        </w:tabs>
        <w:ind w:left="44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8"/>
        </w:tabs>
        <w:ind w:left="51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8"/>
        </w:tabs>
        <w:ind w:left="59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8"/>
        </w:tabs>
        <w:ind w:left="6628" w:hanging="180"/>
      </w:pPr>
    </w:lvl>
  </w:abstractNum>
  <w:abstractNum w:abstractNumId="54" w15:restartNumberingAfterBreak="0">
    <w:nsid w:val="2C7E1515"/>
    <w:multiLevelType w:val="multilevel"/>
    <w:tmpl w:val="1820DE9C"/>
    <w:name w:val="WW8Num2033"/>
    <w:lvl w:ilvl="0">
      <w:start w:val="2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bCs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 w15:restartNumberingAfterBreak="0">
    <w:nsid w:val="2E385D93"/>
    <w:multiLevelType w:val="singleLevel"/>
    <w:tmpl w:val="E034EC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6" w15:restartNumberingAfterBreak="0">
    <w:nsid w:val="2EB044A7"/>
    <w:multiLevelType w:val="hybridMultilevel"/>
    <w:tmpl w:val="03181446"/>
    <w:lvl w:ilvl="0" w:tplc="99001A38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907027"/>
    <w:multiLevelType w:val="singleLevel"/>
    <w:tmpl w:val="66CAB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8" w15:restartNumberingAfterBreak="0">
    <w:nsid w:val="30810A6D"/>
    <w:multiLevelType w:val="multilevel"/>
    <w:tmpl w:val="4DC85ECE"/>
    <w:name w:val="WW8Num57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iCs/>
        <w:color w:val="FF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color w:val="FF000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9" w15:restartNumberingAfterBreak="0">
    <w:nsid w:val="317F2366"/>
    <w:multiLevelType w:val="singleLevel"/>
    <w:tmpl w:val="3336E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0" w15:restartNumberingAfterBreak="0">
    <w:nsid w:val="319A2A38"/>
    <w:multiLevelType w:val="singleLevel"/>
    <w:tmpl w:val="7256E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1" w15:restartNumberingAfterBreak="0">
    <w:nsid w:val="320A5B2B"/>
    <w:multiLevelType w:val="hybridMultilevel"/>
    <w:tmpl w:val="8B5A6332"/>
    <w:lvl w:ilvl="0" w:tplc="FFFFFFFF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26B6BE4"/>
    <w:multiLevelType w:val="hybridMultilevel"/>
    <w:tmpl w:val="B8645A10"/>
    <w:lvl w:ilvl="0" w:tplc="FFFFFFFF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29821F0"/>
    <w:multiLevelType w:val="hybridMultilevel"/>
    <w:tmpl w:val="791818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33487E5A"/>
    <w:multiLevelType w:val="hybridMultilevel"/>
    <w:tmpl w:val="1A823210"/>
    <w:lvl w:ilvl="0" w:tplc="7EDA06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F50A33"/>
    <w:multiLevelType w:val="hybridMultilevel"/>
    <w:tmpl w:val="125A6006"/>
    <w:lvl w:ilvl="0" w:tplc="30DAAA2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AC20BA"/>
    <w:multiLevelType w:val="hybridMultilevel"/>
    <w:tmpl w:val="57B8A1B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D18F2"/>
    <w:multiLevelType w:val="hybridMultilevel"/>
    <w:tmpl w:val="7FC4DEFC"/>
    <w:lvl w:ilvl="0" w:tplc="5F68A4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C41AA624" w:tentative="1">
      <w:start w:val="1"/>
      <w:numFmt w:val="lowerLetter"/>
      <w:lvlText w:val="%2."/>
      <w:lvlJc w:val="left"/>
      <w:pPr>
        <w:tabs>
          <w:tab w:val="num" w:pos="1162"/>
        </w:tabs>
        <w:ind w:left="1162" w:hanging="360"/>
      </w:pPr>
    </w:lvl>
    <w:lvl w:ilvl="2" w:tplc="271E2F96" w:tentative="1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plc="EA740F2E" w:tentative="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DB0618DA" w:tentative="1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</w:lvl>
    <w:lvl w:ilvl="5" w:tplc="DD48B2AC" w:tentative="1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</w:lvl>
    <w:lvl w:ilvl="6" w:tplc="FD487D92" w:tentative="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C5ACF762" w:tentative="1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</w:lvl>
    <w:lvl w:ilvl="8" w:tplc="0A26D1CC" w:tentative="1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</w:lvl>
  </w:abstractNum>
  <w:abstractNum w:abstractNumId="68" w15:restartNumberingAfterBreak="0">
    <w:nsid w:val="37BD0D73"/>
    <w:multiLevelType w:val="multilevel"/>
    <w:tmpl w:val="709C850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iCs/>
        <w:color w:val="FF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2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3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9" w15:restartNumberingAfterBreak="0">
    <w:nsid w:val="388D33E2"/>
    <w:multiLevelType w:val="hybridMultilevel"/>
    <w:tmpl w:val="F6B2A41C"/>
    <w:lvl w:ilvl="0" w:tplc="FFFFFFFF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91E713E"/>
    <w:multiLevelType w:val="hybridMultilevel"/>
    <w:tmpl w:val="4662A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9C45B63"/>
    <w:multiLevelType w:val="hybridMultilevel"/>
    <w:tmpl w:val="A948C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9DD021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73" w15:restartNumberingAfterBreak="0">
    <w:nsid w:val="3A5918A2"/>
    <w:multiLevelType w:val="hybridMultilevel"/>
    <w:tmpl w:val="4AAE4C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A6B6800"/>
    <w:multiLevelType w:val="hybridMultilevel"/>
    <w:tmpl w:val="29C48D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B02F1A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5" w15:restartNumberingAfterBreak="0">
    <w:nsid w:val="3CF55442"/>
    <w:multiLevelType w:val="multilevel"/>
    <w:tmpl w:val="78EC859E"/>
    <w:name w:val="WW8Num57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iCs/>
        <w:color w:val="FF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  <w:b w:val="0"/>
        <w:color w:val="FF000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76" w15:restartNumberingAfterBreak="0">
    <w:nsid w:val="3DB87C67"/>
    <w:multiLevelType w:val="hybridMultilevel"/>
    <w:tmpl w:val="A8A6671E"/>
    <w:lvl w:ilvl="0" w:tplc="04150017">
      <w:start w:val="1"/>
      <w:numFmt w:val="decimal"/>
      <w:lvlText w:val="%1)"/>
      <w:lvlJc w:val="left"/>
      <w:pPr>
        <w:tabs>
          <w:tab w:val="num" w:pos="1632"/>
        </w:tabs>
        <w:ind w:left="163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77" w15:restartNumberingAfterBreak="0">
    <w:nsid w:val="3EAA3B80"/>
    <w:multiLevelType w:val="hybridMultilevel"/>
    <w:tmpl w:val="9D24E8A0"/>
    <w:lvl w:ilvl="0" w:tplc="4EDA59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EBC607A"/>
    <w:multiLevelType w:val="hybridMultilevel"/>
    <w:tmpl w:val="E0E8A302"/>
    <w:lvl w:ilvl="0" w:tplc="0C08148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EBF5BCB"/>
    <w:multiLevelType w:val="hybridMultilevel"/>
    <w:tmpl w:val="A8D0D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EEA5D66"/>
    <w:multiLevelType w:val="hybridMultilevel"/>
    <w:tmpl w:val="A7003E7E"/>
    <w:name w:val="WW8Num14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17E44D8"/>
    <w:multiLevelType w:val="hybridMultilevel"/>
    <w:tmpl w:val="F1504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2DB1743"/>
    <w:multiLevelType w:val="multilevel"/>
    <w:tmpl w:val="C74434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Cs/>
        <w:color w:val="FF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rFonts w:hint="default"/>
        <w:strike w:val="0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83" w15:restartNumberingAfterBreak="0">
    <w:nsid w:val="44B33993"/>
    <w:multiLevelType w:val="hybridMultilevel"/>
    <w:tmpl w:val="F87A0744"/>
    <w:lvl w:ilvl="0" w:tplc="D9ECBB5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4F62CD2" w:tentative="1">
      <w:start w:val="1"/>
      <w:numFmt w:val="lowerLetter"/>
      <w:lvlText w:val="%2."/>
      <w:lvlJc w:val="left"/>
      <w:pPr>
        <w:ind w:left="1440" w:hanging="360"/>
      </w:pPr>
    </w:lvl>
    <w:lvl w:ilvl="2" w:tplc="F7506782" w:tentative="1">
      <w:start w:val="1"/>
      <w:numFmt w:val="lowerRoman"/>
      <w:lvlText w:val="%3."/>
      <w:lvlJc w:val="right"/>
      <w:pPr>
        <w:ind w:left="2160" w:hanging="180"/>
      </w:pPr>
    </w:lvl>
    <w:lvl w:ilvl="3" w:tplc="5494264C" w:tentative="1">
      <w:start w:val="1"/>
      <w:numFmt w:val="decimal"/>
      <w:lvlText w:val="%4."/>
      <w:lvlJc w:val="left"/>
      <w:pPr>
        <w:ind w:left="2880" w:hanging="360"/>
      </w:pPr>
    </w:lvl>
    <w:lvl w:ilvl="4" w:tplc="914CB018" w:tentative="1">
      <w:start w:val="1"/>
      <w:numFmt w:val="lowerLetter"/>
      <w:lvlText w:val="%5."/>
      <w:lvlJc w:val="left"/>
      <w:pPr>
        <w:ind w:left="3600" w:hanging="360"/>
      </w:pPr>
    </w:lvl>
    <w:lvl w:ilvl="5" w:tplc="0D002AD0" w:tentative="1">
      <w:start w:val="1"/>
      <w:numFmt w:val="lowerRoman"/>
      <w:lvlText w:val="%6."/>
      <w:lvlJc w:val="right"/>
      <w:pPr>
        <w:ind w:left="4320" w:hanging="180"/>
      </w:pPr>
    </w:lvl>
    <w:lvl w:ilvl="6" w:tplc="B5A6280A" w:tentative="1">
      <w:start w:val="1"/>
      <w:numFmt w:val="decimal"/>
      <w:lvlText w:val="%7."/>
      <w:lvlJc w:val="left"/>
      <w:pPr>
        <w:ind w:left="5040" w:hanging="360"/>
      </w:pPr>
    </w:lvl>
    <w:lvl w:ilvl="7" w:tplc="55586A48" w:tentative="1">
      <w:start w:val="1"/>
      <w:numFmt w:val="lowerLetter"/>
      <w:lvlText w:val="%8."/>
      <w:lvlJc w:val="left"/>
      <w:pPr>
        <w:ind w:left="5760" w:hanging="360"/>
      </w:pPr>
    </w:lvl>
    <w:lvl w:ilvl="8" w:tplc="EACE7C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5131C32"/>
    <w:multiLevelType w:val="hybridMultilevel"/>
    <w:tmpl w:val="3A6E1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51D32F1"/>
    <w:multiLevelType w:val="multilevel"/>
    <w:tmpl w:val="AFC6B8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iCs/>
        <w:color w:val="FF0000"/>
        <w:sz w:val="24"/>
        <w:szCs w:val="24"/>
        <w:shd w:val="clear" w:color="auto" w:fill="FFFFFF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6" w15:restartNumberingAfterBreak="0">
    <w:nsid w:val="456878DA"/>
    <w:multiLevelType w:val="hybridMultilevel"/>
    <w:tmpl w:val="B3262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7281DF0"/>
    <w:multiLevelType w:val="singleLevel"/>
    <w:tmpl w:val="1018D9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8" w15:restartNumberingAfterBreak="0">
    <w:nsid w:val="479B5675"/>
    <w:multiLevelType w:val="hybridMultilevel"/>
    <w:tmpl w:val="03288A9E"/>
    <w:lvl w:ilvl="0" w:tplc="F21CBFAE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9" w15:restartNumberingAfterBreak="0">
    <w:nsid w:val="4B73406B"/>
    <w:multiLevelType w:val="hybridMultilevel"/>
    <w:tmpl w:val="231C2B62"/>
    <w:lvl w:ilvl="0" w:tplc="1BC6C336">
      <w:start w:val="6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DCB3282"/>
    <w:multiLevelType w:val="hybridMultilevel"/>
    <w:tmpl w:val="DF8455DC"/>
    <w:lvl w:ilvl="0" w:tplc="FFFFFFFF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E5A26C9"/>
    <w:multiLevelType w:val="multilevel"/>
    <w:tmpl w:val="4AF656F8"/>
    <w:lvl w:ilvl="0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4E70587E"/>
    <w:multiLevelType w:val="hybridMultilevel"/>
    <w:tmpl w:val="60E48774"/>
    <w:lvl w:ilvl="0" w:tplc="7A9E5E22">
      <w:start w:val="8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0A05BF0"/>
    <w:multiLevelType w:val="hybridMultilevel"/>
    <w:tmpl w:val="8E2CB8EC"/>
    <w:lvl w:ilvl="0" w:tplc="A7D2B3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0C67901"/>
    <w:multiLevelType w:val="hybridMultilevel"/>
    <w:tmpl w:val="E3C463FE"/>
    <w:name w:val="WW8Num57423"/>
    <w:lvl w:ilvl="0" w:tplc="BE5C8058">
      <w:start w:val="1"/>
      <w:numFmt w:val="decimal"/>
      <w:lvlText w:val="%1)"/>
      <w:lvlJc w:val="left"/>
      <w:pPr>
        <w:ind w:left="360" w:hanging="360"/>
      </w:pPr>
    </w:lvl>
    <w:lvl w:ilvl="1" w:tplc="2F38F7D8" w:tentative="1">
      <w:start w:val="1"/>
      <w:numFmt w:val="lowerLetter"/>
      <w:lvlText w:val="%2."/>
      <w:lvlJc w:val="left"/>
      <w:pPr>
        <w:ind w:left="1080" w:hanging="360"/>
      </w:pPr>
    </w:lvl>
    <w:lvl w:ilvl="2" w:tplc="E4C63A98" w:tentative="1">
      <w:start w:val="1"/>
      <w:numFmt w:val="lowerRoman"/>
      <w:lvlText w:val="%3."/>
      <w:lvlJc w:val="right"/>
      <w:pPr>
        <w:ind w:left="1800" w:hanging="180"/>
      </w:pPr>
    </w:lvl>
    <w:lvl w:ilvl="3" w:tplc="4E6ACEE6" w:tentative="1">
      <w:start w:val="1"/>
      <w:numFmt w:val="decimal"/>
      <w:lvlText w:val="%4."/>
      <w:lvlJc w:val="left"/>
      <w:pPr>
        <w:ind w:left="2520" w:hanging="360"/>
      </w:pPr>
    </w:lvl>
    <w:lvl w:ilvl="4" w:tplc="FB360EF2" w:tentative="1">
      <w:start w:val="1"/>
      <w:numFmt w:val="lowerLetter"/>
      <w:lvlText w:val="%5."/>
      <w:lvlJc w:val="left"/>
      <w:pPr>
        <w:ind w:left="3240" w:hanging="360"/>
      </w:pPr>
    </w:lvl>
    <w:lvl w:ilvl="5" w:tplc="B002C47A" w:tentative="1">
      <w:start w:val="1"/>
      <w:numFmt w:val="lowerRoman"/>
      <w:lvlText w:val="%6."/>
      <w:lvlJc w:val="right"/>
      <w:pPr>
        <w:ind w:left="3960" w:hanging="180"/>
      </w:pPr>
    </w:lvl>
    <w:lvl w:ilvl="6" w:tplc="18168C78" w:tentative="1">
      <w:start w:val="1"/>
      <w:numFmt w:val="decimal"/>
      <w:lvlText w:val="%7."/>
      <w:lvlJc w:val="left"/>
      <w:pPr>
        <w:ind w:left="4680" w:hanging="360"/>
      </w:pPr>
    </w:lvl>
    <w:lvl w:ilvl="7" w:tplc="3E3CE05A" w:tentative="1">
      <w:start w:val="1"/>
      <w:numFmt w:val="lowerLetter"/>
      <w:lvlText w:val="%8."/>
      <w:lvlJc w:val="left"/>
      <w:pPr>
        <w:ind w:left="5400" w:hanging="360"/>
      </w:pPr>
    </w:lvl>
    <w:lvl w:ilvl="8" w:tplc="6A2A4A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11603DF"/>
    <w:multiLevelType w:val="singleLevel"/>
    <w:tmpl w:val="66EC0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6" w15:restartNumberingAfterBreak="0">
    <w:nsid w:val="520B2AE7"/>
    <w:multiLevelType w:val="hybridMultilevel"/>
    <w:tmpl w:val="DEA29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E9031C"/>
    <w:multiLevelType w:val="hybridMultilevel"/>
    <w:tmpl w:val="E6C22BAE"/>
    <w:lvl w:ilvl="0" w:tplc="05642A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CD07B6A" w:tentative="1">
      <w:start w:val="1"/>
      <w:numFmt w:val="lowerLetter"/>
      <w:lvlText w:val="%2."/>
      <w:lvlJc w:val="left"/>
      <w:pPr>
        <w:ind w:left="1506" w:hanging="360"/>
      </w:pPr>
    </w:lvl>
    <w:lvl w:ilvl="2" w:tplc="1738FC78" w:tentative="1">
      <w:start w:val="1"/>
      <w:numFmt w:val="lowerRoman"/>
      <w:lvlText w:val="%3."/>
      <w:lvlJc w:val="right"/>
      <w:pPr>
        <w:ind w:left="2226" w:hanging="180"/>
      </w:pPr>
    </w:lvl>
    <w:lvl w:ilvl="3" w:tplc="0F36D2B0" w:tentative="1">
      <w:start w:val="1"/>
      <w:numFmt w:val="decimal"/>
      <w:lvlText w:val="%4."/>
      <w:lvlJc w:val="left"/>
      <w:pPr>
        <w:ind w:left="2946" w:hanging="360"/>
      </w:pPr>
    </w:lvl>
    <w:lvl w:ilvl="4" w:tplc="4D4268BE" w:tentative="1">
      <w:start w:val="1"/>
      <w:numFmt w:val="lowerLetter"/>
      <w:lvlText w:val="%5."/>
      <w:lvlJc w:val="left"/>
      <w:pPr>
        <w:ind w:left="3666" w:hanging="360"/>
      </w:pPr>
    </w:lvl>
    <w:lvl w:ilvl="5" w:tplc="A8B25AB2" w:tentative="1">
      <w:start w:val="1"/>
      <w:numFmt w:val="lowerRoman"/>
      <w:lvlText w:val="%6."/>
      <w:lvlJc w:val="right"/>
      <w:pPr>
        <w:ind w:left="4386" w:hanging="180"/>
      </w:pPr>
    </w:lvl>
    <w:lvl w:ilvl="6" w:tplc="D09201DC" w:tentative="1">
      <w:start w:val="1"/>
      <w:numFmt w:val="decimal"/>
      <w:lvlText w:val="%7."/>
      <w:lvlJc w:val="left"/>
      <w:pPr>
        <w:ind w:left="5106" w:hanging="360"/>
      </w:pPr>
    </w:lvl>
    <w:lvl w:ilvl="7" w:tplc="D41E3C40" w:tentative="1">
      <w:start w:val="1"/>
      <w:numFmt w:val="lowerLetter"/>
      <w:lvlText w:val="%8."/>
      <w:lvlJc w:val="left"/>
      <w:pPr>
        <w:ind w:left="5826" w:hanging="360"/>
      </w:pPr>
    </w:lvl>
    <w:lvl w:ilvl="8" w:tplc="DC54131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53DE366A"/>
    <w:multiLevelType w:val="hybridMultilevel"/>
    <w:tmpl w:val="F2DCA636"/>
    <w:lvl w:ilvl="0" w:tplc="BD0E3606">
      <w:start w:val="1"/>
      <w:numFmt w:val="decimal"/>
      <w:lvlText w:val="%1)"/>
      <w:lvlJc w:val="left"/>
      <w:pPr>
        <w:tabs>
          <w:tab w:val="num" w:pos="933"/>
        </w:tabs>
        <w:ind w:left="93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99" w15:restartNumberingAfterBreak="0">
    <w:nsid w:val="553F1D44"/>
    <w:multiLevelType w:val="multilevel"/>
    <w:tmpl w:val="F7BEC73E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</w:rPr>
    </w:lvl>
    <w:lvl w:ilvl="1">
      <w:start w:val="10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00" w15:restartNumberingAfterBreak="0">
    <w:nsid w:val="556B2DF8"/>
    <w:multiLevelType w:val="multilevel"/>
    <w:tmpl w:val="F03848D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iCs/>
        <w:color w:val="FF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  <w:b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01" w15:restartNumberingAfterBreak="0">
    <w:nsid w:val="55F3126B"/>
    <w:multiLevelType w:val="hybridMultilevel"/>
    <w:tmpl w:val="A99E8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5F966D3"/>
    <w:multiLevelType w:val="hybridMultilevel"/>
    <w:tmpl w:val="14AA20B6"/>
    <w:name w:val="WW8Num5724"/>
    <w:lvl w:ilvl="0" w:tplc="C66495E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50CBDDE" w:tentative="1">
      <w:start w:val="1"/>
      <w:numFmt w:val="lowerLetter"/>
      <w:lvlText w:val="%2."/>
      <w:lvlJc w:val="left"/>
      <w:pPr>
        <w:ind w:left="1162" w:hanging="360"/>
      </w:pPr>
    </w:lvl>
    <w:lvl w:ilvl="2" w:tplc="A790CD1C" w:tentative="1">
      <w:start w:val="1"/>
      <w:numFmt w:val="lowerRoman"/>
      <w:lvlText w:val="%3."/>
      <w:lvlJc w:val="right"/>
      <w:pPr>
        <w:ind w:left="1882" w:hanging="180"/>
      </w:pPr>
    </w:lvl>
    <w:lvl w:ilvl="3" w:tplc="5FA00776" w:tentative="1">
      <w:start w:val="1"/>
      <w:numFmt w:val="decimal"/>
      <w:lvlText w:val="%4."/>
      <w:lvlJc w:val="left"/>
      <w:pPr>
        <w:ind w:left="2602" w:hanging="360"/>
      </w:pPr>
    </w:lvl>
    <w:lvl w:ilvl="4" w:tplc="B88209CA" w:tentative="1">
      <w:start w:val="1"/>
      <w:numFmt w:val="lowerLetter"/>
      <w:lvlText w:val="%5."/>
      <w:lvlJc w:val="left"/>
      <w:pPr>
        <w:ind w:left="3322" w:hanging="360"/>
      </w:pPr>
    </w:lvl>
    <w:lvl w:ilvl="5" w:tplc="DBD40376" w:tentative="1">
      <w:start w:val="1"/>
      <w:numFmt w:val="lowerRoman"/>
      <w:lvlText w:val="%6."/>
      <w:lvlJc w:val="right"/>
      <w:pPr>
        <w:ind w:left="4042" w:hanging="180"/>
      </w:pPr>
    </w:lvl>
    <w:lvl w:ilvl="6" w:tplc="0772DBEA" w:tentative="1">
      <w:start w:val="1"/>
      <w:numFmt w:val="decimal"/>
      <w:lvlText w:val="%7."/>
      <w:lvlJc w:val="left"/>
      <w:pPr>
        <w:ind w:left="4762" w:hanging="360"/>
      </w:pPr>
    </w:lvl>
    <w:lvl w:ilvl="7" w:tplc="2326E664" w:tentative="1">
      <w:start w:val="1"/>
      <w:numFmt w:val="lowerLetter"/>
      <w:lvlText w:val="%8."/>
      <w:lvlJc w:val="left"/>
      <w:pPr>
        <w:ind w:left="5482" w:hanging="360"/>
      </w:pPr>
    </w:lvl>
    <w:lvl w:ilvl="8" w:tplc="0BB0D362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03" w15:restartNumberingAfterBreak="0">
    <w:nsid w:val="56FA6A0A"/>
    <w:multiLevelType w:val="hybridMultilevel"/>
    <w:tmpl w:val="6D5A9C66"/>
    <w:lvl w:ilvl="0" w:tplc="4A2E2CE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7E234E5"/>
    <w:multiLevelType w:val="multilevel"/>
    <w:tmpl w:val="E75068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05" w15:restartNumberingAfterBreak="0">
    <w:nsid w:val="58340181"/>
    <w:multiLevelType w:val="hybridMultilevel"/>
    <w:tmpl w:val="C07E3780"/>
    <w:name w:val="WW8Num1423"/>
    <w:lvl w:ilvl="0" w:tplc="23D0555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46AED9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5869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2F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3A8B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2C5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266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2482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54CF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9CC2676"/>
    <w:multiLevelType w:val="multilevel"/>
    <w:tmpl w:val="EA4C2E1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3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Cs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7" w15:restartNumberingAfterBreak="0">
    <w:nsid w:val="59EA3B4A"/>
    <w:multiLevelType w:val="hybridMultilevel"/>
    <w:tmpl w:val="85B600F6"/>
    <w:name w:val="WW8Num575"/>
    <w:lvl w:ilvl="0" w:tplc="5C4E8BE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426CC6" w:tentative="1">
      <w:start w:val="1"/>
      <w:numFmt w:val="lowerLetter"/>
      <w:lvlText w:val="%2."/>
      <w:lvlJc w:val="left"/>
      <w:pPr>
        <w:ind w:left="1440" w:hanging="360"/>
      </w:pPr>
    </w:lvl>
    <w:lvl w:ilvl="2" w:tplc="78026CF0" w:tentative="1">
      <w:start w:val="1"/>
      <w:numFmt w:val="lowerRoman"/>
      <w:lvlText w:val="%3."/>
      <w:lvlJc w:val="right"/>
      <w:pPr>
        <w:ind w:left="2160" w:hanging="180"/>
      </w:pPr>
    </w:lvl>
    <w:lvl w:ilvl="3" w:tplc="8DEE75D4" w:tentative="1">
      <w:start w:val="1"/>
      <w:numFmt w:val="decimal"/>
      <w:lvlText w:val="%4."/>
      <w:lvlJc w:val="left"/>
      <w:pPr>
        <w:ind w:left="2880" w:hanging="360"/>
      </w:pPr>
    </w:lvl>
    <w:lvl w:ilvl="4" w:tplc="E5269536" w:tentative="1">
      <w:start w:val="1"/>
      <w:numFmt w:val="lowerLetter"/>
      <w:lvlText w:val="%5."/>
      <w:lvlJc w:val="left"/>
      <w:pPr>
        <w:ind w:left="3600" w:hanging="360"/>
      </w:pPr>
    </w:lvl>
    <w:lvl w:ilvl="5" w:tplc="BE266BBA" w:tentative="1">
      <w:start w:val="1"/>
      <w:numFmt w:val="lowerRoman"/>
      <w:lvlText w:val="%6."/>
      <w:lvlJc w:val="right"/>
      <w:pPr>
        <w:ind w:left="4320" w:hanging="180"/>
      </w:pPr>
    </w:lvl>
    <w:lvl w:ilvl="6" w:tplc="21C87DBA" w:tentative="1">
      <w:start w:val="1"/>
      <w:numFmt w:val="decimal"/>
      <w:lvlText w:val="%7."/>
      <w:lvlJc w:val="left"/>
      <w:pPr>
        <w:ind w:left="5040" w:hanging="360"/>
      </w:pPr>
    </w:lvl>
    <w:lvl w:ilvl="7" w:tplc="AE6256E6" w:tentative="1">
      <w:start w:val="1"/>
      <w:numFmt w:val="lowerLetter"/>
      <w:lvlText w:val="%8."/>
      <w:lvlJc w:val="left"/>
      <w:pPr>
        <w:ind w:left="5760" w:hanging="360"/>
      </w:pPr>
    </w:lvl>
    <w:lvl w:ilvl="8" w:tplc="422C0F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B005C6A"/>
    <w:multiLevelType w:val="hybridMultilevel"/>
    <w:tmpl w:val="7F682970"/>
    <w:lvl w:ilvl="0" w:tplc="1A88562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619055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8C6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8F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5E9D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D679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4EF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E0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24B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B5E70B6"/>
    <w:multiLevelType w:val="hybridMultilevel"/>
    <w:tmpl w:val="A140BD30"/>
    <w:lvl w:ilvl="0" w:tplc="6174FD7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CBC5700"/>
    <w:multiLevelType w:val="hybridMultilevel"/>
    <w:tmpl w:val="A26C8126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EC57F4A"/>
    <w:multiLevelType w:val="singleLevel"/>
    <w:tmpl w:val="13063D6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</w:abstractNum>
  <w:abstractNum w:abstractNumId="112" w15:restartNumberingAfterBreak="0">
    <w:nsid w:val="5EEE2E30"/>
    <w:multiLevelType w:val="multilevel"/>
    <w:tmpl w:val="ED243DAA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Cs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  <w:b w:val="0"/>
        <w:color w:val="FF000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3" w15:restartNumberingAfterBreak="0">
    <w:nsid w:val="5F9D66ED"/>
    <w:multiLevelType w:val="hybridMultilevel"/>
    <w:tmpl w:val="3788E5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609A3FBF"/>
    <w:multiLevelType w:val="hybridMultilevel"/>
    <w:tmpl w:val="7DBE7010"/>
    <w:name w:val="WW8Num57222"/>
    <w:lvl w:ilvl="0" w:tplc="09A450C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D04695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8E38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D65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889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AE49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C6B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26B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5CBA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14C5B05"/>
    <w:multiLevelType w:val="hybridMultilevel"/>
    <w:tmpl w:val="58F083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1693E96"/>
    <w:multiLevelType w:val="hybridMultilevel"/>
    <w:tmpl w:val="914ED344"/>
    <w:name w:val="WW8Num30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61AD719B"/>
    <w:multiLevelType w:val="hybridMultilevel"/>
    <w:tmpl w:val="4662A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2312B5D"/>
    <w:multiLevelType w:val="hybridMultilevel"/>
    <w:tmpl w:val="990AAEB0"/>
    <w:lvl w:ilvl="0" w:tplc="063A45A0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63BF662B"/>
    <w:multiLevelType w:val="hybridMultilevel"/>
    <w:tmpl w:val="AA26E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64137424"/>
    <w:multiLevelType w:val="hybridMultilevel"/>
    <w:tmpl w:val="A6C8DE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 w15:restartNumberingAfterBreak="0">
    <w:nsid w:val="654A0FCD"/>
    <w:multiLevelType w:val="hybridMultilevel"/>
    <w:tmpl w:val="DBC6C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59961B5"/>
    <w:multiLevelType w:val="multilevel"/>
    <w:tmpl w:val="5DA4C016"/>
    <w:lvl w:ilvl="0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Cs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3" w15:restartNumberingAfterBreak="0">
    <w:nsid w:val="65FD74E2"/>
    <w:multiLevelType w:val="hybridMultilevel"/>
    <w:tmpl w:val="B8948D8A"/>
    <w:name w:val="WW8Num5742"/>
    <w:lvl w:ilvl="0" w:tplc="DAE4EB3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2085B84" w:tentative="1">
      <w:start w:val="1"/>
      <w:numFmt w:val="lowerLetter"/>
      <w:lvlText w:val="%2."/>
      <w:lvlJc w:val="left"/>
      <w:pPr>
        <w:ind w:left="1440" w:hanging="360"/>
      </w:pPr>
    </w:lvl>
    <w:lvl w:ilvl="2" w:tplc="716A767C" w:tentative="1">
      <w:start w:val="1"/>
      <w:numFmt w:val="lowerRoman"/>
      <w:lvlText w:val="%3."/>
      <w:lvlJc w:val="right"/>
      <w:pPr>
        <w:ind w:left="2160" w:hanging="180"/>
      </w:pPr>
    </w:lvl>
    <w:lvl w:ilvl="3" w:tplc="E530E5EA" w:tentative="1">
      <w:start w:val="1"/>
      <w:numFmt w:val="decimal"/>
      <w:lvlText w:val="%4."/>
      <w:lvlJc w:val="left"/>
      <w:pPr>
        <w:ind w:left="2880" w:hanging="360"/>
      </w:pPr>
    </w:lvl>
    <w:lvl w:ilvl="4" w:tplc="E91EE51A" w:tentative="1">
      <w:start w:val="1"/>
      <w:numFmt w:val="lowerLetter"/>
      <w:lvlText w:val="%5."/>
      <w:lvlJc w:val="left"/>
      <w:pPr>
        <w:ind w:left="3600" w:hanging="360"/>
      </w:pPr>
    </w:lvl>
    <w:lvl w:ilvl="5" w:tplc="BCAECE62" w:tentative="1">
      <w:start w:val="1"/>
      <w:numFmt w:val="lowerRoman"/>
      <w:lvlText w:val="%6."/>
      <w:lvlJc w:val="right"/>
      <w:pPr>
        <w:ind w:left="4320" w:hanging="180"/>
      </w:pPr>
    </w:lvl>
    <w:lvl w:ilvl="6" w:tplc="37DE9644" w:tentative="1">
      <w:start w:val="1"/>
      <w:numFmt w:val="decimal"/>
      <w:lvlText w:val="%7."/>
      <w:lvlJc w:val="left"/>
      <w:pPr>
        <w:ind w:left="5040" w:hanging="360"/>
      </w:pPr>
    </w:lvl>
    <w:lvl w:ilvl="7" w:tplc="45AE87A8" w:tentative="1">
      <w:start w:val="1"/>
      <w:numFmt w:val="lowerLetter"/>
      <w:lvlText w:val="%8."/>
      <w:lvlJc w:val="left"/>
      <w:pPr>
        <w:ind w:left="5760" w:hanging="360"/>
      </w:pPr>
    </w:lvl>
    <w:lvl w:ilvl="8" w:tplc="9E2469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6604345"/>
    <w:multiLevelType w:val="hybridMultilevel"/>
    <w:tmpl w:val="A19C5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668E32F9"/>
    <w:multiLevelType w:val="singleLevel"/>
    <w:tmpl w:val="8DD231F2"/>
    <w:lvl w:ilvl="0">
      <w:start w:val="1"/>
      <w:numFmt w:val="decimal"/>
      <w:lvlText w:val="%1."/>
      <w:lvlJc w:val="left"/>
      <w:pPr>
        <w:tabs>
          <w:tab w:val="num" w:pos="2209"/>
        </w:tabs>
        <w:ind w:left="2209" w:hanging="360"/>
      </w:pPr>
      <w:rPr>
        <w:b w:val="0"/>
        <w:i w:val="0"/>
      </w:rPr>
    </w:lvl>
  </w:abstractNum>
  <w:abstractNum w:abstractNumId="126" w15:restartNumberingAfterBreak="0">
    <w:nsid w:val="669C3CC7"/>
    <w:multiLevelType w:val="hybridMultilevel"/>
    <w:tmpl w:val="DA30DEA2"/>
    <w:lvl w:ilvl="0" w:tplc="FFFFFFFF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72B32E4"/>
    <w:multiLevelType w:val="hybridMultilevel"/>
    <w:tmpl w:val="FCD4F88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7C24B9B"/>
    <w:multiLevelType w:val="multilevel"/>
    <w:tmpl w:val="50D8E2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color w:val="FF0000"/>
        <w:sz w:val="24"/>
        <w:szCs w:val="24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strike w:val="0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29" w15:restartNumberingAfterBreak="0">
    <w:nsid w:val="687758E4"/>
    <w:multiLevelType w:val="hybridMultilevel"/>
    <w:tmpl w:val="95F2CEA0"/>
    <w:lvl w:ilvl="0" w:tplc="B058C6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384C84A" w:tentative="1">
      <w:start w:val="1"/>
      <w:numFmt w:val="lowerLetter"/>
      <w:lvlText w:val="%2."/>
      <w:lvlJc w:val="left"/>
      <w:pPr>
        <w:ind w:left="1506" w:hanging="360"/>
      </w:pPr>
    </w:lvl>
    <w:lvl w:ilvl="2" w:tplc="3FAAAA34" w:tentative="1">
      <w:start w:val="1"/>
      <w:numFmt w:val="lowerRoman"/>
      <w:lvlText w:val="%3."/>
      <w:lvlJc w:val="right"/>
      <w:pPr>
        <w:ind w:left="2226" w:hanging="180"/>
      </w:pPr>
    </w:lvl>
    <w:lvl w:ilvl="3" w:tplc="269A4F84" w:tentative="1">
      <w:start w:val="1"/>
      <w:numFmt w:val="decimal"/>
      <w:lvlText w:val="%4."/>
      <w:lvlJc w:val="left"/>
      <w:pPr>
        <w:ind w:left="2946" w:hanging="360"/>
      </w:pPr>
    </w:lvl>
    <w:lvl w:ilvl="4" w:tplc="E4D09612" w:tentative="1">
      <w:start w:val="1"/>
      <w:numFmt w:val="lowerLetter"/>
      <w:lvlText w:val="%5."/>
      <w:lvlJc w:val="left"/>
      <w:pPr>
        <w:ind w:left="3666" w:hanging="360"/>
      </w:pPr>
    </w:lvl>
    <w:lvl w:ilvl="5" w:tplc="C4A0A4D0" w:tentative="1">
      <w:start w:val="1"/>
      <w:numFmt w:val="lowerRoman"/>
      <w:lvlText w:val="%6."/>
      <w:lvlJc w:val="right"/>
      <w:pPr>
        <w:ind w:left="4386" w:hanging="180"/>
      </w:pPr>
    </w:lvl>
    <w:lvl w:ilvl="6" w:tplc="63D8D4E8" w:tentative="1">
      <w:start w:val="1"/>
      <w:numFmt w:val="decimal"/>
      <w:lvlText w:val="%7."/>
      <w:lvlJc w:val="left"/>
      <w:pPr>
        <w:ind w:left="5106" w:hanging="360"/>
      </w:pPr>
    </w:lvl>
    <w:lvl w:ilvl="7" w:tplc="4B30C0C6" w:tentative="1">
      <w:start w:val="1"/>
      <w:numFmt w:val="lowerLetter"/>
      <w:lvlText w:val="%8."/>
      <w:lvlJc w:val="left"/>
      <w:pPr>
        <w:ind w:left="5826" w:hanging="360"/>
      </w:pPr>
    </w:lvl>
    <w:lvl w:ilvl="8" w:tplc="02E69AC8">
      <w:start w:val="1"/>
      <w:numFmt w:val="lowerRoman"/>
      <w:pStyle w:val="Normalny"/>
      <w:lvlText w:val="%9."/>
      <w:lvlJc w:val="right"/>
      <w:pPr>
        <w:ind w:left="8686" w:hanging="180"/>
      </w:pPr>
    </w:lvl>
  </w:abstractNum>
  <w:abstractNum w:abstractNumId="130" w15:restartNumberingAfterBreak="0">
    <w:nsid w:val="68FE2298"/>
    <w:multiLevelType w:val="hybridMultilevel"/>
    <w:tmpl w:val="7FB22D38"/>
    <w:lvl w:ilvl="0" w:tplc="01C6521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31" w15:restartNumberingAfterBreak="0">
    <w:nsid w:val="6A8C41E5"/>
    <w:multiLevelType w:val="multilevel"/>
    <w:tmpl w:val="F92C99D0"/>
    <w:lvl w:ilvl="0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Cs/>
        <w:color w:val="FF0000"/>
        <w:sz w:val="24"/>
        <w:szCs w:val="24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32" w15:restartNumberingAfterBreak="0">
    <w:nsid w:val="6C542461"/>
    <w:multiLevelType w:val="hybridMultilevel"/>
    <w:tmpl w:val="45509FC4"/>
    <w:name w:val="WW8Num57422"/>
    <w:lvl w:ilvl="0" w:tplc="96CEEED4">
      <w:start w:val="1"/>
      <w:numFmt w:val="decimal"/>
      <w:lvlText w:val="%1)"/>
      <w:lvlJc w:val="left"/>
      <w:pPr>
        <w:ind w:left="720" w:hanging="360"/>
      </w:pPr>
    </w:lvl>
    <w:lvl w:ilvl="1" w:tplc="D85A8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C261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6CC6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46E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C870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9EF8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66E8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B6EF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DDE2A01"/>
    <w:multiLevelType w:val="hybridMultilevel"/>
    <w:tmpl w:val="3230D4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4" w15:restartNumberingAfterBreak="0">
    <w:nsid w:val="6E6556A3"/>
    <w:multiLevelType w:val="hybridMultilevel"/>
    <w:tmpl w:val="70F27E3A"/>
    <w:lvl w:ilvl="0" w:tplc="7D5EE4A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5" w15:restartNumberingAfterBreak="0">
    <w:nsid w:val="6EA32A1F"/>
    <w:multiLevelType w:val="hybridMultilevel"/>
    <w:tmpl w:val="7F6E28C2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EAF0787"/>
    <w:multiLevelType w:val="hybridMultilevel"/>
    <w:tmpl w:val="CF1E5E08"/>
    <w:lvl w:ilvl="0" w:tplc="273C6D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01C320A"/>
    <w:multiLevelType w:val="multilevel"/>
    <w:tmpl w:val="AB44CF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38" w15:restartNumberingAfterBreak="0">
    <w:nsid w:val="708B4E9D"/>
    <w:multiLevelType w:val="multilevel"/>
    <w:tmpl w:val="25743ED6"/>
    <w:name w:val="WW8Num30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iCs/>
        <w:color w:val="FF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  <w:b w:val="0"/>
        <w:color w:val="FF000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39" w15:restartNumberingAfterBreak="0">
    <w:nsid w:val="70EA015F"/>
    <w:multiLevelType w:val="hybridMultilevel"/>
    <w:tmpl w:val="E45A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1CE3327"/>
    <w:multiLevelType w:val="hybridMultilevel"/>
    <w:tmpl w:val="7520BDDE"/>
    <w:name w:val="WW8Num5722"/>
    <w:lvl w:ilvl="0" w:tplc="B3B46E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4DC8CAE" w:tentative="1">
      <w:start w:val="1"/>
      <w:numFmt w:val="lowerLetter"/>
      <w:lvlText w:val="%2."/>
      <w:lvlJc w:val="left"/>
      <w:pPr>
        <w:ind w:left="1440" w:hanging="360"/>
      </w:pPr>
    </w:lvl>
    <w:lvl w:ilvl="2" w:tplc="74F8AE3C" w:tentative="1">
      <w:start w:val="1"/>
      <w:numFmt w:val="lowerRoman"/>
      <w:lvlText w:val="%3."/>
      <w:lvlJc w:val="right"/>
      <w:pPr>
        <w:ind w:left="2160" w:hanging="180"/>
      </w:pPr>
    </w:lvl>
    <w:lvl w:ilvl="3" w:tplc="E054A8BA" w:tentative="1">
      <w:start w:val="1"/>
      <w:numFmt w:val="decimal"/>
      <w:lvlText w:val="%4."/>
      <w:lvlJc w:val="left"/>
      <w:pPr>
        <w:ind w:left="2880" w:hanging="360"/>
      </w:pPr>
    </w:lvl>
    <w:lvl w:ilvl="4" w:tplc="83EC8328" w:tentative="1">
      <w:start w:val="1"/>
      <w:numFmt w:val="lowerLetter"/>
      <w:lvlText w:val="%5."/>
      <w:lvlJc w:val="left"/>
      <w:pPr>
        <w:ind w:left="3600" w:hanging="360"/>
      </w:pPr>
    </w:lvl>
    <w:lvl w:ilvl="5" w:tplc="2F4E4F40" w:tentative="1">
      <w:start w:val="1"/>
      <w:numFmt w:val="lowerRoman"/>
      <w:lvlText w:val="%6."/>
      <w:lvlJc w:val="right"/>
      <w:pPr>
        <w:ind w:left="4320" w:hanging="180"/>
      </w:pPr>
    </w:lvl>
    <w:lvl w:ilvl="6" w:tplc="B4D6F69A" w:tentative="1">
      <w:start w:val="1"/>
      <w:numFmt w:val="decimal"/>
      <w:lvlText w:val="%7."/>
      <w:lvlJc w:val="left"/>
      <w:pPr>
        <w:ind w:left="5040" w:hanging="360"/>
      </w:pPr>
    </w:lvl>
    <w:lvl w:ilvl="7" w:tplc="2A0C58BA" w:tentative="1">
      <w:start w:val="1"/>
      <w:numFmt w:val="lowerLetter"/>
      <w:lvlText w:val="%8."/>
      <w:lvlJc w:val="left"/>
      <w:pPr>
        <w:ind w:left="5760" w:hanging="360"/>
      </w:pPr>
    </w:lvl>
    <w:lvl w:ilvl="8" w:tplc="74DCB6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2EC1478"/>
    <w:multiLevelType w:val="singleLevel"/>
    <w:tmpl w:val="BC50D9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42" w15:restartNumberingAfterBreak="0">
    <w:nsid w:val="737D5994"/>
    <w:multiLevelType w:val="multilevel"/>
    <w:tmpl w:val="F92EDE8C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43" w15:restartNumberingAfterBreak="0">
    <w:nsid w:val="7483081D"/>
    <w:multiLevelType w:val="hybridMultilevel"/>
    <w:tmpl w:val="09C404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1">
      <w:start w:val="1"/>
      <w:numFmt w:val="decimal"/>
      <w:lvlText w:val="%6)"/>
      <w:lvlJc w:val="lef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74924E36"/>
    <w:multiLevelType w:val="hybridMultilevel"/>
    <w:tmpl w:val="66066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71C2ECA"/>
    <w:multiLevelType w:val="hybridMultilevel"/>
    <w:tmpl w:val="6F0CBEC2"/>
    <w:name w:val="WW8Num302"/>
    <w:lvl w:ilvl="0" w:tplc="800EF84E">
      <w:start w:val="1"/>
      <w:numFmt w:val="decimal"/>
      <w:lvlText w:val="%1)"/>
      <w:lvlJc w:val="left"/>
      <w:pPr>
        <w:ind w:left="833" w:hanging="360"/>
      </w:pPr>
    </w:lvl>
    <w:lvl w:ilvl="1" w:tplc="5956BD54">
      <w:start w:val="1"/>
      <w:numFmt w:val="decimal"/>
      <w:lvlText w:val="%2)"/>
      <w:lvlJc w:val="left"/>
      <w:pPr>
        <w:ind w:left="1553" w:hanging="360"/>
      </w:pPr>
    </w:lvl>
    <w:lvl w:ilvl="2" w:tplc="DF8A53F8">
      <w:start w:val="1"/>
      <w:numFmt w:val="lowerRoman"/>
      <w:lvlText w:val="%3."/>
      <w:lvlJc w:val="right"/>
      <w:pPr>
        <w:ind w:left="2273" w:hanging="180"/>
      </w:pPr>
    </w:lvl>
    <w:lvl w:ilvl="3" w:tplc="C0843E3C">
      <w:start w:val="1"/>
      <w:numFmt w:val="decimal"/>
      <w:lvlText w:val="%4."/>
      <w:lvlJc w:val="left"/>
      <w:pPr>
        <w:ind w:left="2993" w:hanging="360"/>
      </w:pPr>
    </w:lvl>
    <w:lvl w:ilvl="4" w:tplc="D4E03CB0">
      <w:start w:val="1"/>
      <w:numFmt w:val="lowerLetter"/>
      <w:lvlText w:val="%5."/>
      <w:lvlJc w:val="left"/>
      <w:pPr>
        <w:ind w:left="3713" w:hanging="360"/>
      </w:pPr>
    </w:lvl>
    <w:lvl w:ilvl="5" w:tplc="BE6CA5C0">
      <w:start w:val="1"/>
      <w:numFmt w:val="lowerRoman"/>
      <w:lvlText w:val="%6."/>
      <w:lvlJc w:val="right"/>
      <w:pPr>
        <w:ind w:left="4433" w:hanging="180"/>
      </w:pPr>
    </w:lvl>
    <w:lvl w:ilvl="6" w:tplc="45647B5C">
      <w:start w:val="1"/>
      <w:numFmt w:val="decimal"/>
      <w:lvlText w:val="%7."/>
      <w:lvlJc w:val="left"/>
      <w:pPr>
        <w:ind w:left="5153" w:hanging="360"/>
      </w:pPr>
    </w:lvl>
    <w:lvl w:ilvl="7" w:tplc="06BA5EC4">
      <w:start w:val="1"/>
      <w:numFmt w:val="lowerLetter"/>
      <w:lvlText w:val="%8."/>
      <w:lvlJc w:val="left"/>
      <w:pPr>
        <w:ind w:left="5873" w:hanging="360"/>
      </w:pPr>
    </w:lvl>
    <w:lvl w:ilvl="8" w:tplc="F614FFD4">
      <w:start w:val="1"/>
      <w:numFmt w:val="lowerRoman"/>
      <w:lvlText w:val="%9."/>
      <w:lvlJc w:val="right"/>
      <w:pPr>
        <w:ind w:left="6593" w:hanging="180"/>
      </w:pPr>
    </w:lvl>
  </w:abstractNum>
  <w:abstractNum w:abstractNumId="146" w15:restartNumberingAfterBreak="0">
    <w:nsid w:val="772E75EE"/>
    <w:multiLevelType w:val="singleLevel"/>
    <w:tmpl w:val="EFAAF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7" w15:restartNumberingAfterBreak="0">
    <w:nsid w:val="77EC7DD5"/>
    <w:multiLevelType w:val="singleLevel"/>
    <w:tmpl w:val="8EE8CF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8" w15:restartNumberingAfterBreak="0">
    <w:nsid w:val="78860E6C"/>
    <w:multiLevelType w:val="hybridMultilevel"/>
    <w:tmpl w:val="F33A9886"/>
    <w:lvl w:ilvl="0" w:tplc="69D488E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D5E514C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24E84F38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7834EE96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950ED988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CDF4941E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C5C4A3D8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2E0E356A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806C3F24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49" w15:restartNumberingAfterBreak="0">
    <w:nsid w:val="7886754A"/>
    <w:multiLevelType w:val="hybridMultilevel"/>
    <w:tmpl w:val="7116CF6C"/>
    <w:lvl w:ilvl="0" w:tplc="F852FEE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F408C9C" w:tentative="1">
      <w:start w:val="1"/>
      <w:numFmt w:val="lowerLetter"/>
      <w:lvlText w:val="%2."/>
      <w:lvlJc w:val="left"/>
      <w:pPr>
        <w:ind w:left="1440" w:hanging="360"/>
      </w:pPr>
    </w:lvl>
    <w:lvl w:ilvl="2" w:tplc="E0A472A2" w:tentative="1">
      <w:start w:val="1"/>
      <w:numFmt w:val="lowerRoman"/>
      <w:lvlText w:val="%3."/>
      <w:lvlJc w:val="right"/>
      <w:pPr>
        <w:ind w:left="2160" w:hanging="180"/>
      </w:pPr>
    </w:lvl>
    <w:lvl w:ilvl="3" w:tplc="410E4B76" w:tentative="1">
      <w:start w:val="1"/>
      <w:numFmt w:val="decimal"/>
      <w:lvlText w:val="%4."/>
      <w:lvlJc w:val="left"/>
      <w:pPr>
        <w:ind w:left="2880" w:hanging="360"/>
      </w:pPr>
    </w:lvl>
    <w:lvl w:ilvl="4" w:tplc="75B6678C" w:tentative="1">
      <w:start w:val="1"/>
      <w:numFmt w:val="lowerLetter"/>
      <w:lvlText w:val="%5."/>
      <w:lvlJc w:val="left"/>
      <w:pPr>
        <w:ind w:left="3600" w:hanging="360"/>
      </w:pPr>
    </w:lvl>
    <w:lvl w:ilvl="5" w:tplc="05FA9572" w:tentative="1">
      <w:start w:val="1"/>
      <w:numFmt w:val="lowerRoman"/>
      <w:lvlText w:val="%6."/>
      <w:lvlJc w:val="right"/>
      <w:pPr>
        <w:ind w:left="4320" w:hanging="180"/>
      </w:pPr>
    </w:lvl>
    <w:lvl w:ilvl="6" w:tplc="D2546176" w:tentative="1">
      <w:start w:val="1"/>
      <w:numFmt w:val="decimal"/>
      <w:lvlText w:val="%7."/>
      <w:lvlJc w:val="left"/>
      <w:pPr>
        <w:ind w:left="5040" w:hanging="360"/>
      </w:pPr>
    </w:lvl>
    <w:lvl w:ilvl="7" w:tplc="4FDABE24" w:tentative="1">
      <w:start w:val="1"/>
      <w:numFmt w:val="lowerLetter"/>
      <w:lvlText w:val="%8."/>
      <w:lvlJc w:val="left"/>
      <w:pPr>
        <w:ind w:left="5760" w:hanging="360"/>
      </w:pPr>
    </w:lvl>
    <w:lvl w:ilvl="8" w:tplc="1640E2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8F22362"/>
    <w:multiLevelType w:val="hybridMultilevel"/>
    <w:tmpl w:val="4A22550C"/>
    <w:lvl w:ilvl="0" w:tplc="7E02AB3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9517DE9"/>
    <w:multiLevelType w:val="hybridMultilevel"/>
    <w:tmpl w:val="6C64B5CA"/>
    <w:lvl w:ilvl="0" w:tplc="04150011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2" w15:restartNumberingAfterBreak="0">
    <w:nsid w:val="796B6028"/>
    <w:multiLevelType w:val="hybridMultilevel"/>
    <w:tmpl w:val="3C4C8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1833CF"/>
    <w:multiLevelType w:val="multilevel"/>
    <w:tmpl w:val="264A42C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1C1C1C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4" w15:restartNumberingAfterBreak="0">
    <w:nsid w:val="7A6E16E1"/>
    <w:multiLevelType w:val="hybridMultilevel"/>
    <w:tmpl w:val="FFE0CF04"/>
    <w:name w:val="WW8Num143"/>
    <w:lvl w:ilvl="0" w:tplc="C9020DA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B18A715C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5198B44E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B7AAA5F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5A14245A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98698C8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AE6E5D5A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B0FA1D54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857ED83E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5" w15:restartNumberingAfterBreak="0">
    <w:nsid w:val="7B3503CD"/>
    <w:multiLevelType w:val="multilevel"/>
    <w:tmpl w:val="78DAC05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B646BCD"/>
    <w:multiLevelType w:val="hybridMultilevel"/>
    <w:tmpl w:val="C7965A6A"/>
    <w:lvl w:ilvl="0" w:tplc="7778AEA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BA639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AC29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CA4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FE24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685E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2A1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7AA5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8AA9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7BFA7A80"/>
    <w:multiLevelType w:val="hybridMultilevel"/>
    <w:tmpl w:val="C0B220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CB504AE"/>
    <w:multiLevelType w:val="hybridMultilevel"/>
    <w:tmpl w:val="F43E8E8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CE93B4F"/>
    <w:multiLevelType w:val="singleLevel"/>
    <w:tmpl w:val="ACDE4B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0" w15:restartNumberingAfterBreak="0">
    <w:nsid w:val="7F313F10"/>
    <w:multiLevelType w:val="hybridMultilevel"/>
    <w:tmpl w:val="AD24C2E6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1" w15:restartNumberingAfterBreak="0">
    <w:nsid w:val="7FBB73BF"/>
    <w:multiLevelType w:val="hybridMultilevel"/>
    <w:tmpl w:val="A3405D56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59"/>
  </w:num>
  <w:num w:numId="4">
    <w:abstractNumId w:val="26"/>
  </w:num>
  <w:num w:numId="5">
    <w:abstractNumId w:val="146"/>
  </w:num>
  <w:num w:numId="6">
    <w:abstractNumId w:val="55"/>
  </w:num>
  <w:num w:numId="7">
    <w:abstractNumId w:val="47"/>
  </w:num>
  <w:num w:numId="8">
    <w:abstractNumId w:val="60"/>
  </w:num>
  <w:num w:numId="9">
    <w:abstractNumId w:val="141"/>
  </w:num>
  <w:num w:numId="10">
    <w:abstractNumId w:val="125"/>
  </w:num>
  <w:num w:numId="11">
    <w:abstractNumId w:val="147"/>
  </w:num>
  <w:num w:numId="12">
    <w:abstractNumId w:val="95"/>
  </w:num>
  <w:num w:numId="13">
    <w:abstractNumId w:val="57"/>
  </w:num>
  <w:num w:numId="14">
    <w:abstractNumId w:val="110"/>
  </w:num>
  <w:num w:numId="15">
    <w:abstractNumId w:val="21"/>
  </w:num>
  <w:num w:numId="16">
    <w:abstractNumId w:val="154"/>
  </w:num>
  <w:num w:numId="17">
    <w:abstractNumId w:val="76"/>
  </w:num>
  <w:num w:numId="18">
    <w:abstractNumId w:val="51"/>
  </w:num>
  <w:num w:numId="19">
    <w:abstractNumId w:val="130"/>
  </w:num>
  <w:num w:numId="20">
    <w:abstractNumId w:val="114"/>
  </w:num>
  <w:num w:numId="21">
    <w:abstractNumId w:val="98"/>
  </w:num>
  <w:num w:numId="22">
    <w:abstractNumId w:val="39"/>
  </w:num>
  <w:num w:numId="23">
    <w:abstractNumId w:val="69"/>
  </w:num>
  <w:num w:numId="24">
    <w:abstractNumId w:val="62"/>
  </w:num>
  <w:num w:numId="25">
    <w:abstractNumId w:val="34"/>
  </w:num>
  <w:num w:numId="26">
    <w:abstractNumId w:val="105"/>
  </w:num>
  <w:num w:numId="27">
    <w:abstractNumId w:val="109"/>
  </w:num>
  <w:num w:numId="28">
    <w:abstractNumId w:val="67"/>
  </w:num>
  <w:num w:numId="29">
    <w:abstractNumId w:val="35"/>
  </w:num>
  <w:num w:numId="30">
    <w:abstractNumId w:val="61"/>
  </w:num>
  <w:num w:numId="31">
    <w:abstractNumId w:val="74"/>
  </w:num>
  <w:num w:numId="32">
    <w:abstractNumId w:val="10"/>
  </w:num>
  <w:num w:numId="33">
    <w:abstractNumId w:val="53"/>
  </w:num>
  <w:num w:numId="34">
    <w:abstractNumId w:val="126"/>
  </w:num>
  <w:num w:numId="35">
    <w:abstractNumId w:val="90"/>
  </w:num>
  <w:num w:numId="36">
    <w:abstractNumId w:val="156"/>
  </w:num>
  <w:num w:numId="37">
    <w:abstractNumId w:val="148"/>
  </w:num>
  <w:num w:numId="38">
    <w:abstractNumId w:val="87"/>
  </w:num>
  <w:num w:numId="39">
    <w:abstractNumId w:val="111"/>
    <w:lvlOverride w:ilvl="0">
      <w:startOverride w:val="1"/>
    </w:lvlOverride>
  </w:num>
  <w:num w:numId="40">
    <w:abstractNumId w:val="72"/>
  </w:num>
  <w:num w:numId="41">
    <w:abstractNumId w:val="20"/>
  </w:num>
  <w:num w:numId="42">
    <w:abstractNumId w:val="28"/>
  </w:num>
  <w:num w:numId="43">
    <w:abstractNumId w:val="129"/>
  </w:num>
  <w:num w:numId="44">
    <w:abstractNumId w:val="32"/>
  </w:num>
  <w:num w:numId="45">
    <w:abstractNumId w:val="115"/>
  </w:num>
  <w:num w:numId="46">
    <w:abstractNumId w:val="97"/>
  </w:num>
  <w:num w:numId="47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1"/>
  </w:num>
  <w:num w:numId="49">
    <w:abstractNumId w:val="149"/>
  </w:num>
  <w:num w:numId="50">
    <w:abstractNumId w:val="42"/>
  </w:num>
  <w:num w:numId="51">
    <w:abstractNumId w:val="78"/>
  </w:num>
  <w:num w:numId="52">
    <w:abstractNumId w:val="103"/>
  </w:num>
  <w:num w:numId="53">
    <w:abstractNumId w:val="127"/>
  </w:num>
  <w:num w:numId="54">
    <w:abstractNumId w:val="135"/>
  </w:num>
  <w:num w:numId="55">
    <w:abstractNumId w:val="140"/>
  </w:num>
  <w:num w:numId="56">
    <w:abstractNumId w:val="157"/>
  </w:num>
  <w:num w:numId="57">
    <w:abstractNumId w:val="66"/>
  </w:num>
  <w:num w:numId="58">
    <w:abstractNumId w:val="65"/>
  </w:num>
  <w:num w:numId="59">
    <w:abstractNumId w:val="25"/>
  </w:num>
  <w:num w:numId="60">
    <w:abstractNumId w:val="107"/>
  </w:num>
  <w:num w:numId="61">
    <w:abstractNumId w:val="44"/>
  </w:num>
  <w:num w:numId="62">
    <w:abstractNumId w:val="123"/>
  </w:num>
  <w:num w:numId="63">
    <w:abstractNumId w:val="120"/>
  </w:num>
  <w:num w:numId="64">
    <w:abstractNumId w:val="83"/>
  </w:num>
  <w:num w:numId="65">
    <w:abstractNumId w:val="73"/>
  </w:num>
  <w:num w:numId="66">
    <w:abstractNumId w:val="19"/>
  </w:num>
  <w:num w:numId="67">
    <w:abstractNumId w:val="160"/>
  </w:num>
  <w:num w:numId="68">
    <w:abstractNumId w:val="56"/>
  </w:num>
  <w:num w:numId="69">
    <w:abstractNumId w:val="118"/>
  </w:num>
  <w:num w:numId="70">
    <w:abstractNumId w:val="30"/>
  </w:num>
  <w:num w:numId="71">
    <w:abstractNumId w:val="40"/>
  </w:num>
  <w:num w:numId="72">
    <w:abstractNumId w:val="11"/>
  </w:num>
  <w:num w:numId="73">
    <w:abstractNumId w:val="94"/>
  </w:num>
  <w:num w:numId="74">
    <w:abstractNumId w:val="31"/>
  </w:num>
  <w:num w:numId="75">
    <w:abstractNumId w:val="46"/>
  </w:num>
  <w:num w:numId="76">
    <w:abstractNumId w:val="99"/>
  </w:num>
  <w:num w:numId="77">
    <w:abstractNumId w:val="91"/>
  </w:num>
  <w:num w:numId="78">
    <w:abstractNumId w:val="9"/>
  </w:num>
  <w:num w:numId="79">
    <w:abstractNumId w:val="75"/>
  </w:num>
  <w:num w:numId="80">
    <w:abstractNumId w:val="82"/>
  </w:num>
  <w:num w:numId="81">
    <w:abstractNumId w:val="151"/>
  </w:num>
  <w:num w:numId="82">
    <w:abstractNumId w:val="138"/>
  </w:num>
  <w:num w:numId="83">
    <w:abstractNumId w:val="112"/>
  </w:num>
  <w:num w:numId="84">
    <w:abstractNumId w:val="142"/>
  </w:num>
  <w:num w:numId="8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"/>
  </w:num>
  <w:num w:numId="1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55"/>
  </w:num>
  <w:num w:numId="103">
    <w:abstractNumId w:val="58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3"/>
  </w:num>
  <w:num w:numId="105">
    <w:abstractNumId w:val="10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31"/>
  </w:num>
  <w:num w:numId="109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1"/>
  </w:num>
  <w:num w:numId="112">
    <w:abstractNumId w:val="54"/>
  </w:num>
  <w:num w:numId="113">
    <w:abstractNumId w:val="102"/>
  </w:num>
  <w:num w:numId="114">
    <w:abstractNumId w:val="158"/>
  </w:num>
  <w:num w:numId="115">
    <w:abstractNumId w:val="22"/>
  </w:num>
  <w:num w:numId="116">
    <w:abstractNumId w:val="89"/>
  </w:num>
  <w:num w:numId="117">
    <w:abstractNumId w:val="18"/>
  </w:num>
  <w:num w:numId="118">
    <w:abstractNumId w:val="108"/>
  </w:num>
  <w:num w:numId="119">
    <w:abstractNumId w:val="81"/>
  </w:num>
  <w:num w:numId="120">
    <w:abstractNumId w:val="152"/>
  </w:num>
  <w:num w:numId="121">
    <w:abstractNumId w:val="23"/>
  </w:num>
  <w:num w:numId="122">
    <w:abstractNumId w:val="133"/>
  </w:num>
  <w:num w:numId="123">
    <w:abstractNumId w:val="37"/>
  </w:num>
  <w:num w:numId="124">
    <w:abstractNumId w:val="116"/>
  </w:num>
  <w:num w:numId="125">
    <w:abstractNumId w:val="92"/>
  </w:num>
  <w:num w:numId="126">
    <w:abstractNumId w:val="24"/>
  </w:num>
  <w:num w:numId="127">
    <w:abstractNumId w:val="150"/>
  </w:num>
  <w:num w:numId="128">
    <w:abstractNumId w:val="144"/>
  </w:num>
  <w:num w:numId="129">
    <w:abstractNumId w:val="79"/>
  </w:num>
  <w:num w:numId="130">
    <w:abstractNumId w:val="88"/>
  </w:num>
  <w:num w:numId="131">
    <w:abstractNumId w:val="38"/>
  </w:num>
  <w:num w:numId="132">
    <w:abstractNumId w:val="101"/>
  </w:num>
  <w:num w:numId="133">
    <w:abstractNumId w:val="84"/>
  </w:num>
  <w:num w:numId="134">
    <w:abstractNumId w:val="17"/>
  </w:num>
  <w:num w:numId="135">
    <w:abstractNumId w:val="48"/>
  </w:num>
  <w:num w:numId="136">
    <w:abstractNumId w:val="49"/>
  </w:num>
  <w:num w:numId="137">
    <w:abstractNumId w:val="96"/>
  </w:num>
  <w:num w:numId="138">
    <w:abstractNumId w:val="50"/>
  </w:num>
  <w:num w:numId="139">
    <w:abstractNumId w:val="70"/>
  </w:num>
  <w:num w:numId="140">
    <w:abstractNumId w:val="117"/>
  </w:num>
  <w:num w:numId="141">
    <w:abstractNumId w:val="85"/>
  </w:num>
  <w:num w:numId="142">
    <w:abstractNumId w:val="143"/>
  </w:num>
  <w:num w:numId="143">
    <w:abstractNumId w:val="159"/>
  </w:num>
  <w:num w:numId="14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77"/>
  </w:num>
  <w:num w:numId="146">
    <w:abstractNumId w:val="136"/>
  </w:num>
  <w:num w:numId="147">
    <w:abstractNumId w:val="64"/>
  </w:num>
  <w:num w:numId="148">
    <w:abstractNumId w:val="68"/>
  </w:num>
  <w:num w:numId="149">
    <w:abstractNumId w:val="93"/>
  </w:num>
  <w:num w:numId="150">
    <w:abstractNumId w:val="13"/>
  </w:num>
  <w:num w:numId="15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36"/>
  </w:num>
  <w:num w:numId="160">
    <w:abstractNumId w:val="14"/>
  </w:num>
  <w:num w:numId="161">
    <w:abstractNumId w:val="113"/>
  </w:num>
  <w:num w:numId="162">
    <w:abstractNumId w:val="134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4F"/>
    <w:rsid w:val="0000078F"/>
    <w:rsid w:val="00002D69"/>
    <w:rsid w:val="00003512"/>
    <w:rsid w:val="00003785"/>
    <w:rsid w:val="00010079"/>
    <w:rsid w:val="000115BC"/>
    <w:rsid w:val="00014676"/>
    <w:rsid w:val="00015393"/>
    <w:rsid w:val="00015BC0"/>
    <w:rsid w:val="0001621F"/>
    <w:rsid w:val="0001625E"/>
    <w:rsid w:val="00017F91"/>
    <w:rsid w:val="0002129C"/>
    <w:rsid w:val="00023B7F"/>
    <w:rsid w:val="00024834"/>
    <w:rsid w:val="00024A01"/>
    <w:rsid w:val="0002530C"/>
    <w:rsid w:val="0002679F"/>
    <w:rsid w:val="00030F76"/>
    <w:rsid w:val="00031B6F"/>
    <w:rsid w:val="00036483"/>
    <w:rsid w:val="0004018C"/>
    <w:rsid w:val="00042C27"/>
    <w:rsid w:val="00042DA0"/>
    <w:rsid w:val="00044416"/>
    <w:rsid w:val="0004544E"/>
    <w:rsid w:val="00045717"/>
    <w:rsid w:val="00047F81"/>
    <w:rsid w:val="00050F0B"/>
    <w:rsid w:val="000521D6"/>
    <w:rsid w:val="00052A31"/>
    <w:rsid w:val="0005306D"/>
    <w:rsid w:val="00060C18"/>
    <w:rsid w:val="00061319"/>
    <w:rsid w:val="0006143D"/>
    <w:rsid w:val="0006193A"/>
    <w:rsid w:val="00063530"/>
    <w:rsid w:val="0006483E"/>
    <w:rsid w:val="00064FFF"/>
    <w:rsid w:val="00073630"/>
    <w:rsid w:val="000841FB"/>
    <w:rsid w:val="00084EED"/>
    <w:rsid w:val="0009370F"/>
    <w:rsid w:val="000952EB"/>
    <w:rsid w:val="00097AB2"/>
    <w:rsid w:val="000A12D0"/>
    <w:rsid w:val="000A1651"/>
    <w:rsid w:val="000A2CBE"/>
    <w:rsid w:val="000A4541"/>
    <w:rsid w:val="000A51B3"/>
    <w:rsid w:val="000A5FBD"/>
    <w:rsid w:val="000A7F55"/>
    <w:rsid w:val="000B1676"/>
    <w:rsid w:val="000B18BA"/>
    <w:rsid w:val="000B544B"/>
    <w:rsid w:val="000B5AEB"/>
    <w:rsid w:val="000B6CDF"/>
    <w:rsid w:val="000B7298"/>
    <w:rsid w:val="000C0DF6"/>
    <w:rsid w:val="000C1838"/>
    <w:rsid w:val="000C3A71"/>
    <w:rsid w:val="000C684C"/>
    <w:rsid w:val="000C7820"/>
    <w:rsid w:val="000D15E1"/>
    <w:rsid w:val="000D4ADF"/>
    <w:rsid w:val="000D601C"/>
    <w:rsid w:val="000D737C"/>
    <w:rsid w:val="000D7C96"/>
    <w:rsid w:val="000E1194"/>
    <w:rsid w:val="000E1486"/>
    <w:rsid w:val="000E7FA4"/>
    <w:rsid w:val="000F1132"/>
    <w:rsid w:val="000F1D3B"/>
    <w:rsid w:val="000F47C7"/>
    <w:rsid w:val="000F52EA"/>
    <w:rsid w:val="00102C03"/>
    <w:rsid w:val="001058AD"/>
    <w:rsid w:val="001107A8"/>
    <w:rsid w:val="001154A4"/>
    <w:rsid w:val="00117902"/>
    <w:rsid w:val="00122545"/>
    <w:rsid w:val="00124A92"/>
    <w:rsid w:val="00127654"/>
    <w:rsid w:val="00127CF2"/>
    <w:rsid w:val="001315BD"/>
    <w:rsid w:val="00134454"/>
    <w:rsid w:val="00137D93"/>
    <w:rsid w:val="0014094A"/>
    <w:rsid w:val="0014136D"/>
    <w:rsid w:val="00141A0C"/>
    <w:rsid w:val="001422B8"/>
    <w:rsid w:val="001437C8"/>
    <w:rsid w:val="00144117"/>
    <w:rsid w:val="001454BB"/>
    <w:rsid w:val="001456FF"/>
    <w:rsid w:val="00150073"/>
    <w:rsid w:val="001513CF"/>
    <w:rsid w:val="00153853"/>
    <w:rsid w:val="00154DE9"/>
    <w:rsid w:val="0015559C"/>
    <w:rsid w:val="00155DB7"/>
    <w:rsid w:val="00161F6A"/>
    <w:rsid w:val="00164362"/>
    <w:rsid w:val="00170322"/>
    <w:rsid w:val="001724C1"/>
    <w:rsid w:val="00173D57"/>
    <w:rsid w:val="00175F9C"/>
    <w:rsid w:val="00176681"/>
    <w:rsid w:val="001767AF"/>
    <w:rsid w:val="00176F02"/>
    <w:rsid w:val="00181073"/>
    <w:rsid w:val="00181F89"/>
    <w:rsid w:val="00182BAB"/>
    <w:rsid w:val="00183A13"/>
    <w:rsid w:val="00184D15"/>
    <w:rsid w:val="00185CB1"/>
    <w:rsid w:val="00186883"/>
    <w:rsid w:val="00190210"/>
    <w:rsid w:val="00192F60"/>
    <w:rsid w:val="001949EA"/>
    <w:rsid w:val="00196C18"/>
    <w:rsid w:val="00196F44"/>
    <w:rsid w:val="001A3F4C"/>
    <w:rsid w:val="001A463C"/>
    <w:rsid w:val="001A558A"/>
    <w:rsid w:val="001A5B05"/>
    <w:rsid w:val="001B3A7E"/>
    <w:rsid w:val="001B400A"/>
    <w:rsid w:val="001B465A"/>
    <w:rsid w:val="001C127D"/>
    <w:rsid w:val="001C1292"/>
    <w:rsid w:val="001C1BAD"/>
    <w:rsid w:val="001C2768"/>
    <w:rsid w:val="001C2AE4"/>
    <w:rsid w:val="001C4C16"/>
    <w:rsid w:val="001C74A9"/>
    <w:rsid w:val="001D0BCA"/>
    <w:rsid w:val="001D1341"/>
    <w:rsid w:val="001D255D"/>
    <w:rsid w:val="001D3A94"/>
    <w:rsid w:val="001D6A8D"/>
    <w:rsid w:val="001D6AF3"/>
    <w:rsid w:val="001D7107"/>
    <w:rsid w:val="001D78ED"/>
    <w:rsid w:val="001E12F2"/>
    <w:rsid w:val="001E5EF1"/>
    <w:rsid w:val="001E762C"/>
    <w:rsid w:val="001F0893"/>
    <w:rsid w:val="001F0A87"/>
    <w:rsid w:val="001F1B5D"/>
    <w:rsid w:val="001F229D"/>
    <w:rsid w:val="001F567B"/>
    <w:rsid w:val="00200B95"/>
    <w:rsid w:val="00201AD0"/>
    <w:rsid w:val="00202290"/>
    <w:rsid w:val="00202652"/>
    <w:rsid w:val="00203223"/>
    <w:rsid w:val="002036F3"/>
    <w:rsid w:val="00203F9F"/>
    <w:rsid w:val="00204BF5"/>
    <w:rsid w:val="0021227D"/>
    <w:rsid w:val="00212CB8"/>
    <w:rsid w:val="00215722"/>
    <w:rsid w:val="0022289C"/>
    <w:rsid w:val="0023152F"/>
    <w:rsid w:val="00234C0D"/>
    <w:rsid w:val="00235060"/>
    <w:rsid w:val="00235225"/>
    <w:rsid w:val="00241479"/>
    <w:rsid w:val="0024497F"/>
    <w:rsid w:val="00244FE8"/>
    <w:rsid w:val="002502B4"/>
    <w:rsid w:val="00253302"/>
    <w:rsid w:val="00256949"/>
    <w:rsid w:val="00256AB7"/>
    <w:rsid w:val="00264A83"/>
    <w:rsid w:val="00265967"/>
    <w:rsid w:val="002727C8"/>
    <w:rsid w:val="00272E06"/>
    <w:rsid w:val="00275260"/>
    <w:rsid w:val="00275973"/>
    <w:rsid w:val="002829BE"/>
    <w:rsid w:val="00282F74"/>
    <w:rsid w:val="00284B18"/>
    <w:rsid w:val="00284ED6"/>
    <w:rsid w:val="0028575A"/>
    <w:rsid w:val="002863B7"/>
    <w:rsid w:val="00286B0F"/>
    <w:rsid w:val="00287D5C"/>
    <w:rsid w:val="00292445"/>
    <w:rsid w:val="00292464"/>
    <w:rsid w:val="0029669B"/>
    <w:rsid w:val="00296ECD"/>
    <w:rsid w:val="002A0950"/>
    <w:rsid w:val="002A5AC5"/>
    <w:rsid w:val="002C14BC"/>
    <w:rsid w:val="002C1EFC"/>
    <w:rsid w:val="002C2C3F"/>
    <w:rsid w:val="002C3710"/>
    <w:rsid w:val="002C4FA4"/>
    <w:rsid w:val="002C6593"/>
    <w:rsid w:val="002D029E"/>
    <w:rsid w:val="002D15EC"/>
    <w:rsid w:val="002D2A95"/>
    <w:rsid w:val="002D2E8D"/>
    <w:rsid w:val="002D4C5D"/>
    <w:rsid w:val="002D4DC7"/>
    <w:rsid w:val="002D55C5"/>
    <w:rsid w:val="002D6BF1"/>
    <w:rsid w:val="002E1B07"/>
    <w:rsid w:val="002E24C8"/>
    <w:rsid w:val="002E3614"/>
    <w:rsid w:val="002E62E5"/>
    <w:rsid w:val="002E71D4"/>
    <w:rsid w:val="002F0088"/>
    <w:rsid w:val="002F1F94"/>
    <w:rsid w:val="002F3596"/>
    <w:rsid w:val="002F5D49"/>
    <w:rsid w:val="0030205C"/>
    <w:rsid w:val="0030243B"/>
    <w:rsid w:val="00302813"/>
    <w:rsid w:val="00303882"/>
    <w:rsid w:val="00304020"/>
    <w:rsid w:val="00304F38"/>
    <w:rsid w:val="0030568B"/>
    <w:rsid w:val="0030571B"/>
    <w:rsid w:val="00310910"/>
    <w:rsid w:val="00311AFE"/>
    <w:rsid w:val="00314410"/>
    <w:rsid w:val="00315E65"/>
    <w:rsid w:val="003160C0"/>
    <w:rsid w:val="00325271"/>
    <w:rsid w:val="00325D7A"/>
    <w:rsid w:val="003279CA"/>
    <w:rsid w:val="0033008B"/>
    <w:rsid w:val="00330664"/>
    <w:rsid w:val="00331BCE"/>
    <w:rsid w:val="00331EB2"/>
    <w:rsid w:val="003323D0"/>
    <w:rsid w:val="00335B9C"/>
    <w:rsid w:val="00336D05"/>
    <w:rsid w:val="00337B8F"/>
    <w:rsid w:val="00337FC4"/>
    <w:rsid w:val="00343ABE"/>
    <w:rsid w:val="00344EC8"/>
    <w:rsid w:val="003455FF"/>
    <w:rsid w:val="003464DB"/>
    <w:rsid w:val="0034760E"/>
    <w:rsid w:val="0034799B"/>
    <w:rsid w:val="003514E9"/>
    <w:rsid w:val="003528FB"/>
    <w:rsid w:val="00353156"/>
    <w:rsid w:val="00353C13"/>
    <w:rsid w:val="00353DF3"/>
    <w:rsid w:val="003564B4"/>
    <w:rsid w:val="00356C9F"/>
    <w:rsid w:val="0035772B"/>
    <w:rsid w:val="00357EDB"/>
    <w:rsid w:val="003615A4"/>
    <w:rsid w:val="0036329A"/>
    <w:rsid w:val="00363C58"/>
    <w:rsid w:val="0036701F"/>
    <w:rsid w:val="003674EA"/>
    <w:rsid w:val="00367DE7"/>
    <w:rsid w:val="00370108"/>
    <w:rsid w:val="00370416"/>
    <w:rsid w:val="003719B6"/>
    <w:rsid w:val="0037531F"/>
    <w:rsid w:val="0038023E"/>
    <w:rsid w:val="003820A4"/>
    <w:rsid w:val="003827B1"/>
    <w:rsid w:val="00384DC9"/>
    <w:rsid w:val="00385C74"/>
    <w:rsid w:val="00387224"/>
    <w:rsid w:val="0038762C"/>
    <w:rsid w:val="00387EC2"/>
    <w:rsid w:val="00390DB2"/>
    <w:rsid w:val="003911EA"/>
    <w:rsid w:val="00393590"/>
    <w:rsid w:val="003942A1"/>
    <w:rsid w:val="00394B8F"/>
    <w:rsid w:val="00395056"/>
    <w:rsid w:val="003968E2"/>
    <w:rsid w:val="003A0348"/>
    <w:rsid w:val="003A2B8C"/>
    <w:rsid w:val="003A3B2C"/>
    <w:rsid w:val="003A3C72"/>
    <w:rsid w:val="003A54B4"/>
    <w:rsid w:val="003A57F4"/>
    <w:rsid w:val="003A5D8E"/>
    <w:rsid w:val="003A7EC0"/>
    <w:rsid w:val="003B035A"/>
    <w:rsid w:val="003B08A9"/>
    <w:rsid w:val="003B47DB"/>
    <w:rsid w:val="003B4F2B"/>
    <w:rsid w:val="003B5BE1"/>
    <w:rsid w:val="003B65EF"/>
    <w:rsid w:val="003B6834"/>
    <w:rsid w:val="003C17BA"/>
    <w:rsid w:val="003C1CDA"/>
    <w:rsid w:val="003C2557"/>
    <w:rsid w:val="003C4BAC"/>
    <w:rsid w:val="003C6481"/>
    <w:rsid w:val="003C68A5"/>
    <w:rsid w:val="003C7406"/>
    <w:rsid w:val="003D22B0"/>
    <w:rsid w:val="003D59E7"/>
    <w:rsid w:val="003D5ED1"/>
    <w:rsid w:val="003E0E13"/>
    <w:rsid w:val="003E115C"/>
    <w:rsid w:val="003E2C98"/>
    <w:rsid w:val="003E3138"/>
    <w:rsid w:val="003E33CA"/>
    <w:rsid w:val="003E534E"/>
    <w:rsid w:val="003E55FE"/>
    <w:rsid w:val="003E6D62"/>
    <w:rsid w:val="003F0AD5"/>
    <w:rsid w:val="003F1DB5"/>
    <w:rsid w:val="00404418"/>
    <w:rsid w:val="00404B5F"/>
    <w:rsid w:val="00404F3C"/>
    <w:rsid w:val="004070EC"/>
    <w:rsid w:val="00407AD0"/>
    <w:rsid w:val="0041030A"/>
    <w:rsid w:val="00410CD2"/>
    <w:rsid w:val="00413928"/>
    <w:rsid w:val="00413A7C"/>
    <w:rsid w:val="0041408B"/>
    <w:rsid w:val="00414822"/>
    <w:rsid w:val="00414C3C"/>
    <w:rsid w:val="00415ED3"/>
    <w:rsid w:val="004173FD"/>
    <w:rsid w:val="004212B3"/>
    <w:rsid w:val="004236C4"/>
    <w:rsid w:val="004243FD"/>
    <w:rsid w:val="00424616"/>
    <w:rsid w:val="00424886"/>
    <w:rsid w:val="00424D30"/>
    <w:rsid w:val="00427160"/>
    <w:rsid w:val="004352FB"/>
    <w:rsid w:val="004378B7"/>
    <w:rsid w:val="00440DCE"/>
    <w:rsid w:val="00445D00"/>
    <w:rsid w:val="004473E9"/>
    <w:rsid w:val="00447E9D"/>
    <w:rsid w:val="00450129"/>
    <w:rsid w:val="00457EC0"/>
    <w:rsid w:val="00460212"/>
    <w:rsid w:val="00460C50"/>
    <w:rsid w:val="00461471"/>
    <w:rsid w:val="00465A62"/>
    <w:rsid w:val="00467F9B"/>
    <w:rsid w:val="00471A07"/>
    <w:rsid w:val="00472FEC"/>
    <w:rsid w:val="00473FE7"/>
    <w:rsid w:val="00475B2B"/>
    <w:rsid w:val="00481028"/>
    <w:rsid w:val="00481D11"/>
    <w:rsid w:val="00482FAA"/>
    <w:rsid w:val="00484669"/>
    <w:rsid w:val="004862DE"/>
    <w:rsid w:val="0048654C"/>
    <w:rsid w:val="004871E3"/>
    <w:rsid w:val="004907AB"/>
    <w:rsid w:val="00494809"/>
    <w:rsid w:val="00494954"/>
    <w:rsid w:val="00495C5F"/>
    <w:rsid w:val="00496B25"/>
    <w:rsid w:val="00497A09"/>
    <w:rsid w:val="004A1506"/>
    <w:rsid w:val="004A15EB"/>
    <w:rsid w:val="004A329C"/>
    <w:rsid w:val="004A3502"/>
    <w:rsid w:val="004A3FAF"/>
    <w:rsid w:val="004A767E"/>
    <w:rsid w:val="004B0185"/>
    <w:rsid w:val="004B2419"/>
    <w:rsid w:val="004B4A37"/>
    <w:rsid w:val="004B6109"/>
    <w:rsid w:val="004B64D3"/>
    <w:rsid w:val="004B6D01"/>
    <w:rsid w:val="004C228D"/>
    <w:rsid w:val="004C23EB"/>
    <w:rsid w:val="004C4088"/>
    <w:rsid w:val="004C6D04"/>
    <w:rsid w:val="004D21E7"/>
    <w:rsid w:val="004D2D04"/>
    <w:rsid w:val="004D2E8A"/>
    <w:rsid w:val="004D2F6B"/>
    <w:rsid w:val="004D314F"/>
    <w:rsid w:val="004D5AF9"/>
    <w:rsid w:val="004E0987"/>
    <w:rsid w:val="004E334B"/>
    <w:rsid w:val="004E3D99"/>
    <w:rsid w:val="004E478B"/>
    <w:rsid w:val="004E4C5D"/>
    <w:rsid w:val="004E4DBB"/>
    <w:rsid w:val="004E55A4"/>
    <w:rsid w:val="004E6422"/>
    <w:rsid w:val="004F560D"/>
    <w:rsid w:val="004F5F11"/>
    <w:rsid w:val="004F70DA"/>
    <w:rsid w:val="004F7791"/>
    <w:rsid w:val="0050425B"/>
    <w:rsid w:val="005045BE"/>
    <w:rsid w:val="00506332"/>
    <w:rsid w:val="005079AA"/>
    <w:rsid w:val="00510843"/>
    <w:rsid w:val="0051195F"/>
    <w:rsid w:val="00512B7D"/>
    <w:rsid w:val="00520210"/>
    <w:rsid w:val="005219ED"/>
    <w:rsid w:val="005226A3"/>
    <w:rsid w:val="00522F9E"/>
    <w:rsid w:val="00526C4F"/>
    <w:rsid w:val="00527348"/>
    <w:rsid w:val="0052786E"/>
    <w:rsid w:val="00533ED8"/>
    <w:rsid w:val="00533EDF"/>
    <w:rsid w:val="0053601E"/>
    <w:rsid w:val="0054389E"/>
    <w:rsid w:val="00545FBE"/>
    <w:rsid w:val="005464D1"/>
    <w:rsid w:val="00550C84"/>
    <w:rsid w:val="00551D26"/>
    <w:rsid w:val="005524DB"/>
    <w:rsid w:val="00553F0E"/>
    <w:rsid w:val="005553C8"/>
    <w:rsid w:val="00555426"/>
    <w:rsid w:val="00560095"/>
    <w:rsid w:val="0056093C"/>
    <w:rsid w:val="00562022"/>
    <w:rsid w:val="00562285"/>
    <w:rsid w:val="00565563"/>
    <w:rsid w:val="0057099A"/>
    <w:rsid w:val="0057383B"/>
    <w:rsid w:val="00574C2D"/>
    <w:rsid w:val="00575577"/>
    <w:rsid w:val="005757B5"/>
    <w:rsid w:val="005767F8"/>
    <w:rsid w:val="00576C10"/>
    <w:rsid w:val="00576DD9"/>
    <w:rsid w:val="00580711"/>
    <w:rsid w:val="005809EE"/>
    <w:rsid w:val="00581004"/>
    <w:rsid w:val="00582859"/>
    <w:rsid w:val="005879B4"/>
    <w:rsid w:val="00587E19"/>
    <w:rsid w:val="00590F26"/>
    <w:rsid w:val="00594BAE"/>
    <w:rsid w:val="0059637E"/>
    <w:rsid w:val="005974AB"/>
    <w:rsid w:val="005A1530"/>
    <w:rsid w:val="005A18DF"/>
    <w:rsid w:val="005A266B"/>
    <w:rsid w:val="005A3513"/>
    <w:rsid w:val="005A4FB3"/>
    <w:rsid w:val="005A5099"/>
    <w:rsid w:val="005A53EE"/>
    <w:rsid w:val="005A79EB"/>
    <w:rsid w:val="005A7D7C"/>
    <w:rsid w:val="005B2F7E"/>
    <w:rsid w:val="005B43DF"/>
    <w:rsid w:val="005B5AEB"/>
    <w:rsid w:val="005C0B75"/>
    <w:rsid w:val="005C285C"/>
    <w:rsid w:val="005C531A"/>
    <w:rsid w:val="005D11CE"/>
    <w:rsid w:val="005D3212"/>
    <w:rsid w:val="005D3BAF"/>
    <w:rsid w:val="005D635B"/>
    <w:rsid w:val="005E0328"/>
    <w:rsid w:val="005E1E5D"/>
    <w:rsid w:val="005E496A"/>
    <w:rsid w:val="005E4D29"/>
    <w:rsid w:val="005E58DF"/>
    <w:rsid w:val="005E590E"/>
    <w:rsid w:val="005E5B25"/>
    <w:rsid w:val="005E69B2"/>
    <w:rsid w:val="005F21C3"/>
    <w:rsid w:val="005F29E5"/>
    <w:rsid w:val="005F363D"/>
    <w:rsid w:val="005F5E2C"/>
    <w:rsid w:val="005F6479"/>
    <w:rsid w:val="005F7833"/>
    <w:rsid w:val="00600F67"/>
    <w:rsid w:val="006010D8"/>
    <w:rsid w:val="00605703"/>
    <w:rsid w:val="00605AD6"/>
    <w:rsid w:val="00605C36"/>
    <w:rsid w:val="00610DF4"/>
    <w:rsid w:val="00611C52"/>
    <w:rsid w:val="00615DCB"/>
    <w:rsid w:val="00617485"/>
    <w:rsid w:val="00620863"/>
    <w:rsid w:val="00623EF5"/>
    <w:rsid w:val="006253FE"/>
    <w:rsid w:val="006301FB"/>
    <w:rsid w:val="0063646E"/>
    <w:rsid w:val="006365BC"/>
    <w:rsid w:val="0063700F"/>
    <w:rsid w:val="006412A4"/>
    <w:rsid w:val="00644E18"/>
    <w:rsid w:val="00646F69"/>
    <w:rsid w:val="006542D1"/>
    <w:rsid w:val="00654423"/>
    <w:rsid w:val="0066084C"/>
    <w:rsid w:val="00663589"/>
    <w:rsid w:val="00664E54"/>
    <w:rsid w:val="0066589D"/>
    <w:rsid w:val="00667DDD"/>
    <w:rsid w:val="00671EEE"/>
    <w:rsid w:val="00672434"/>
    <w:rsid w:val="006811F2"/>
    <w:rsid w:val="00683BBD"/>
    <w:rsid w:val="006864AE"/>
    <w:rsid w:val="00687437"/>
    <w:rsid w:val="00693A00"/>
    <w:rsid w:val="006943ED"/>
    <w:rsid w:val="006A2C76"/>
    <w:rsid w:val="006A5988"/>
    <w:rsid w:val="006A66F8"/>
    <w:rsid w:val="006A77D1"/>
    <w:rsid w:val="006B078B"/>
    <w:rsid w:val="006B0E87"/>
    <w:rsid w:val="006B270A"/>
    <w:rsid w:val="006B6237"/>
    <w:rsid w:val="006C1632"/>
    <w:rsid w:val="006C4AE6"/>
    <w:rsid w:val="006C4D42"/>
    <w:rsid w:val="006C6C7D"/>
    <w:rsid w:val="006C72F6"/>
    <w:rsid w:val="006D571C"/>
    <w:rsid w:val="006D7DEA"/>
    <w:rsid w:val="006E03C0"/>
    <w:rsid w:val="006E21FF"/>
    <w:rsid w:val="006E33D0"/>
    <w:rsid w:val="006E5124"/>
    <w:rsid w:val="006E6E13"/>
    <w:rsid w:val="006F0F66"/>
    <w:rsid w:val="006F13E5"/>
    <w:rsid w:val="006F16CB"/>
    <w:rsid w:val="006F17E6"/>
    <w:rsid w:val="006F1A5E"/>
    <w:rsid w:val="006F2D4F"/>
    <w:rsid w:val="006F31AD"/>
    <w:rsid w:val="006F4457"/>
    <w:rsid w:val="006F5295"/>
    <w:rsid w:val="006F5B90"/>
    <w:rsid w:val="006F5F33"/>
    <w:rsid w:val="006F5F8F"/>
    <w:rsid w:val="006F637B"/>
    <w:rsid w:val="006F6ED3"/>
    <w:rsid w:val="006F7CB5"/>
    <w:rsid w:val="00710987"/>
    <w:rsid w:val="00711748"/>
    <w:rsid w:val="0071417B"/>
    <w:rsid w:val="0071649B"/>
    <w:rsid w:val="00716AE1"/>
    <w:rsid w:val="00720A74"/>
    <w:rsid w:val="00720AF4"/>
    <w:rsid w:val="007237B8"/>
    <w:rsid w:val="0073381C"/>
    <w:rsid w:val="007339BF"/>
    <w:rsid w:val="00733C83"/>
    <w:rsid w:val="00734BA9"/>
    <w:rsid w:val="00734F85"/>
    <w:rsid w:val="00736E73"/>
    <w:rsid w:val="00737439"/>
    <w:rsid w:val="00737FCC"/>
    <w:rsid w:val="0074129E"/>
    <w:rsid w:val="0074328E"/>
    <w:rsid w:val="00744980"/>
    <w:rsid w:val="00745829"/>
    <w:rsid w:val="007459EE"/>
    <w:rsid w:val="00747096"/>
    <w:rsid w:val="00747E7B"/>
    <w:rsid w:val="007501E1"/>
    <w:rsid w:val="00750F35"/>
    <w:rsid w:val="00752133"/>
    <w:rsid w:val="007538D6"/>
    <w:rsid w:val="0075403A"/>
    <w:rsid w:val="00755AC6"/>
    <w:rsid w:val="00755F13"/>
    <w:rsid w:val="00760A0F"/>
    <w:rsid w:val="0076235F"/>
    <w:rsid w:val="00762653"/>
    <w:rsid w:val="00762E40"/>
    <w:rsid w:val="00762F2F"/>
    <w:rsid w:val="007636D3"/>
    <w:rsid w:val="00772BE6"/>
    <w:rsid w:val="007748AA"/>
    <w:rsid w:val="00775FEE"/>
    <w:rsid w:val="007762E3"/>
    <w:rsid w:val="00776971"/>
    <w:rsid w:val="00777127"/>
    <w:rsid w:val="0077784F"/>
    <w:rsid w:val="00782273"/>
    <w:rsid w:val="00783978"/>
    <w:rsid w:val="00784764"/>
    <w:rsid w:val="00785966"/>
    <w:rsid w:val="00786BAB"/>
    <w:rsid w:val="0078711B"/>
    <w:rsid w:val="007900AF"/>
    <w:rsid w:val="007905BD"/>
    <w:rsid w:val="00791262"/>
    <w:rsid w:val="00794BE0"/>
    <w:rsid w:val="00795715"/>
    <w:rsid w:val="00795D35"/>
    <w:rsid w:val="007A1037"/>
    <w:rsid w:val="007A2E52"/>
    <w:rsid w:val="007A2F3A"/>
    <w:rsid w:val="007A3F2F"/>
    <w:rsid w:val="007A4208"/>
    <w:rsid w:val="007A6F93"/>
    <w:rsid w:val="007A7F46"/>
    <w:rsid w:val="007B02BA"/>
    <w:rsid w:val="007B0BFE"/>
    <w:rsid w:val="007B0EEE"/>
    <w:rsid w:val="007B7B88"/>
    <w:rsid w:val="007B7C8A"/>
    <w:rsid w:val="007C268C"/>
    <w:rsid w:val="007C28BC"/>
    <w:rsid w:val="007C4A92"/>
    <w:rsid w:val="007C575F"/>
    <w:rsid w:val="007C6420"/>
    <w:rsid w:val="007C7B8A"/>
    <w:rsid w:val="007D0E9D"/>
    <w:rsid w:val="007D2421"/>
    <w:rsid w:val="007D256B"/>
    <w:rsid w:val="007D766B"/>
    <w:rsid w:val="007E0B01"/>
    <w:rsid w:val="007E4778"/>
    <w:rsid w:val="007E49F7"/>
    <w:rsid w:val="007E52D2"/>
    <w:rsid w:val="007E75B8"/>
    <w:rsid w:val="007F2782"/>
    <w:rsid w:val="007F3490"/>
    <w:rsid w:val="007F3846"/>
    <w:rsid w:val="007F77C5"/>
    <w:rsid w:val="00800F01"/>
    <w:rsid w:val="00800F6D"/>
    <w:rsid w:val="00801CF8"/>
    <w:rsid w:val="0080265B"/>
    <w:rsid w:val="00813423"/>
    <w:rsid w:val="008134ED"/>
    <w:rsid w:val="008140D3"/>
    <w:rsid w:val="00814A49"/>
    <w:rsid w:val="00817993"/>
    <w:rsid w:val="00820A47"/>
    <w:rsid w:val="00824393"/>
    <w:rsid w:val="00827568"/>
    <w:rsid w:val="0082769E"/>
    <w:rsid w:val="008306E6"/>
    <w:rsid w:val="00830755"/>
    <w:rsid w:val="00840100"/>
    <w:rsid w:val="00840AB2"/>
    <w:rsid w:val="00842067"/>
    <w:rsid w:val="00844DDD"/>
    <w:rsid w:val="008460E3"/>
    <w:rsid w:val="00846E4D"/>
    <w:rsid w:val="008517A5"/>
    <w:rsid w:val="0085250D"/>
    <w:rsid w:val="00852948"/>
    <w:rsid w:val="00853766"/>
    <w:rsid w:val="00857AFE"/>
    <w:rsid w:val="00864686"/>
    <w:rsid w:val="00865226"/>
    <w:rsid w:val="008667BE"/>
    <w:rsid w:val="00867D36"/>
    <w:rsid w:val="00873794"/>
    <w:rsid w:val="00873FE2"/>
    <w:rsid w:val="00874BB1"/>
    <w:rsid w:val="0087520B"/>
    <w:rsid w:val="008802AB"/>
    <w:rsid w:val="00884D8C"/>
    <w:rsid w:val="00884FE4"/>
    <w:rsid w:val="00886171"/>
    <w:rsid w:val="00887ACF"/>
    <w:rsid w:val="00890842"/>
    <w:rsid w:val="00891D08"/>
    <w:rsid w:val="008964D7"/>
    <w:rsid w:val="00896F54"/>
    <w:rsid w:val="008A13C8"/>
    <w:rsid w:val="008A221C"/>
    <w:rsid w:val="008A3F68"/>
    <w:rsid w:val="008A4833"/>
    <w:rsid w:val="008A6E5F"/>
    <w:rsid w:val="008B025D"/>
    <w:rsid w:val="008B0B4E"/>
    <w:rsid w:val="008B31AA"/>
    <w:rsid w:val="008C128D"/>
    <w:rsid w:val="008C372B"/>
    <w:rsid w:val="008C52E8"/>
    <w:rsid w:val="008D032C"/>
    <w:rsid w:val="008D2F5D"/>
    <w:rsid w:val="008D3237"/>
    <w:rsid w:val="008D364F"/>
    <w:rsid w:val="008D6079"/>
    <w:rsid w:val="008D677F"/>
    <w:rsid w:val="008D6FD7"/>
    <w:rsid w:val="008D75EC"/>
    <w:rsid w:val="008D78B2"/>
    <w:rsid w:val="008E4A37"/>
    <w:rsid w:val="008E4B07"/>
    <w:rsid w:val="008E55E8"/>
    <w:rsid w:val="008E6F85"/>
    <w:rsid w:val="008E7B96"/>
    <w:rsid w:val="008F3568"/>
    <w:rsid w:val="008F45D5"/>
    <w:rsid w:val="008F7AD9"/>
    <w:rsid w:val="00900F61"/>
    <w:rsid w:val="00904F96"/>
    <w:rsid w:val="009072D3"/>
    <w:rsid w:val="009106E2"/>
    <w:rsid w:val="00915272"/>
    <w:rsid w:val="00920B98"/>
    <w:rsid w:val="00921199"/>
    <w:rsid w:val="00921D13"/>
    <w:rsid w:val="00924BA0"/>
    <w:rsid w:val="00925CEC"/>
    <w:rsid w:val="00927095"/>
    <w:rsid w:val="00927924"/>
    <w:rsid w:val="009279B2"/>
    <w:rsid w:val="009304A0"/>
    <w:rsid w:val="00930535"/>
    <w:rsid w:val="009310BE"/>
    <w:rsid w:val="009311E6"/>
    <w:rsid w:val="009316F0"/>
    <w:rsid w:val="0093517C"/>
    <w:rsid w:val="00940D1C"/>
    <w:rsid w:val="00940D8A"/>
    <w:rsid w:val="009504BE"/>
    <w:rsid w:val="009514C8"/>
    <w:rsid w:val="00951C96"/>
    <w:rsid w:val="009528C9"/>
    <w:rsid w:val="00953483"/>
    <w:rsid w:val="00953DBA"/>
    <w:rsid w:val="009562FF"/>
    <w:rsid w:val="00956342"/>
    <w:rsid w:val="00960346"/>
    <w:rsid w:val="00960752"/>
    <w:rsid w:val="00960CD0"/>
    <w:rsid w:val="009614B6"/>
    <w:rsid w:val="009637E6"/>
    <w:rsid w:val="00964B29"/>
    <w:rsid w:val="00966901"/>
    <w:rsid w:val="0097100D"/>
    <w:rsid w:val="00971ACA"/>
    <w:rsid w:val="009742F9"/>
    <w:rsid w:val="00975BFF"/>
    <w:rsid w:val="00976CF8"/>
    <w:rsid w:val="00977EEB"/>
    <w:rsid w:val="0098018E"/>
    <w:rsid w:val="0098056C"/>
    <w:rsid w:val="00981C57"/>
    <w:rsid w:val="00983AF5"/>
    <w:rsid w:val="00987EB4"/>
    <w:rsid w:val="00994231"/>
    <w:rsid w:val="009A00B4"/>
    <w:rsid w:val="009A115C"/>
    <w:rsid w:val="009B3DBA"/>
    <w:rsid w:val="009B3E40"/>
    <w:rsid w:val="009B5FD8"/>
    <w:rsid w:val="009B6280"/>
    <w:rsid w:val="009C01AC"/>
    <w:rsid w:val="009C04B0"/>
    <w:rsid w:val="009C12C5"/>
    <w:rsid w:val="009C1489"/>
    <w:rsid w:val="009C1863"/>
    <w:rsid w:val="009C2BD5"/>
    <w:rsid w:val="009C35FF"/>
    <w:rsid w:val="009C3736"/>
    <w:rsid w:val="009C4254"/>
    <w:rsid w:val="009C6182"/>
    <w:rsid w:val="009C6A15"/>
    <w:rsid w:val="009C6CFB"/>
    <w:rsid w:val="009C71AC"/>
    <w:rsid w:val="009C740A"/>
    <w:rsid w:val="009C78D8"/>
    <w:rsid w:val="009D1F18"/>
    <w:rsid w:val="009D41BD"/>
    <w:rsid w:val="009D4D38"/>
    <w:rsid w:val="009D6739"/>
    <w:rsid w:val="009D79D3"/>
    <w:rsid w:val="009E0764"/>
    <w:rsid w:val="009E260A"/>
    <w:rsid w:val="009E5CBF"/>
    <w:rsid w:val="009F0980"/>
    <w:rsid w:val="009F290D"/>
    <w:rsid w:val="009F6A35"/>
    <w:rsid w:val="00A01773"/>
    <w:rsid w:val="00A04123"/>
    <w:rsid w:val="00A062BE"/>
    <w:rsid w:val="00A10DA6"/>
    <w:rsid w:val="00A1167E"/>
    <w:rsid w:val="00A11EA4"/>
    <w:rsid w:val="00A12815"/>
    <w:rsid w:val="00A12C26"/>
    <w:rsid w:val="00A12C85"/>
    <w:rsid w:val="00A1455F"/>
    <w:rsid w:val="00A14D67"/>
    <w:rsid w:val="00A16EA7"/>
    <w:rsid w:val="00A1721E"/>
    <w:rsid w:val="00A226FC"/>
    <w:rsid w:val="00A23AE7"/>
    <w:rsid w:val="00A24DF4"/>
    <w:rsid w:val="00A26E92"/>
    <w:rsid w:val="00A27459"/>
    <w:rsid w:val="00A31D63"/>
    <w:rsid w:val="00A32148"/>
    <w:rsid w:val="00A324C7"/>
    <w:rsid w:val="00A32B0A"/>
    <w:rsid w:val="00A33C51"/>
    <w:rsid w:val="00A34CA5"/>
    <w:rsid w:val="00A36186"/>
    <w:rsid w:val="00A40B31"/>
    <w:rsid w:val="00A41938"/>
    <w:rsid w:val="00A42459"/>
    <w:rsid w:val="00A42E91"/>
    <w:rsid w:val="00A4393C"/>
    <w:rsid w:val="00A47919"/>
    <w:rsid w:val="00A47A58"/>
    <w:rsid w:val="00A53BED"/>
    <w:rsid w:val="00A54FED"/>
    <w:rsid w:val="00A55F68"/>
    <w:rsid w:val="00A61A77"/>
    <w:rsid w:val="00A62825"/>
    <w:rsid w:val="00A6454D"/>
    <w:rsid w:val="00A66DFC"/>
    <w:rsid w:val="00A67834"/>
    <w:rsid w:val="00A70CCD"/>
    <w:rsid w:val="00A70D96"/>
    <w:rsid w:val="00A7136E"/>
    <w:rsid w:val="00A73556"/>
    <w:rsid w:val="00A73762"/>
    <w:rsid w:val="00A7511D"/>
    <w:rsid w:val="00A760EF"/>
    <w:rsid w:val="00A76BC8"/>
    <w:rsid w:val="00A779CF"/>
    <w:rsid w:val="00A816A4"/>
    <w:rsid w:val="00A824C8"/>
    <w:rsid w:val="00A84E4F"/>
    <w:rsid w:val="00A851FC"/>
    <w:rsid w:val="00A86C48"/>
    <w:rsid w:val="00A872F7"/>
    <w:rsid w:val="00A922E9"/>
    <w:rsid w:val="00A933A9"/>
    <w:rsid w:val="00A93EE3"/>
    <w:rsid w:val="00AA063A"/>
    <w:rsid w:val="00AA22F9"/>
    <w:rsid w:val="00AA2386"/>
    <w:rsid w:val="00AA267A"/>
    <w:rsid w:val="00AA3BF8"/>
    <w:rsid w:val="00AA539F"/>
    <w:rsid w:val="00AA76A3"/>
    <w:rsid w:val="00AB1C04"/>
    <w:rsid w:val="00AB1FCC"/>
    <w:rsid w:val="00AB2F8B"/>
    <w:rsid w:val="00AB4D74"/>
    <w:rsid w:val="00AB78A1"/>
    <w:rsid w:val="00AC1F42"/>
    <w:rsid w:val="00AC5381"/>
    <w:rsid w:val="00AC6E48"/>
    <w:rsid w:val="00AC74EF"/>
    <w:rsid w:val="00AD0781"/>
    <w:rsid w:val="00AD1146"/>
    <w:rsid w:val="00AD33B4"/>
    <w:rsid w:val="00AD3E7A"/>
    <w:rsid w:val="00AD75E9"/>
    <w:rsid w:val="00AE0B0C"/>
    <w:rsid w:val="00AE18FE"/>
    <w:rsid w:val="00AE1DF5"/>
    <w:rsid w:val="00AE2838"/>
    <w:rsid w:val="00AE4237"/>
    <w:rsid w:val="00AE4CC0"/>
    <w:rsid w:val="00AE5321"/>
    <w:rsid w:val="00AE7574"/>
    <w:rsid w:val="00AF32AF"/>
    <w:rsid w:val="00AF4D03"/>
    <w:rsid w:val="00B01F45"/>
    <w:rsid w:val="00B048A2"/>
    <w:rsid w:val="00B04FC6"/>
    <w:rsid w:val="00B064FC"/>
    <w:rsid w:val="00B106E8"/>
    <w:rsid w:val="00B10A18"/>
    <w:rsid w:val="00B1109A"/>
    <w:rsid w:val="00B1369E"/>
    <w:rsid w:val="00B153F1"/>
    <w:rsid w:val="00B15B09"/>
    <w:rsid w:val="00B229EE"/>
    <w:rsid w:val="00B22CC9"/>
    <w:rsid w:val="00B24984"/>
    <w:rsid w:val="00B25093"/>
    <w:rsid w:val="00B27323"/>
    <w:rsid w:val="00B27AA9"/>
    <w:rsid w:val="00B37B2C"/>
    <w:rsid w:val="00B41C8F"/>
    <w:rsid w:val="00B41E53"/>
    <w:rsid w:val="00B4286F"/>
    <w:rsid w:val="00B43CB9"/>
    <w:rsid w:val="00B44E30"/>
    <w:rsid w:val="00B45156"/>
    <w:rsid w:val="00B5331A"/>
    <w:rsid w:val="00B53A4D"/>
    <w:rsid w:val="00B609D0"/>
    <w:rsid w:val="00B616C2"/>
    <w:rsid w:val="00B661E3"/>
    <w:rsid w:val="00B663B1"/>
    <w:rsid w:val="00B77288"/>
    <w:rsid w:val="00B77A89"/>
    <w:rsid w:val="00B810B5"/>
    <w:rsid w:val="00B81206"/>
    <w:rsid w:val="00B83827"/>
    <w:rsid w:val="00B91B93"/>
    <w:rsid w:val="00B920BC"/>
    <w:rsid w:val="00B92C8A"/>
    <w:rsid w:val="00B94A35"/>
    <w:rsid w:val="00B95015"/>
    <w:rsid w:val="00B96822"/>
    <w:rsid w:val="00BA03AA"/>
    <w:rsid w:val="00BA0527"/>
    <w:rsid w:val="00BB1647"/>
    <w:rsid w:val="00BB312E"/>
    <w:rsid w:val="00BB35B1"/>
    <w:rsid w:val="00BB5AD9"/>
    <w:rsid w:val="00BB7FF1"/>
    <w:rsid w:val="00BC0285"/>
    <w:rsid w:val="00BC0BC1"/>
    <w:rsid w:val="00BC192F"/>
    <w:rsid w:val="00BC213B"/>
    <w:rsid w:val="00BC431D"/>
    <w:rsid w:val="00BC53C4"/>
    <w:rsid w:val="00BC7349"/>
    <w:rsid w:val="00BD39AB"/>
    <w:rsid w:val="00BD41C3"/>
    <w:rsid w:val="00BD6C13"/>
    <w:rsid w:val="00BD7033"/>
    <w:rsid w:val="00BE204C"/>
    <w:rsid w:val="00BE2978"/>
    <w:rsid w:val="00BE2F72"/>
    <w:rsid w:val="00BE31DD"/>
    <w:rsid w:val="00BE31DE"/>
    <w:rsid w:val="00BE4644"/>
    <w:rsid w:val="00BE5828"/>
    <w:rsid w:val="00BE60AE"/>
    <w:rsid w:val="00BE68B1"/>
    <w:rsid w:val="00BE7561"/>
    <w:rsid w:val="00BF0298"/>
    <w:rsid w:val="00BF0B84"/>
    <w:rsid w:val="00BF3DA2"/>
    <w:rsid w:val="00BF4C56"/>
    <w:rsid w:val="00BF4FD5"/>
    <w:rsid w:val="00BF54C4"/>
    <w:rsid w:val="00BF7386"/>
    <w:rsid w:val="00C030F1"/>
    <w:rsid w:val="00C03416"/>
    <w:rsid w:val="00C048B6"/>
    <w:rsid w:val="00C04BD2"/>
    <w:rsid w:val="00C05A4E"/>
    <w:rsid w:val="00C0647C"/>
    <w:rsid w:val="00C06760"/>
    <w:rsid w:val="00C1128B"/>
    <w:rsid w:val="00C1202D"/>
    <w:rsid w:val="00C13F0B"/>
    <w:rsid w:val="00C14895"/>
    <w:rsid w:val="00C15B64"/>
    <w:rsid w:val="00C17E5E"/>
    <w:rsid w:val="00C22181"/>
    <w:rsid w:val="00C22926"/>
    <w:rsid w:val="00C30565"/>
    <w:rsid w:val="00C3231E"/>
    <w:rsid w:val="00C3351C"/>
    <w:rsid w:val="00C3625B"/>
    <w:rsid w:val="00C36AB9"/>
    <w:rsid w:val="00C36E61"/>
    <w:rsid w:val="00C3763D"/>
    <w:rsid w:val="00C4111B"/>
    <w:rsid w:val="00C433CA"/>
    <w:rsid w:val="00C5042F"/>
    <w:rsid w:val="00C53EB3"/>
    <w:rsid w:val="00C56416"/>
    <w:rsid w:val="00C56EE6"/>
    <w:rsid w:val="00C63A17"/>
    <w:rsid w:val="00C63FF4"/>
    <w:rsid w:val="00C64BC1"/>
    <w:rsid w:val="00C657FE"/>
    <w:rsid w:val="00C66513"/>
    <w:rsid w:val="00C717F3"/>
    <w:rsid w:val="00C71D6B"/>
    <w:rsid w:val="00C747CC"/>
    <w:rsid w:val="00C75B15"/>
    <w:rsid w:val="00C75C06"/>
    <w:rsid w:val="00C77D29"/>
    <w:rsid w:val="00C816B8"/>
    <w:rsid w:val="00C87847"/>
    <w:rsid w:val="00C90917"/>
    <w:rsid w:val="00C9222F"/>
    <w:rsid w:val="00C92278"/>
    <w:rsid w:val="00C927D0"/>
    <w:rsid w:val="00C94CEE"/>
    <w:rsid w:val="00C9564E"/>
    <w:rsid w:val="00C96988"/>
    <w:rsid w:val="00CA604E"/>
    <w:rsid w:val="00CB1BCC"/>
    <w:rsid w:val="00CB31CE"/>
    <w:rsid w:val="00CB381D"/>
    <w:rsid w:val="00CB484B"/>
    <w:rsid w:val="00CB4C88"/>
    <w:rsid w:val="00CB669A"/>
    <w:rsid w:val="00CB7954"/>
    <w:rsid w:val="00CB7DD4"/>
    <w:rsid w:val="00CC185E"/>
    <w:rsid w:val="00CC3026"/>
    <w:rsid w:val="00CC4629"/>
    <w:rsid w:val="00CC586D"/>
    <w:rsid w:val="00CC59CF"/>
    <w:rsid w:val="00CD1D3E"/>
    <w:rsid w:val="00CD1EB7"/>
    <w:rsid w:val="00CD2E30"/>
    <w:rsid w:val="00CD5349"/>
    <w:rsid w:val="00CD6B38"/>
    <w:rsid w:val="00CD7166"/>
    <w:rsid w:val="00CD7B26"/>
    <w:rsid w:val="00CE38B4"/>
    <w:rsid w:val="00CE4985"/>
    <w:rsid w:val="00CE532A"/>
    <w:rsid w:val="00CE69EE"/>
    <w:rsid w:val="00CE707F"/>
    <w:rsid w:val="00CE7C79"/>
    <w:rsid w:val="00CF2958"/>
    <w:rsid w:val="00CF2A55"/>
    <w:rsid w:val="00CF37AA"/>
    <w:rsid w:val="00CF4EB9"/>
    <w:rsid w:val="00CF5D18"/>
    <w:rsid w:val="00D011FF"/>
    <w:rsid w:val="00D012FD"/>
    <w:rsid w:val="00D015C5"/>
    <w:rsid w:val="00D02793"/>
    <w:rsid w:val="00D0420D"/>
    <w:rsid w:val="00D0554A"/>
    <w:rsid w:val="00D07C4E"/>
    <w:rsid w:val="00D107FA"/>
    <w:rsid w:val="00D142AB"/>
    <w:rsid w:val="00D1587F"/>
    <w:rsid w:val="00D17095"/>
    <w:rsid w:val="00D202BE"/>
    <w:rsid w:val="00D222B6"/>
    <w:rsid w:val="00D225A2"/>
    <w:rsid w:val="00D22BF4"/>
    <w:rsid w:val="00D308A0"/>
    <w:rsid w:val="00D30CD1"/>
    <w:rsid w:val="00D31306"/>
    <w:rsid w:val="00D32DE4"/>
    <w:rsid w:val="00D35FFB"/>
    <w:rsid w:val="00D3657A"/>
    <w:rsid w:val="00D365D2"/>
    <w:rsid w:val="00D37578"/>
    <w:rsid w:val="00D37AAD"/>
    <w:rsid w:val="00D43E75"/>
    <w:rsid w:val="00D445F6"/>
    <w:rsid w:val="00D448D8"/>
    <w:rsid w:val="00D45C03"/>
    <w:rsid w:val="00D47D5A"/>
    <w:rsid w:val="00D519E8"/>
    <w:rsid w:val="00D51A4B"/>
    <w:rsid w:val="00D53924"/>
    <w:rsid w:val="00D53C18"/>
    <w:rsid w:val="00D53F7F"/>
    <w:rsid w:val="00D56DC6"/>
    <w:rsid w:val="00D57424"/>
    <w:rsid w:val="00D5796B"/>
    <w:rsid w:val="00D60D1A"/>
    <w:rsid w:val="00D62047"/>
    <w:rsid w:val="00D62F62"/>
    <w:rsid w:val="00D63B5A"/>
    <w:rsid w:val="00D7093B"/>
    <w:rsid w:val="00D71F0E"/>
    <w:rsid w:val="00D72867"/>
    <w:rsid w:val="00D7402C"/>
    <w:rsid w:val="00D75A33"/>
    <w:rsid w:val="00D76905"/>
    <w:rsid w:val="00D80772"/>
    <w:rsid w:val="00D80DE1"/>
    <w:rsid w:val="00D81AFE"/>
    <w:rsid w:val="00D832A1"/>
    <w:rsid w:val="00D86317"/>
    <w:rsid w:val="00D87F85"/>
    <w:rsid w:val="00D910AB"/>
    <w:rsid w:val="00D914D8"/>
    <w:rsid w:val="00D91EF8"/>
    <w:rsid w:val="00D936C3"/>
    <w:rsid w:val="00D96FE8"/>
    <w:rsid w:val="00DA0702"/>
    <w:rsid w:val="00DA1AAB"/>
    <w:rsid w:val="00DA3E0F"/>
    <w:rsid w:val="00DA41B9"/>
    <w:rsid w:val="00DA7047"/>
    <w:rsid w:val="00DA721B"/>
    <w:rsid w:val="00DA7632"/>
    <w:rsid w:val="00DB078E"/>
    <w:rsid w:val="00DB25EE"/>
    <w:rsid w:val="00DB2C35"/>
    <w:rsid w:val="00DB398B"/>
    <w:rsid w:val="00DB6781"/>
    <w:rsid w:val="00DC1216"/>
    <w:rsid w:val="00DC1ABD"/>
    <w:rsid w:val="00DC78ED"/>
    <w:rsid w:val="00DD293F"/>
    <w:rsid w:val="00DD2993"/>
    <w:rsid w:val="00DD46C1"/>
    <w:rsid w:val="00DD7C96"/>
    <w:rsid w:val="00DE3391"/>
    <w:rsid w:val="00DE396D"/>
    <w:rsid w:val="00DE4288"/>
    <w:rsid w:val="00DE538A"/>
    <w:rsid w:val="00DE5DA2"/>
    <w:rsid w:val="00DE72DA"/>
    <w:rsid w:val="00DF013C"/>
    <w:rsid w:val="00DF49DB"/>
    <w:rsid w:val="00DF6A4A"/>
    <w:rsid w:val="00E00FBE"/>
    <w:rsid w:val="00E0185E"/>
    <w:rsid w:val="00E041F4"/>
    <w:rsid w:val="00E063B3"/>
    <w:rsid w:val="00E072DA"/>
    <w:rsid w:val="00E105D5"/>
    <w:rsid w:val="00E12128"/>
    <w:rsid w:val="00E13FC6"/>
    <w:rsid w:val="00E14C07"/>
    <w:rsid w:val="00E152F0"/>
    <w:rsid w:val="00E16177"/>
    <w:rsid w:val="00E162EE"/>
    <w:rsid w:val="00E17727"/>
    <w:rsid w:val="00E2060D"/>
    <w:rsid w:val="00E2189F"/>
    <w:rsid w:val="00E21DB3"/>
    <w:rsid w:val="00E25344"/>
    <w:rsid w:val="00E2545B"/>
    <w:rsid w:val="00E31DB7"/>
    <w:rsid w:val="00E31FD6"/>
    <w:rsid w:val="00E32290"/>
    <w:rsid w:val="00E324CF"/>
    <w:rsid w:val="00E32987"/>
    <w:rsid w:val="00E32BA5"/>
    <w:rsid w:val="00E350C9"/>
    <w:rsid w:val="00E3689A"/>
    <w:rsid w:val="00E37D2A"/>
    <w:rsid w:val="00E40F74"/>
    <w:rsid w:val="00E42690"/>
    <w:rsid w:val="00E44A98"/>
    <w:rsid w:val="00E456BA"/>
    <w:rsid w:val="00E4789D"/>
    <w:rsid w:val="00E52581"/>
    <w:rsid w:val="00E553A7"/>
    <w:rsid w:val="00E553B6"/>
    <w:rsid w:val="00E56132"/>
    <w:rsid w:val="00E611AA"/>
    <w:rsid w:val="00E61AEC"/>
    <w:rsid w:val="00E63A95"/>
    <w:rsid w:val="00E63A99"/>
    <w:rsid w:val="00E650DD"/>
    <w:rsid w:val="00E65E80"/>
    <w:rsid w:val="00E661F3"/>
    <w:rsid w:val="00E668C5"/>
    <w:rsid w:val="00E6697B"/>
    <w:rsid w:val="00E669C4"/>
    <w:rsid w:val="00E66E64"/>
    <w:rsid w:val="00E7011F"/>
    <w:rsid w:val="00E71522"/>
    <w:rsid w:val="00E812AD"/>
    <w:rsid w:val="00E81905"/>
    <w:rsid w:val="00E860D9"/>
    <w:rsid w:val="00E867F9"/>
    <w:rsid w:val="00E870F8"/>
    <w:rsid w:val="00E905A0"/>
    <w:rsid w:val="00E938FB"/>
    <w:rsid w:val="00E93976"/>
    <w:rsid w:val="00E95AC1"/>
    <w:rsid w:val="00E96EEF"/>
    <w:rsid w:val="00E97101"/>
    <w:rsid w:val="00EA1127"/>
    <w:rsid w:val="00EA16CD"/>
    <w:rsid w:val="00EA2C54"/>
    <w:rsid w:val="00EA3027"/>
    <w:rsid w:val="00EA76FC"/>
    <w:rsid w:val="00EB29E9"/>
    <w:rsid w:val="00EB338B"/>
    <w:rsid w:val="00EB4153"/>
    <w:rsid w:val="00EB4163"/>
    <w:rsid w:val="00EB6830"/>
    <w:rsid w:val="00EB6D86"/>
    <w:rsid w:val="00EC0A82"/>
    <w:rsid w:val="00EC0CFF"/>
    <w:rsid w:val="00EC1978"/>
    <w:rsid w:val="00EC198E"/>
    <w:rsid w:val="00EC4BCA"/>
    <w:rsid w:val="00EC5884"/>
    <w:rsid w:val="00EC6A0D"/>
    <w:rsid w:val="00EC7018"/>
    <w:rsid w:val="00EC799C"/>
    <w:rsid w:val="00ED0E20"/>
    <w:rsid w:val="00ED142A"/>
    <w:rsid w:val="00ED238E"/>
    <w:rsid w:val="00EE2FBE"/>
    <w:rsid w:val="00EE4250"/>
    <w:rsid w:val="00EE5E92"/>
    <w:rsid w:val="00EE6B6E"/>
    <w:rsid w:val="00EE6E17"/>
    <w:rsid w:val="00EF0643"/>
    <w:rsid w:val="00EF0B2A"/>
    <w:rsid w:val="00EF0EFE"/>
    <w:rsid w:val="00EF41A5"/>
    <w:rsid w:val="00EF435D"/>
    <w:rsid w:val="00EF6C55"/>
    <w:rsid w:val="00F056BA"/>
    <w:rsid w:val="00F058B3"/>
    <w:rsid w:val="00F078B0"/>
    <w:rsid w:val="00F10AC9"/>
    <w:rsid w:val="00F12CF9"/>
    <w:rsid w:val="00F13557"/>
    <w:rsid w:val="00F13852"/>
    <w:rsid w:val="00F1467E"/>
    <w:rsid w:val="00F15295"/>
    <w:rsid w:val="00F17F05"/>
    <w:rsid w:val="00F21645"/>
    <w:rsid w:val="00F264FA"/>
    <w:rsid w:val="00F31AE9"/>
    <w:rsid w:val="00F32446"/>
    <w:rsid w:val="00F325A2"/>
    <w:rsid w:val="00F33687"/>
    <w:rsid w:val="00F35420"/>
    <w:rsid w:val="00F36FFC"/>
    <w:rsid w:val="00F40B24"/>
    <w:rsid w:val="00F42642"/>
    <w:rsid w:val="00F43BB3"/>
    <w:rsid w:val="00F447CD"/>
    <w:rsid w:val="00F46FAC"/>
    <w:rsid w:val="00F47C21"/>
    <w:rsid w:val="00F510A5"/>
    <w:rsid w:val="00F5290B"/>
    <w:rsid w:val="00F54ED0"/>
    <w:rsid w:val="00F552A9"/>
    <w:rsid w:val="00F55756"/>
    <w:rsid w:val="00F607F0"/>
    <w:rsid w:val="00F61012"/>
    <w:rsid w:val="00F63687"/>
    <w:rsid w:val="00F6397F"/>
    <w:rsid w:val="00F63D6B"/>
    <w:rsid w:val="00F651D2"/>
    <w:rsid w:val="00F66F2D"/>
    <w:rsid w:val="00F70679"/>
    <w:rsid w:val="00F70E15"/>
    <w:rsid w:val="00F71DB5"/>
    <w:rsid w:val="00F726DC"/>
    <w:rsid w:val="00F7271F"/>
    <w:rsid w:val="00F7427E"/>
    <w:rsid w:val="00F744FF"/>
    <w:rsid w:val="00F75C10"/>
    <w:rsid w:val="00F765E3"/>
    <w:rsid w:val="00F8587D"/>
    <w:rsid w:val="00F85AD5"/>
    <w:rsid w:val="00F87F27"/>
    <w:rsid w:val="00F926BE"/>
    <w:rsid w:val="00F9599F"/>
    <w:rsid w:val="00F97AD8"/>
    <w:rsid w:val="00FA6448"/>
    <w:rsid w:val="00FA6717"/>
    <w:rsid w:val="00FA72CB"/>
    <w:rsid w:val="00FA77EE"/>
    <w:rsid w:val="00FB0678"/>
    <w:rsid w:val="00FB06B9"/>
    <w:rsid w:val="00FB09F9"/>
    <w:rsid w:val="00FB3116"/>
    <w:rsid w:val="00FB7373"/>
    <w:rsid w:val="00FC0477"/>
    <w:rsid w:val="00FC0F18"/>
    <w:rsid w:val="00FC14A0"/>
    <w:rsid w:val="00FC7B74"/>
    <w:rsid w:val="00FC7CE5"/>
    <w:rsid w:val="00FD510E"/>
    <w:rsid w:val="00FE1DE9"/>
    <w:rsid w:val="00FE2289"/>
    <w:rsid w:val="00FE2473"/>
    <w:rsid w:val="00FE26CF"/>
    <w:rsid w:val="00FE2757"/>
    <w:rsid w:val="00FE3247"/>
    <w:rsid w:val="00FE33CD"/>
    <w:rsid w:val="00FE3BBF"/>
    <w:rsid w:val="00FE3F49"/>
    <w:rsid w:val="00FE4514"/>
    <w:rsid w:val="00FF05BB"/>
    <w:rsid w:val="00FF243E"/>
    <w:rsid w:val="00FF2C16"/>
    <w:rsid w:val="00FF53CF"/>
    <w:rsid w:val="00FF5713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236E"/>
  <w15:docId w15:val="{83B08677-36B6-4826-8043-09B72DC9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64F"/>
    <w:pPr>
      <w:numPr>
        <w:ilvl w:val="8"/>
        <w:numId w:val="43"/>
      </w:numPr>
      <w:spacing w:after="0" w:line="240" w:lineRule="auto"/>
      <w:ind w:left="654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364F"/>
    <w:pPr>
      <w:keepNext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qFormat/>
    <w:rsid w:val="008D364F"/>
    <w:pPr>
      <w:keepNext/>
      <w:ind w:left="360"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8D364F"/>
    <w:pPr>
      <w:keepNext/>
      <w:tabs>
        <w:tab w:val="left" w:pos="426"/>
      </w:tabs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8D364F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8D364F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8D364F"/>
    <w:pPr>
      <w:keepNext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8D364F"/>
    <w:pPr>
      <w:keepNext/>
      <w:ind w:left="360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8D364F"/>
    <w:pPr>
      <w:keepNext/>
      <w:tabs>
        <w:tab w:val="left" w:pos="-567"/>
      </w:tabs>
      <w:ind w:left="1065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qFormat/>
    <w:rsid w:val="008D364F"/>
    <w:pPr>
      <w:keepNext/>
      <w:spacing w:line="360" w:lineRule="auto"/>
      <w:ind w:firstLine="28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364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D364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D364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D364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D364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D364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D364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D364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D36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D364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D364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D364F"/>
    <w:pPr>
      <w:spacing w:line="360" w:lineRule="auto"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D364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8D364F"/>
    <w:pPr>
      <w:ind w:left="113" w:right="113"/>
      <w:jc w:val="right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8D364F"/>
    <w:pPr>
      <w:ind w:left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36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D364F"/>
    <w:pPr>
      <w:ind w:left="709" w:hanging="283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D36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D364F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8D36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D364F"/>
    <w:pPr>
      <w:tabs>
        <w:tab w:val="left" w:pos="426"/>
      </w:tabs>
      <w:ind w:left="480" w:hanging="420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D36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D364F"/>
    <w:pPr>
      <w:jc w:val="center"/>
    </w:pPr>
    <w:rPr>
      <w:b/>
      <w:i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8D364F"/>
    <w:rPr>
      <w:rFonts w:ascii="Times New Roman" w:eastAsia="Times New Roman" w:hAnsi="Times New Roman" w:cs="Times New Roman"/>
      <w:b/>
      <w:i/>
      <w:sz w:val="32"/>
      <w:szCs w:val="20"/>
      <w:u w:val="single"/>
      <w:lang w:eastAsia="pl-PL"/>
    </w:rPr>
  </w:style>
  <w:style w:type="paragraph" w:styleId="Nagwek">
    <w:name w:val="header"/>
    <w:basedOn w:val="Normalny"/>
    <w:link w:val="NagwekZnak"/>
    <w:rsid w:val="008D36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36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D364F"/>
  </w:style>
  <w:style w:type="paragraph" w:customStyle="1" w:styleId="a">
    <w:basedOn w:val="Normalny"/>
    <w:next w:val="Mapadokumentu"/>
    <w:rsid w:val="008D364F"/>
    <w:pPr>
      <w:shd w:val="clear" w:color="auto" w:fill="000080"/>
    </w:pPr>
    <w:rPr>
      <w:rFonts w:ascii="Tahoma" w:hAnsi="Tahoma"/>
    </w:rPr>
  </w:style>
  <w:style w:type="paragraph" w:styleId="Stopka">
    <w:name w:val="footer"/>
    <w:basedOn w:val="Normalny"/>
    <w:link w:val="StopkaZnak"/>
    <w:uiPriority w:val="99"/>
    <w:rsid w:val="008D36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6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D364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36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D364F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8D36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364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D364F"/>
    <w:pPr>
      <w:ind w:left="708"/>
    </w:pPr>
  </w:style>
  <w:style w:type="paragraph" w:styleId="NormalnyWeb">
    <w:name w:val="Normal (Web)"/>
    <w:basedOn w:val="Normalny"/>
    <w:rsid w:val="008D364F"/>
    <w:pPr>
      <w:spacing w:before="100" w:beforeAutospacing="1" w:after="119"/>
    </w:pPr>
    <w:rPr>
      <w:sz w:val="24"/>
      <w:szCs w:val="24"/>
    </w:rPr>
  </w:style>
  <w:style w:type="paragraph" w:customStyle="1" w:styleId="ust">
    <w:name w:val="ust"/>
    <w:basedOn w:val="Normalny"/>
    <w:rsid w:val="008D364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8D364F"/>
  </w:style>
  <w:style w:type="character" w:styleId="Hipercze">
    <w:name w:val="Hyperlink"/>
    <w:uiPriority w:val="99"/>
    <w:semiHidden/>
    <w:unhideWhenUsed/>
    <w:rsid w:val="008D364F"/>
    <w:rPr>
      <w:color w:val="0000FF"/>
      <w:u w:val="single"/>
    </w:rPr>
  </w:style>
  <w:style w:type="paragraph" w:customStyle="1" w:styleId="art">
    <w:name w:val="art"/>
    <w:basedOn w:val="Normalny"/>
    <w:rsid w:val="008D364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D36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D364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D364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D364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rsid w:val="001437C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rawo.vulcan.edu.pl/przegdok.asp?qdatprz=28-08-2015&amp;qplikid=1" TargetMode="External"/><Relationship Id="rId21" Type="http://schemas.openxmlformats.org/officeDocument/2006/relationships/hyperlink" Target="http://www.prawo.vulcan.edu.pl/przegdok.asp?qdatprz=28-08-2015&amp;qplikid=1" TargetMode="External"/><Relationship Id="rId42" Type="http://schemas.openxmlformats.org/officeDocument/2006/relationships/hyperlink" Target="http://www.prawo.vulcan.edu.pl/przegdok.asp?qdatprz=28-08-2015&amp;qplikid=1" TargetMode="External"/><Relationship Id="rId47" Type="http://schemas.openxmlformats.org/officeDocument/2006/relationships/hyperlink" Target="http://www.prawo.vulcan.edu.pl/przegdok.asp?qdatprz=31-08-2015&amp;qplikid=1" TargetMode="External"/><Relationship Id="rId63" Type="http://schemas.openxmlformats.org/officeDocument/2006/relationships/hyperlink" Target="http://www.prawo.vulcan.edu.pl/przegdok.asp?qdatprz=31-08-2015&amp;qplikid=1" TargetMode="External"/><Relationship Id="rId68" Type="http://schemas.openxmlformats.org/officeDocument/2006/relationships/hyperlink" Target="http://www.prawo.vulcan.edu.pl/przegdok.asp?qdatprz=31-08-2015&amp;qplikid=1" TargetMode="External"/><Relationship Id="rId84" Type="http://schemas.openxmlformats.org/officeDocument/2006/relationships/hyperlink" Target="http://www.prawo.vulcan.edu.pl/przegdok.asp?qdatprz=28-08-2015&amp;qplikid=1" TargetMode="External"/><Relationship Id="rId89" Type="http://schemas.openxmlformats.org/officeDocument/2006/relationships/hyperlink" Target="http://www.prawo.vulcan.edu.pl/przegdok.asp?qdatprz=28-08-2015&amp;qplikid=1" TargetMode="External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28-08-2015&amp;qplikid=1" TargetMode="External"/><Relationship Id="rId29" Type="http://schemas.openxmlformats.org/officeDocument/2006/relationships/hyperlink" Target="http://www.prawo.vulcan.edu.pl/przegdok.asp?qdatprz=28-08-2015&amp;qplikid=1" TargetMode="External"/><Relationship Id="rId107" Type="http://schemas.openxmlformats.org/officeDocument/2006/relationships/hyperlink" Target="http://www.prawo.vulcan.edu.pl/przegdok.asp?qdatprz=02-09-2015&amp;qplikid=1" TargetMode="External"/><Relationship Id="rId11" Type="http://schemas.openxmlformats.org/officeDocument/2006/relationships/hyperlink" Target="http://www.prawo.vulcan.edu.pl/przegdok.asp?qdatprz=28-08-2015&amp;qplikid=1" TargetMode="External"/><Relationship Id="rId24" Type="http://schemas.openxmlformats.org/officeDocument/2006/relationships/hyperlink" Target="http://www.prawo.vulcan.edu.pl/przegdok.asp?qdatprz=28-08-2015&amp;qplikid=1" TargetMode="External"/><Relationship Id="rId32" Type="http://schemas.openxmlformats.org/officeDocument/2006/relationships/hyperlink" Target="http://www.prawo.vulcan.edu.pl/przegdok.asp?qdatprz=28-08-2015&amp;qplikid=1" TargetMode="External"/><Relationship Id="rId37" Type="http://schemas.openxmlformats.org/officeDocument/2006/relationships/hyperlink" Target="http://www.prawo.vulcan.edu.pl/przegdok.asp?qdatprz=28-08-2015&amp;qplikid=1" TargetMode="External"/><Relationship Id="rId40" Type="http://schemas.openxmlformats.org/officeDocument/2006/relationships/hyperlink" Target="http://www.prawo.vulcan.edu.pl/przegdok.asp?qdatprz=28-08-2015&amp;qplikid=1" TargetMode="External"/><Relationship Id="rId45" Type="http://schemas.openxmlformats.org/officeDocument/2006/relationships/hyperlink" Target="http://www.prawo.vulcan.edu.pl/przegdok.asp?qdatprz=31-08-2015&amp;qplikid=1" TargetMode="External"/><Relationship Id="rId53" Type="http://schemas.openxmlformats.org/officeDocument/2006/relationships/hyperlink" Target="http://www.prawo.vulcan.edu.pl/przegdok.asp?qdatprz=31-08-2015&amp;qplikid=1" TargetMode="External"/><Relationship Id="rId58" Type="http://schemas.openxmlformats.org/officeDocument/2006/relationships/hyperlink" Target="http://www.prawo.vulcan.edu.pl/przegdok.asp?qdatprz=31-08-2015&amp;qplikid=1" TargetMode="External"/><Relationship Id="rId66" Type="http://schemas.openxmlformats.org/officeDocument/2006/relationships/hyperlink" Target="http://www.prawo.vulcan.edu.pl/przegdok.asp?qdatprz=31-08-2015&amp;qplikid=1" TargetMode="External"/><Relationship Id="rId74" Type="http://schemas.openxmlformats.org/officeDocument/2006/relationships/hyperlink" Target="http://www.prawo.vulcan.edu.pl/przegdok.asp?qdatprz=31-08-2015&amp;qplikid=1" TargetMode="External"/><Relationship Id="rId79" Type="http://schemas.openxmlformats.org/officeDocument/2006/relationships/hyperlink" Target="http://www.prawo.vulcan.edu.pl/przegdok.asp?qdatprz=28-08-2015&amp;qplikid=1" TargetMode="External"/><Relationship Id="rId87" Type="http://schemas.openxmlformats.org/officeDocument/2006/relationships/hyperlink" Target="http://www.prawo.vulcan.edu.pl/przegdok.asp?qdatprz=28-08-2015&amp;qplikid=1" TargetMode="External"/><Relationship Id="rId102" Type="http://schemas.openxmlformats.org/officeDocument/2006/relationships/hyperlink" Target="http://www.prawo.vulcan.edu.pl/przegdok.asp?qdatprz=02-09-2015&amp;qplikid=1" TargetMode="External"/><Relationship Id="rId110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hyperlink" Target="http://www.prawo.vulcan.edu.pl/przegdok.asp?qdatprz=31-08-2015&amp;qplikid=1" TargetMode="External"/><Relationship Id="rId82" Type="http://schemas.openxmlformats.org/officeDocument/2006/relationships/hyperlink" Target="http://www.prawo.vulcan.edu.pl/przegdok.asp?qdatprz=28-08-2015&amp;qplikid=1" TargetMode="External"/><Relationship Id="rId90" Type="http://schemas.openxmlformats.org/officeDocument/2006/relationships/hyperlink" Target="http://www.prawo.vulcan.edu.pl/przegdok.asp?qdatprz=28-08-2015&amp;qplikid=1" TargetMode="External"/><Relationship Id="rId95" Type="http://schemas.openxmlformats.org/officeDocument/2006/relationships/hyperlink" Target="http://www.prawo.vulcan.edu.pl/przegdok.asp?qdatprz=02-09-2015&amp;qplikid=1" TargetMode="External"/><Relationship Id="rId19" Type="http://schemas.openxmlformats.org/officeDocument/2006/relationships/hyperlink" Target="http://www.prawo.vulcan.edu.pl/przegdok.asp?qdatprz=28-08-2015&amp;qplikid=1" TargetMode="External"/><Relationship Id="rId14" Type="http://schemas.openxmlformats.org/officeDocument/2006/relationships/hyperlink" Target="http://www.prawo.vulcan.edu.pl/przegdok.asp?qdatprz=28-08-2015&amp;qplikid=1" TargetMode="External"/><Relationship Id="rId22" Type="http://schemas.openxmlformats.org/officeDocument/2006/relationships/hyperlink" Target="http://www.prawo.vulcan.edu.pl/przegdok.asp?qdatprz=28-08-2015&amp;qplikid=1" TargetMode="External"/><Relationship Id="rId27" Type="http://schemas.openxmlformats.org/officeDocument/2006/relationships/hyperlink" Target="http://www.prawo.vulcan.edu.pl/przegdok.asp?qdatprz=28-08-2015&amp;qplikid=1" TargetMode="External"/><Relationship Id="rId30" Type="http://schemas.openxmlformats.org/officeDocument/2006/relationships/hyperlink" Target="http://www.prawo.vulcan.edu.pl/przegdok.asp?qdatprz=28-08-2015&amp;qplikid=1" TargetMode="External"/><Relationship Id="rId35" Type="http://schemas.openxmlformats.org/officeDocument/2006/relationships/hyperlink" Target="http://www.prawo.vulcan.edu.pl/przegdok.asp?qdatprz=28-08-2015&amp;qplikid=1" TargetMode="External"/><Relationship Id="rId43" Type="http://schemas.openxmlformats.org/officeDocument/2006/relationships/hyperlink" Target="http://www.prawo.vulcan.edu.pl/przegdok.asp?qdatprz=28-08-2015&amp;qplikid=1" TargetMode="External"/><Relationship Id="rId48" Type="http://schemas.openxmlformats.org/officeDocument/2006/relationships/hyperlink" Target="http://www.prawo.vulcan.edu.pl/przegdok.asp?qdatprz=31-08-2015&amp;qplikid=1" TargetMode="External"/><Relationship Id="rId56" Type="http://schemas.openxmlformats.org/officeDocument/2006/relationships/hyperlink" Target="http://www.prawo.vulcan.edu.pl/przegdok.asp?qdatprz=31-08-2015&amp;qplikid=1" TargetMode="External"/><Relationship Id="rId64" Type="http://schemas.openxmlformats.org/officeDocument/2006/relationships/hyperlink" Target="http://www.prawo.vulcan.edu.pl/przegdok.asp?qdatprz=31-08-2015&amp;qplikid=1" TargetMode="External"/><Relationship Id="rId69" Type="http://schemas.openxmlformats.org/officeDocument/2006/relationships/hyperlink" Target="http://www.prawo.vulcan.edu.pl/przegdok.asp?qdatprz=31-08-2015&amp;qplikid=1" TargetMode="External"/><Relationship Id="rId77" Type="http://schemas.openxmlformats.org/officeDocument/2006/relationships/hyperlink" Target="http://www.prawo.vulcan.edu.pl/przegdok.asp?qdatprz=31-08-2015&amp;qplikid=1" TargetMode="External"/><Relationship Id="rId100" Type="http://schemas.openxmlformats.org/officeDocument/2006/relationships/hyperlink" Target="http://www.prawo.vulcan.edu.pl/przegdok.asp?qdatprz=02-09-2015&amp;qplikid=1" TargetMode="External"/><Relationship Id="rId105" Type="http://schemas.openxmlformats.org/officeDocument/2006/relationships/hyperlink" Target="http://www.prawo.vulcan.edu.pl/przegdok.asp?qdatprz=02-09-2015&amp;qplikid=1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://www.prawo.vulcan.edu.pl/przegdok.asp?qdatprz=28-08-2015&amp;qplikid=1" TargetMode="External"/><Relationship Id="rId51" Type="http://schemas.openxmlformats.org/officeDocument/2006/relationships/hyperlink" Target="http://www.prawo.vulcan.edu.pl/przegdok.asp?qdatprz=31-08-2015&amp;qplikid=1" TargetMode="External"/><Relationship Id="rId72" Type="http://schemas.openxmlformats.org/officeDocument/2006/relationships/hyperlink" Target="http://www.prawo.vulcan.edu.pl/przegdok.asp?qdatprz=31-08-2015&amp;qplikid=1" TargetMode="External"/><Relationship Id="rId80" Type="http://schemas.openxmlformats.org/officeDocument/2006/relationships/hyperlink" Target="http://www.prawo.vulcan.edu.pl/przegdok.asp?qdatprz=28-08-2015&amp;qplikid=1" TargetMode="External"/><Relationship Id="rId85" Type="http://schemas.openxmlformats.org/officeDocument/2006/relationships/hyperlink" Target="http://www.prawo.vulcan.edu.pl/przegdok.asp?qdatprz=28-08-2015&amp;qplikid=1" TargetMode="External"/><Relationship Id="rId93" Type="http://schemas.openxmlformats.org/officeDocument/2006/relationships/hyperlink" Target="http://www.prawo.vulcan.edu.pl/przegdok.asp?qdatprz=02-09-2015&amp;qplikid=1" TargetMode="External"/><Relationship Id="rId98" Type="http://schemas.openxmlformats.org/officeDocument/2006/relationships/hyperlink" Target="http://www.prawo.vulcan.edu.pl/przegdok.asp?qdatprz=02-09-2015&amp;qplikid=1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prawo.vulcan.edu.pl/przegdok.asp?qdatprz=28-08-2015&amp;qplikid=1" TargetMode="External"/><Relationship Id="rId17" Type="http://schemas.openxmlformats.org/officeDocument/2006/relationships/hyperlink" Target="http://www.prawo.vulcan.edu.pl/przegdok.asp?qdatprz=28-08-2015&amp;qplikid=1" TargetMode="External"/><Relationship Id="rId25" Type="http://schemas.openxmlformats.org/officeDocument/2006/relationships/hyperlink" Target="http://www.prawo.vulcan.edu.pl/przegdok.asp?qdatprz=28-08-2015&amp;qplikid=1" TargetMode="External"/><Relationship Id="rId33" Type="http://schemas.openxmlformats.org/officeDocument/2006/relationships/hyperlink" Target="http://www.prawo.vulcan.edu.pl/przegdok.asp?qdatprz=28-08-2015&amp;qplikid=1" TargetMode="External"/><Relationship Id="rId38" Type="http://schemas.openxmlformats.org/officeDocument/2006/relationships/hyperlink" Target="http://www.prawo.vulcan.edu.pl/przegdok.asp?qdatprz=28-08-2015&amp;qplikid=1" TargetMode="External"/><Relationship Id="rId46" Type="http://schemas.openxmlformats.org/officeDocument/2006/relationships/hyperlink" Target="http://www.prawo.vulcan.edu.pl/przegdok.asp?qdatprz=31-08-2015&amp;qplikid=1" TargetMode="External"/><Relationship Id="rId59" Type="http://schemas.openxmlformats.org/officeDocument/2006/relationships/hyperlink" Target="http://www.prawo.vulcan.edu.pl/przegdok.asp?qdatprz=31-08-2015&amp;qplikid=1" TargetMode="External"/><Relationship Id="rId67" Type="http://schemas.openxmlformats.org/officeDocument/2006/relationships/hyperlink" Target="http://www.prawo.vulcan.edu.pl/przegdok.asp?qdatprz=31-08-2015&amp;qplikid=1" TargetMode="External"/><Relationship Id="rId103" Type="http://schemas.openxmlformats.org/officeDocument/2006/relationships/hyperlink" Target="http://www.prawo.vulcan.edu.pl/przegdok.asp?qdatprz=02-09-2015&amp;qplikid=1" TargetMode="External"/><Relationship Id="rId108" Type="http://schemas.openxmlformats.org/officeDocument/2006/relationships/hyperlink" Target="http://www.prawo.vulcan.edu.pl/przegdok.asp?qdatprz=02-09-2015&amp;qplikid=1" TargetMode="External"/><Relationship Id="rId20" Type="http://schemas.openxmlformats.org/officeDocument/2006/relationships/hyperlink" Target="http://www.prawo.vulcan.edu.pl/przegdok.asp?qdatprz=28-08-2015&amp;qplikid=1" TargetMode="External"/><Relationship Id="rId41" Type="http://schemas.openxmlformats.org/officeDocument/2006/relationships/hyperlink" Target="http://www.prawo.vulcan.edu.pl/przegdok.asp?qdatprz=28-08-2015&amp;qplikid=1" TargetMode="External"/><Relationship Id="rId54" Type="http://schemas.openxmlformats.org/officeDocument/2006/relationships/hyperlink" Target="http://www.prawo.vulcan.edu.pl/przegdok.asp?qdatprz=31-08-2015&amp;qplikid=1" TargetMode="External"/><Relationship Id="rId62" Type="http://schemas.openxmlformats.org/officeDocument/2006/relationships/hyperlink" Target="http://www.prawo.vulcan.edu.pl/przegdok.asp?qdatprz=31-08-2015&amp;qplikid=1" TargetMode="External"/><Relationship Id="rId70" Type="http://schemas.openxmlformats.org/officeDocument/2006/relationships/hyperlink" Target="http://www.prawo.vulcan.edu.pl/przegdok.asp?qdatprz=31-08-2015&amp;qplikid=1" TargetMode="External"/><Relationship Id="rId75" Type="http://schemas.openxmlformats.org/officeDocument/2006/relationships/hyperlink" Target="http://www.prawo.vulcan.edu.pl/przegdok.asp?qdatprz=31-08-2015&amp;qplikid=1" TargetMode="External"/><Relationship Id="rId83" Type="http://schemas.openxmlformats.org/officeDocument/2006/relationships/hyperlink" Target="http://www.prawo.vulcan.edu.pl/przegdok.asp?qdatprz=31-08-2015&amp;qplikid=1" TargetMode="External"/><Relationship Id="rId88" Type="http://schemas.openxmlformats.org/officeDocument/2006/relationships/hyperlink" Target="http://www.prawo.vulcan.edu.pl/przegdok.asp?qdatprz=28-08-2015&amp;qplikid=1" TargetMode="External"/><Relationship Id="rId91" Type="http://schemas.openxmlformats.org/officeDocument/2006/relationships/hyperlink" Target="http://www.prawo.vulcan.edu.pl/przegdok.asp?qdatprz=02-09-2015&amp;qplikid=1" TargetMode="External"/><Relationship Id="rId96" Type="http://schemas.openxmlformats.org/officeDocument/2006/relationships/hyperlink" Target="http://www.prawo.vulcan.edu.pl/przegdok.asp?qdatprz=02-09-2015&amp;qplikid=1" TargetMode="External"/><Relationship Id="rId1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rawo.vulcan.edu.pl/przegdok.asp?qdatprz=28-08-2015&amp;qplikid=1" TargetMode="External"/><Relationship Id="rId23" Type="http://schemas.openxmlformats.org/officeDocument/2006/relationships/hyperlink" Target="http://www.prawo.vulcan.edu.pl/przegdok.asp?qdatprz=28-08-2015&amp;qplikid=1" TargetMode="External"/><Relationship Id="rId28" Type="http://schemas.openxmlformats.org/officeDocument/2006/relationships/hyperlink" Target="http://www.prawo.vulcan.edu.pl/przegdok.asp?qdatprz=28-08-2015&amp;qplikid=1" TargetMode="External"/><Relationship Id="rId36" Type="http://schemas.openxmlformats.org/officeDocument/2006/relationships/hyperlink" Target="http://www.prawo.vulcan.edu.pl/przegdok.asp?qdatprz=28-08-2015&amp;qplikid=1" TargetMode="External"/><Relationship Id="rId49" Type="http://schemas.openxmlformats.org/officeDocument/2006/relationships/hyperlink" Target="http://www.prawo.vulcan.edu.pl/przegdok.asp?qdatprz=31-08-2015&amp;qplikid=1" TargetMode="External"/><Relationship Id="rId57" Type="http://schemas.openxmlformats.org/officeDocument/2006/relationships/hyperlink" Target="http://www.prawo.vulcan.edu.pl/przegdok.asp?qdatprz=31-08-2015&amp;qplikid=1" TargetMode="External"/><Relationship Id="rId106" Type="http://schemas.openxmlformats.org/officeDocument/2006/relationships/hyperlink" Target="http://www.prawo.vulcan.edu.pl/przegdok.asp?qdatprz=02-09-2015&amp;qplikid=1" TargetMode="External"/><Relationship Id="rId10" Type="http://schemas.openxmlformats.org/officeDocument/2006/relationships/hyperlink" Target="http://www.prawo.vulcan.edu.pl/przegdok.asp?qdatprz=28-08-2015&amp;qplikid=1" TargetMode="External"/><Relationship Id="rId31" Type="http://schemas.openxmlformats.org/officeDocument/2006/relationships/hyperlink" Target="http://www.prawo.vulcan.edu.pl/przegdok.asp?qdatprz=28-08-2015&amp;qplikid=1" TargetMode="External"/><Relationship Id="rId44" Type="http://schemas.openxmlformats.org/officeDocument/2006/relationships/hyperlink" Target="http://www.prawo.vulcan.edu.pl/przegdok.asp?qdatprz=28-08-2015&amp;qplikid=1" TargetMode="External"/><Relationship Id="rId52" Type="http://schemas.openxmlformats.org/officeDocument/2006/relationships/hyperlink" Target="http://www.prawo.vulcan.edu.pl/przegdok.asp?qdatprz=31-08-2015&amp;qplikid=1" TargetMode="External"/><Relationship Id="rId60" Type="http://schemas.openxmlformats.org/officeDocument/2006/relationships/hyperlink" Target="http://www.prawo.vulcan.edu.pl/przegdok.asp?qdatprz=31-08-2015&amp;qplikid=1" TargetMode="External"/><Relationship Id="rId65" Type="http://schemas.openxmlformats.org/officeDocument/2006/relationships/hyperlink" Target="http://www.prawo.vulcan.edu.pl/przegdok.asp?qdatprz=31-08-2015&amp;qplikid=1" TargetMode="External"/><Relationship Id="rId73" Type="http://schemas.openxmlformats.org/officeDocument/2006/relationships/hyperlink" Target="http://www.prawo.vulcan.edu.pl/przegdok.asp?qdatprz=31-08-2015&amp;qplikid=1" TargetMode="External"/><Relationship Id="rId78" Type="http://schemas.openxmlformats.org/officeDocument/2006/relationships/hyperlink" Target="http://www.prawo.vulcan.edu.pl/przegdok.asp?qdatprz=28-08-2015&amp;qplikid=1" TargetMode="External"/><Relationship Id="rId81" Type="http://schemas.openxmlformats.org/officeDocument/2006/relationships/hyperlink" Target="http://www.prawo.vulcan.edu.pl/przegdok.asp?qdatprz=28-08-2015&amp;qplikid=1" TargetMode="External"/><Relationship Id="rId86" Type="http://schemas.openxmlformats.org/officeDocument/2006/relationships/hyperlink" Target="http://www.prawo.vulcan.edu.pl/przegdok.asp?qdatprz=28-08-2015&amp;qplikid=1" TargetMode="External"/><Relationship Id="rId94" Type="http://schemas.openxmlformats.org/officeDocument/2006/relationships/hyperlink" Target="http://www.prawo.vulcan.edu.pl/przegdok.asp?qdatprz=02-09-2015&amp;qplikid=1" TargetMode="External"/><Relationship Id="rId99" Type="http://schemas.openxmlformats.org/officeDocument/2006/relationships/hyperlink" Target="http://www.prawo.vulcan.edu.pl/przegdok.asp?qdatprz=02-09-2015&amp;qplikid=1" TargetMode="External"/><Relationship Id="rId101" Type="http://schemas.openxmlformats.org/officeDocument/2006/relationships/hyperlink" Target="http://www.prawo.vulcan.edu.pl/przegdok.asp?qdatprz=02-09-2015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28-08-2015&amp;qplikid=1" TargetMode="External"/><Relationship Id="rId13" Type="http://schemas.openxmlformats.org/officeDocument/2006/relationships/hyperlink" Target="http://www.prawo.vulcan.edu.pl/przegdok.asp?qdatprz=28-08-2015&amp;qplikid=1" TargetMode="External"/><Relationship Id="rId18" Type="http://schemas.openxmlformats.org/officeDocument/2006/relationships/hyperlink" Target="http://www.prawo.vulcan.edu.pl/przegdok.asp?qdatprz=28-08-2015&amp;qplikid=1" TargetMode="External"/><Relationship Id="rId39" Type="http://schemas.openxmlformats.org/officeDocument/2006/relationships/hyperlink" Target="http://www.prawo.vulcan.edu.pl/przegdok.asp?qdatprz=28-08-2015&amp;qplikid=1" TargetMode="External"/><Relationship Id="rId109" Type="http://schemas.openxmlformats.org/officeDocument/2006/relationships/header" Target="header1.xml"/><Relationship Id="rId34" Type="http://schemas.openxmlformats.org/officeDocument/2006/relationships/hyperlink" Target="http://www.prawo.vulcan.edu.pl/przegdok.asp?qdatprz=28-08-2015&amp;qplikid=1" TargetMode="External"/><Relationship Id="rId50" Type="http://schemas.openxmlformats.org/officeDocument/2006/relationships/hyperlink" Target="http://www.prawo.vulcan.edu.pl/przegdok.asp?qdatprz=31-08-2015&amp;qplikid=1" TargetMode="External"/><Relationship Id="rId55" Type="http://schemas.openxmlformats.org/officeDocument/2006/relationships/hyperlink" Target="http://www.prawo.vulcan.edu.pl/przegdok.asp?qdatprz=31-08-2015&amp;qplikid=1" TargetMode="External"/><Relationship Id="rId76" Type="http://schemas.openxmlformats.org/officeDocument/2006/relationships/hyperlink" Target="http://www.prawo.vulcan.edu.pl/przegdok.asp?qdatprz=31-08-2015&amp;qplikid=1" TargetMode="External"/><Relationship Id="rId97" Type="http://schemas.openxmlformats.org/officeDocument/2006/relationships/hyperlink" Target="http://www.prawo.vulcan.edu.pl/przegdok.asp?qdatprz=02-09-2015&amp;qplikid=1" TargetMode="External"/><Relationship Id="rId104" Type="http://schemas.openxmlformats.org/officeDocument/2006/relationships/hyperlink" Target="http://www.prawo.vulcan.edu.pl/przegdok.asp?qdatprz=02-09-2015&amp;qplikid=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rawo.vulcan.edu.pl/przegdok.asp?qdatprz=31-08-2015&amp;qplikid=1" TargetMode="External"/><Relationship Id="rId92" Type="http://schemas.openxmlformats.org/officeDocument/2006/relationships/hyperlink" Target="http://www.prawo.vulcan.edu.pl/przegdok.asp?qdatprz=02-09-2015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F0CF4-57E8-4AAC-8917-9BA1E742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99</Pages>
  <Words>28058</Words>
  <Characters>168352</Characters>
  <Application>Microsoft Office Word</Application>
  <DocSecurity>0</DocSecurity>
  <Lines>1402</Lines>
  <Paragraphs>392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Lenovo</cp:lastModifiedBy>
  <cp:revision>3</cp:revision>
  <dcterms:created xsi:type="dcterms:W3CDTF">2023-02-06T12:03:00Z</dcterms:created>
  <dcterms:modified xsi:type="dcterms:W3CDTF">2023-02-06T12:16:00Z</dcterms:modified>
</cp:coreProperties>
</file>